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96b2" w14:textId="64f9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әкімінің 2016 жылғы 11 сәуірдегі № 05 "Солтүстік Қазақстан облысы Мағжан Жұмабаев ауданының аумағында жергілікті ауқымдағы табиғи сипаттағы төтенше жағдайды жариялау туралы"шешімін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әкімінің 2016 жылғы 7 маусымдағы № 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 әкімінің 2016 жылғы 11 сәуірдегі № 05 "Солтүстік Қазақстан облысы Мағжан Жұмабаев ауданының аумағында жергілікті ауқымдағы табиғи сипаттағы төтенше жағдайды жариялау туралы (нормативтік құқықтық актілерді мемлекеттiк тiркеу Тiзiлiмiнде 2016 жылдың 13 сәуірдегі № 3710 тiркелген, 2016 жылғы 22 сәуірдегі "Мағжан жұлдызы" аудандық газетінде, 2016 жылғы 22 сәуірдегі "Вести"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Мағжан Жұмабаев ауданы әкімінің орынбасары Ж. Т. Есдаулетовке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