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320b" w14:textId="fc73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Тимирязев ауданының аумағында жергілікті ауқымдағы табиғи сипаттағы төтенше жағдайды жариялау туралы" Солтүстік Қазақстан облысы Тимирязев ауданы әкімінің 2016 жылғы 8 сәуірдегі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әкімінің 2016 жылғы 17 маусымдағы № 11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 2016 жылғы 06 сәуірдегі Заңының 46-бабы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Тимирязев ауданының аумағында жергілікті ауқымдағы табиғи сипаттағы төтенше жағдайды жариялау туралы" Солтүстік Қазақстан облысы Тимирязев ауданы әкімінің 2016 жылғы 8 сәуірдегі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3705 болып тіркелген, 2016 жылғы 23 сәуірде аудандық "Көтерілген тың", "Нива"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Солтүстік Қазақстан облысы Тимирязев ауданы әкімінің орынбасары А.Т.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