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5030" w14:textId="fef5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2016 жылғы 17 ақпандағы № 474-V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шақырылған облыстық мәслихат кезектен тыс ХХХХ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облыстық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Атырау облыстық мәслихатының 2001 жылғы 27 желтоқсандағы № 177-ІІ "Атырау облысында іс жүргізуді мемлекеттік тілге көшіру туралы" (Нормативтік құқықтық кесімдерді мемлекеттік тіркеу тізілімінде 2002 жылы 31 қаңтарда № 746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Атырау облыстық мәслихатының 2014 жылғы 10 қыркүйектегі № 314-V "Атырау облысында жылу маусымына дайындық және оны өткізу Қағидасын бекіту туралы" (Нормативтік құқықтық кесімдерді мемлекеттік тіркеу тізілімінде 2014 жылы 21 қазанда № 3018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Қуанышев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