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4d0c" w14:textId="b8d4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әкімдігінің 2015 жылғы 25 қыркүйектегі № 1617 "Атырау қалалық әкімдігінің "Б" корпусы мемлекеттік әкімшілік қызметшілерінің қызметін жыл сайынғы бағалаудың әдістемесін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2016 жылғы 8 қаңтардағы № 19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қызмет өткерудің кейбір мәселелері туралы" Қазақстан Республикасы Президентінің 2015 жылғы 29 желтоқсандағы № 152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қалалық әкімдігінің 2015 жылғы 25 қыркүйектегі № 1617 "Атырау қалалық әкімдігінің "Б" корпусы мемлекеттік әкімшілік қызметшілерінің қызметін жыл сайынғы бағалаудың әдістемесін бекіту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3324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облыстық "Атырау" газетінде 2015 жылы 7 қарашада жарияланған)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