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ff71" w14:textId="daef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2015 жылғы 9 сәуірдегі № 167 "Азаматтық қызметші болып табылатын және ауылдық жерде жұмыс істейтін әлеуметтік қамсыздандыру, білім беру және мәдениет мамандары лауазымдарының тізбесін айқындау туралы" қаулысының күшін жою туралы</w:t>
      </w:r>
    </w:p>
    <w:p>
      <w:pPr>
        <w:spacing w:after="0"/>
        <w:ind w:left="0"/>
        <w:jc w:val="both"/>
      </w:pPr>
      <w:r>
        <w:rPr>
          <w:rFonts w:ascii="Times New Roman"/>
          <w:b w:val="false"/>
          <w:i w:val="false"/>
          <w:color w:val="000000"/>
          <w:sz w:val="28"/>
        </w:rPr>
        <w:t>Атырау облысы Жылыой ауданы әкімдігінің 2016 жылғы 5 қаңтардағы № 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40-бабының</w:t>
      </w:r>
      <w:r>
        <w:rPr>
          <w:rFonts w:ascii="Times New Roman"/>
          <w:b w:val="false"/>
          <w:i w:val="false"/>
          <w:color w:val="000000"/>
          <w:sz w:val="28"/>
        </w:rPr>
        <w:t xml:space="preserve"> 2-тармағының 4) тармақшасына сәйкес, аудан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Жылыой ауданы әкімдігінің 2015 жылғы 9 сәуірдегі № 167 "Азаматтық қызметші болып табылатын және ауылдық жерде жұмыс істейтін әлеуметтік қамсыздандыру, білім беру және мәдениет мамандары лауазымдарының тізбесін айқындау туралы" (нормативтік құқықтық акті Атырау облысы Әділет Департаментінің нормативтік құқықтық кесімдерді мемлекеттік тіркеудің тізіліміне 2015 жылғы 12 мамырда № 3202 болып тіркелген, 2015 жылғы 28 мамырда аудандық "Кең Жылой"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Н.Өмірбаевқа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Ізбасов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