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ab6ea" w14:textId="e6ab6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Жылыой ауданы әкімдігінің кейбір қаулыларының күшін жою туралы</w:t>
      </w:r>
    </w:p>
    <w:p>
      <w:pPr>
        <w:spacing w:after="0"/>
        <w:ind w:left="0"/>
        <w:jc w:val="both"/>
      </w:pPr>
      <w:r>
        <w:rPr>
          <w:rFonts w:ascii="Times New Roman"/>
          <w:b w:val="false"/>
          <w:i w:val="false"/>
          <w:color w:val="000000"/>
          <w:sz w:val="28"/>
        </w:rPr>
        <w:t>Атырау облысы Жылыой ауданы әкімдігінің 2016 жылғы 20 сәуірдегі № 163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жергілікті мемлекеттік басқару және өзін-өзі басқару" туралы 2001 жылғы 23 қаңтардағы </w:t>
      </w:r>
      <w:r>
        <w:rPr>
          <w:rFonts w:ascii="Times New Roman"/>
          <w:b w:val="false"/>
          <w:i w:val="false"/>
          <w:color w:val="000000"/>
          <w:sz w:val="28"/>
        </w:rPr>
        <w:t>Заңын</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 бабын</w:t>
      </w:r>
      <w:r>
        <w:rPr>
          <w:rFonts w:ascii="Times New Roman"/>
          <w:b w:val="false"/>
          <w:i w:val="false"/>
          <w:color w:val="000000"/>
          <w:sz w:val="28"/>
        </w:rPr>
        <w:t xml:space="preserve"> басшылыққа алып және 2016 жылғы 20 сәуірдегі № 4-4-3334 Қазақстан Республикасы Әділет министрлігінің Атырау облысы Әділет департаменті" Республикалық мемлекеттік мекемесінің басшысы С. Тұрғариннің ұсынысы негізінде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Жылыой ауданы әкімдігінің кейбір қаулыларының күші жойылған деп танылсын.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Н. Өмірбаевқа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ауданы әкімдігінің 2016 жылғы 20 сәуірдегі № 163 қаулысына қосымша</w:t>
            </w:r>
          </w:p>
        </w:tc>
      </w:tr>
    </w:tbl>
    <w:bookmarkStart w:name="z8" w:id="0"/>
    <w:p>
      <w:pPr>
        <w:spacing w:after="0"/>
        <w:ind w:left="0"/>
        <w:jc w:val="left"/>
      </w:pPr>
      <w:r>
        <w:rPr>
          <w:rFonts w:ascii="Times New Roman"/>
          <w:b/>
          <w:i w:val="false"/>
          <w:color w:val="000000"/>
        </w:rPr>
        <w:t xml:space="preserve"> Жылыой ауданы әкімдігінің күші жойылған кейбір қаулыларының тізбесі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Жылыой ауданы әкімдігінің 2011 жылғы 22 қыркүйектегі № 256 "Жылыой ауданында қылмыстық-атқару инспекциясы пробация қызметінің есебінде тұрған адамдар үшін, сондай-ақ бас бостандығынан айыру органдарынан босатылған адамдар мен интернаттық ұйымдарды бітіруші кәмелетке толмағандар үшін жұмыс орындарына жыл сайынғы квота белгілеу туралы" қаулысы (нормативтік құқықтық актілерді мемлекеттік тіркеу тізілімінде № </w:t>
      </w:r>
      <w:r>
        <w:rPr>
          <w:rFonts w:ascii="Times New Roman"/>
          <w:b w:val="false"/>
          <w:i w:val="false"/>
          <w:color w:val="000000"/>
          <w:sz w:val="28"/>
        </w:rPr>
        <w:t>4-2-159</w:t>
      </w:r>
      <w:r>
        <w:rPr>
          <w:rFonts w:ascii="Times New Roman"/>
          <w:b w:val="false"/>
          <w:i w:val="false"/>
          <w:color w:val="000000"/>
          <w:sz w:val="28"/>
        </w:rPr>
        <w:t xml:space="preserve"> тіркелген, "Кең Жылой" газетінде 2011 жылғы 28 қазанда жарияланған); </w:t>
      </w:r>
      <w:r>
        <w:br/>
      </w:r>
      <w:r>
        <w:rPr>
          <w:rFonts w:ascii="Times New Roman"/>
          <w:b w:val="false"/>
          <w:i w:val="false"/>
          <w:color w:val="000000"/>
          <w:sz w:val="28"/>
        </w:rPr>
        <w:t>
      </w:t>
      </w:r>
      <w:r>
        <w:rPr>
          <w:rFonts w:ascii="Times New Roman"/>
          <w:b w:val="false"/>
          <w:i w:val="false"/>
          <w:color w:val="000000"/>
          <w:sz w:val="28"/>
        </w:rPr>
        <w:t xml:space="preserve">2. Жылыой ауданы әкімдігінің 2013 жылғы 31 желтоқсандағы № 687 "Жылыой ауданында қоғамдық жұмыстарды ұйымдастыру туралы" қаулысы (нормативтік құқықтық актілерді мемлекеттік тіркеу тізілімінде № </w:t>
      </w:r>
      <w:r>
        <w:rPr>
          <w:rFonts w:ascii="Times New Roman"/>
          <w:b w:val="false"/>
          <w:i w:val="false"/>
          <w:color w:val="000000"/>
          <w:sz w:val="28"/>
        </w:rPr>
        <w:t>2838</w:t>
      </w:r>
      <w:r>
        <w:rPr>
          <w:rFonts w:ascii="Times New Roman"/>
          <w:b w:val="false"/>
          <w:i w:val="false"/>
          <w:color w:val="000000"/>
          <w:sz w:val="28"/>
        </w:rPr>
        <w:t xml:space="preserve"> тіркелген, аудандық "Кең Жылой" газетінде 2014 жылғы 23 қаңтарда жарияланған); </w:t>
      </w:r>
      <w:r>
        <w:br/>
      </w:r>
      <w:r>
        <w:rPr>
          <w:rFonts w:ascii="Times New Roman"/>
          <w:b w:val="false"/>
          <w:i w:val="false"/>
          <w:color w:val="000000"/>
          <w:sz w:val="28"/>
        </w:rPr>
        <w:t>
      </w:t>
      </w:r>
      <w:r>
        <w:rPr>
          <w:rFonts w:ascii="Times New Roman"/>
          <w:b w:val="false"/>
          <w:i w:val="false"/>
          <w:color w:val="000000"/>
          <w:sz w:val="28"/>
        </w:rPr>
        <w:t xml:space="preserve">3. Жылыой ауданы әкімдігінің 2008 жылғы 20 тамыздағы № 222 "Жылыой ауданының мүгедектері үшін жұмыс орындарының квотасын белгілеу туралы" қаулысы (нормативтік құқықтық актілерді мемлекеттік тіркеу тізілімінде № </w:t>
      </w:r>
      <w:r>
        <w:rPr>
          <w:rFonts w:ascii="Times New Roman"/>
          <w:b w:val="false"/>
          <w:i w:val="false"/>
          <w:color w:val="000000"/>
          <w:sz w:val="28"/>
        </w:rPr>
        <w:t>4-2-96</w:t>
      </w:r>
      <w:r>
        <w:rPr>
          <w:rFonts w:ascii="Times New Roman"/>
          <w:b w:val="false"/>
          <w:i w:val="false"/>
          <w:color w:val="000000"/>
          <w:sz w:val="28"/>
        </w:rPr>
        <w:t xml:space="preserve"> тіркелген, аудандық "Кең Жылой" газетінде 2008 жылғы 26 қыркүйекте жарияланған);</w:t>
      </w:r>
      <w:r>
        <w:br/>
      </w:r>
      <w:r>
        <w:rPr>
          <w:rFonts w:ascii="Times New Roman"/>
          <w:b w:val="false"/>
          <w:i w:val="false"/>
          <w:color w:val="000000"/>
          <w:sz w:val="28"/>
        </w:rPr>
        <w:t>
      </w:t>
      </w:r>
      <w:r>
        <w:rPr>
          <w:rFonts w:ascii="Times New Roman"/>
          <w:b w:val="false"/>
          <w:i w:val="false"/>
          <w:color w:val="000000"/>
          <w:sz w:val="28"/>
        </w:rPr>
        <w:t xml:space="preserve">4. Жылыой ауданы әкімдігінің 2016 жылғы 8 қаңтардағы № 4 "Жылыой ауданы әкімиятының 2008 жылғы 20 тамыздағы № 222 "Жылыой ауданының мүгедектері үшін жұмыс орындарының квотасын белгілеу туралы" қаулысына өзгерістер енгізу туралы" қаулысы (нормативтік құқықтық актілерді мемлекеттік тіркеу тізілімінде № </w:t>
      </w:r>
      <w:r>
        <w:rPr>
          <w:rFonts w:ascii="Times New Roman"/>
          <w:b w:val="false"/>
          <w:i w:val="false"/>
          <w:color w:val="000000"/>
          <w:sz w:val="28"/>
        </w:rPr>
        <w:t>3446</w:t>
      </w:r>
      <w:r>
        <w:rPr>
          <w:rFonts w:ascii="Times New Roman"/>
          <w:b w:val="false"/>
          <w:i w:val="false"/>
          <w:color w:val="000000"/>
          <w:sz w:val="28"/>
        </w:rPr>
        <w:t xml:space="preserve"> тіркелген, аудандық "Кең Жылой" газетінде 2016 жылғы 28 қаңтарда жарияланған);</w:t>
      </w:r>
      <w:r>
        <w:br/>
      </w:r>
      <w:r>
        <w:rPr>
          <w:rFonts w:ascii="Times New Roman"/>
          <w:b w:val="false"/>
          <w:i w:val="false"/>
          <w:color w:val="000000"/>
          <w:sz w:val="28"/>
        </w:rPr>
        <w:t>
      </w:t>
      </w:r>
      <w:r>
        <w:rPr>
          <w:rFonts w:ascii="Times New Roman"/>
          <w:b w:val="false"/>
          <w:i w:val="false"/>
          <w:color w:val="000000"/>
          <w:sz w:val="28"/>
        </w:rPr>
        <w:t xml:space="preserve">5. Жылыой ауданы әкімдігінің 2012 жылғы 25 желтоқсандағы № 469 "Жылыой ауданы әкімдігінің 2011 жылғы 22 кыркүйектегі № 256 "Жылыой ауданында бас бостандығынан айыру орындарынан босатылған адамдар мен интернаттық ұйымдарды бітіруші кәмелетке толмағандар үшін жұмыс орындарына жыл сайынғы квота белгілеу туралы" қаулысына толықтырулар енгізу туралы" қаулысы (нормативтік құқықтық актілерді мемлекеттік тіркеу тізілімінде № </w:t>
      </w:r>
      <w:r>
        <w:rPr>
          <w:rFonts w:ascii="Times New Roman"/>
          <w:b w:val="false"/>
          <w:i w:val="false"/>
          <w:color w:val="000000"/>
          <w:sz w:val="28"/>
        </w:rPr>
        <w:t>2664</w:t>
      </w:r>
      <w:r>
        <w:rPr>
          <w:rFonts w:ascii="Times New Roman"/>
          <w:b w:val="false"/>
          <w:i w:val="false"/>
          <w:color w:val="000000"/>
          <w:sz w:val="28"/>
        </w:rPr>
        <w:t xml:space="preserve"> тіркелген, аудандық "Кең Жылой" газетінде 2013 жылғы 17 қаңтарда жарияланған).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