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9916" w14:textId="1d39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"Исатай ауданы әкімдігі "Б" корпусы әкімшілік мемлекеттік қызметшілерінің қызметін жыл сайынғы бағалаудың Әдістемесін бекіту туралы" Исатай ауданы әкімдігінің 2015 жылғы 07 қазандағы № 171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6 қаңтардағы № 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"Исатай ауданы әкімдігі "Б" корпусы әкімшілік мемлекеттік қызметшілерінің қызметін жыл сайынғы бағалаудың Әдістемесін бекіту туралы" Исатай ауданы әкімдігінің 2015 жылғы 07 қазандағы № 171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3316 тіркелген, 2015 жылғы 29 қазандағы "Нарын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