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30dae" w14:textId="4a30d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Атырау облысы Исатай ауданы әкімдігінің 2016 жылғы 15 сәуірдегі № 71 қаулысы</w:t>
      </w:r>
    </w:p>
    <w:p>
      <w:pPr>
        <w:spacing w:after="0"/>
        <w:ind w:left="0"/>
        <w:jc w:val="left"/>
      </w:pP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 бабын</w:t>
      </w:r>
      <w:r>
        <w:rPr>
          <w:rFonts w:ascii="Times New Roman"/>
          <w:b w:val="false"/>
          <w:i w:val="false"/>
          <w:color w:val="000000"/>
          <w:sz w:val="28"/>
        </w:rPr>
        <w:t xml:space="preserve"> басшылыққа алып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аудан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аудан әкімінің орынбасары М.Р. Өтеғалиевке жүктелсін.</w:t>
      </w:r>
      <w:r>
        <w:br/>
      </w:r>
      <w:r>
        <w:rPr>
          <w:rFonts w:ascii="Times New Roman"/>
          <w:b w:val="false"/>
          <w:i w:val="false"/>
          <w:color w:val="000000"/>
          <w:sz w:val="28"/>
        </w:rPr>
        <w:t>
       Осы қаулы қол қойылған күннен бастап қолданысқа енгізіледі және ресми жариялануға жатады.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Сұлтанбеков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2016 жылғы 15 сәуірдегі № 71 қаулысына қосымша</w:t>
            </w:r>
          </w:p>
        </w:tc>
      </w:tr>
    </w:tbl>
    <w:p>
      <w:pPr>
        <w:spacing w:after="0"/>
        <w:ind w:left="0"/>
        <w:jc w:val="left"/>
      </w:pPr>
      <w:r>
        <w:rPr>
          <w:rFonts w:ascii="Times New Roman"/>
          <w:b/>
          <w:i w:val="false"/>
          <w:color w:val="000000"/>
        </w:rPr>
        <w:t xml:space="preserve"> Аудан әкімдігінің күші жойылды деп танылатын қаулыларының тізбесі</w:t>
      </w:r>
    </w:p>
    <w:p>
      <w:pPr>
        <w:spacing w:after="0"/>
        <w:ind w:left="0"/>
        <w:jc w:val="left"/>
      </w:pPr>
      <w:r>
        <w:rPr>
          <w:rFonts w:ascii="Times New Roman"/>
          <w:b w:val="false"/>
          <w:i w:val="false"/>
          <w:color w:val="000000"/>
          <w:sz w:val="28"/>
        </w:rPr>
        <w:t xml:space="preserve">      1. "Ауданда мүгедектерді, бас бостандығынан айыру орындарынан босатылған адамдарды және интернаттық ұйымдарды бітіруші кәмелетке толмағандарды жұмыспен қамтуды ұйымдастыру үшін жұмыс орындарының квоталарын белгілеу туралы" аудан әкімдігінің 2011 жылғы 24 мамырдағы № 84 қаулысы (нормативтік құқықтық актілерді мемлекеттік тіркеу тізілімінде № </w:t>
      </w:r>
      <w:r>
        <w:rPr>
          <w:rFonts w:ascii="Times New Roman"/>
          <w:b w:val="false"/>
          <w:i w:val="false"/>
          <w:color w:val="000000"/>
          <w:sz w:val="28"/>
        </w:rPr>
        <w:t>4-4-182</w:t>
      </w:r>
      <w:r>
        <w:rPr>
          <w:rFonts w:ascii="Times New Roman"/>
          <w:b w:val="false"/>
          <w:i w:val="false"/>
          <w:color w:val="000000"/>
          <w:sz w:val="28"/>
        </w:rPr>
        <w:t xml:space="preserve"> тіркелген, 2011 жылғы 23 маусымда "Нарын таңы" газетінде жарияланған);</w:t>
      </w:r>
      <w:r>
        <w:br/>
      </w:r>
      <w:r>
        <w:rPr>
          <w:rFonts w:ascii="Times New Roman"/>
          <w:b w:val="false"/>
          <w:i w:val="false"/>
          <w:color w:val="000000"/>
          <w:sz w:val="28"/>
        </w:rPr>
        <w:t xml:space="preserve">
      2. "Аудан әкімдігінің 2011 жылғы 24 мамырдағы № 84 "Ауданда мүгедектерді, бас бостандығынан айыру орындарынан босатылған адамдарды және интернаттық ұйымдарды бітіруші кәмелетке толмағандарды жұмыспен қамтуды ұйымдастыру үшін жұмыс орындарының квоталарын белгілеу туралы" қаулысына өзгерістер енгізу туралы" аудан әкімдігінің 2012 жылғы 11 қазандағы № 182 қаулысы (нормативтік құқықтық актілерді мемлекеттік тіркеу тізілімінде № </w:t>
      </w:r>
      <w:r>
        <w:rPr>
          <w:rFonts w:ascii="Times New Roman"/>
          <w:b w:val="false"/>
          <w:i w:val="false"/>
          <w:color w:val="000000"/>
          <w:sz w:val="28"/>
        </w:rPr>
        <w:t>2628</w:t>
      </w:r>
      <w:r>
        <w:rPr>
          <w:rFonts w:ascii="Times New Roman"/>
          <w:b w:val="false"/>
          <w:i w:val="false"/>
          <w:color w:val="000000"/>
          <w:sz w:val="28"/>
        </w:rPr>
        <w:t xml:space="preserve"> тіркелген, 2012 жылғы 25 қазанда "Нарын таңы"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3. "Ауданда мүгедектерді, қылмыстық-атқару инспекциясы пробация қызметінің есебінде тұрған адамдар үшін, сондай-ақ бас бостандығынан айыру орындарынан босатылған адамдарды және интернаттық ұйымдарды бітіруші кәмелетке толмағандарды жұмыспен қамтуды ұйымдастыру үшін жұмыс орындарының квоталарын белгілеу туралы" аудан әкімдігінің 2011 жылғы 24 мамырдағы № 84 қаулысына өзгеріс енгізу туралы" аудан әкімдігінің 2015 жылғы 10 желтоқсандағы № 236 қаулысы (нормативтік құқықтық актілерді мемлекеттік тіркеу тізілімінде № </w:t>
      </w:r>
      <w:r>
        <w:rPr>
          <w:rFonts w:ascii="Times New Roman"/>
          <w:b w:val="false"/>
          <w:i w:val="false"/>
          <w:color w:val="000000"/>
          <w:sz w:val="28"/>
        </w:rPr>
        <w:t>3402</w:t>
      </w:r>
      <w:r>
        <w:rPr>
          <w:rFonts w:ascii="Times New Roman"/>
          <w:b w:val="false"/>
          <w:i w:val="false"/>
          <w:color w:val="000000"/>
          <w:sz w:val="28"/>
        </w:rPr>
        <w:t xml:space="preserve"> тіркелген, 2016 жылғы 07 қаңтарда "Нарын таңы" газетінде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