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9360" w14:textId="34b9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2016 жылғы 13 қаңтардағы № 342-V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ШІМ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Аудандық мәслихаттың 2015 жылғы 16 қыркүйектегі "Индер аудандық мәслихаты аппаратының "Б" корпусы мемлекеттік әкімшілік қызметшілерінің қызметін жыл сайынғы бағалау әдістемесін бекіту туралы" № 304-V (нормативтік құқықтық актілерді мемлекеттік тіркеудің тізілімінде № 3323 санымен тіркелген, аудандық "Дендер" газетінде 2015 жылғы 8 қазанда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кезектен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Аяпбергенов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