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4c8c2" w14:textId="f14c8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кейбір шешімдерінің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2016 жылғы 15 ақпандағы № 350-V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Атырау облыстық Әділет департаментінің ұсынысын басшылыққа ала отырып,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Индер аудандық мәслихатының 2010 жылғы 14 желтоқсандағы № 258-ІV "Салық ставкаларын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4-6-110 санымен тіркелген, аудандық "Дендер" газетінде 2011 жылғы 13 қаңтарда жарияланған)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Индер аудандық мәслихатының 2015 жылғы 25 қарашадағы № 319-V "Қазақстан Республикасының жер заңнамасына сәйкес Индер ауданында пайдаланылмайтын ауыл шаруашылығы мақсатындағы жерлерге жер салығының және бірыңғай жер салығының мөлшерлемелерін жоғарылату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3394 санымен тіркелген, аудандық "Дендер" газетінде 2015 жылғы 31 желтоқсанда жарияланған)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Шешім қол қойылған күнінен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ХХХVІ сессиясының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