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0681" w14:textId="80c0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әкімдігінің 2015 жылғы 12 тамыздағы № 390 "Құрманғазы ауданы әкімдігінің "Б" корпусы мемлекеттік әкімшілік қызметшілерінің қызметін жыл сайынғы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2016 жылғы 8 қаңтардағы № 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Құрманғазы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Құрманғазы ауданы әкімдігінің 2015 жылғы 12 тамыздағы № 390 "Құрманғазы ауданы әкімдігінің "Б" корпусы мемлекеттік әкімшілік қызметшілерінің қызметін жыл сайынғы бағалаудың әдістемесін бекіту туралы" (нормативтік құқықтық актілерді мемлекеттік тіркеу тізілімде № 3287 болып тіркелген, 2015 жылдың 17 қыркүйегінде Құрманғазы ауданының "Серпер" қоғамдық-саяси газетінің № 31 басылымында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