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1c339" w14:textId="9c1c3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Арыс қалалық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Арыс қалалық мәслихатының 2016 жылғы 4 марта № 52/307-V шешiмi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7 бабы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"Нормативтік құқықтық актілер туралы" Қазақстан Республикасының 1998 жылғы 24 наурыздағы Заңының 40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тармақшасына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</w:t>
      </w:r>
      <w:r>
        <w:rPr>
          <w:rFonts w:ascii="Times New Roman"/>
          <w:b/>
          <w:i w:val="false"/>
          <w:color w:val="000000"/>
          <w:sz w:val="28"/>
        </w:rPr>
        <w:t>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Арыс қалалық мәслихатының мына шешімдерінің күші жойылсын: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""Б" корпусындағы Арыс қалалық мәслихат аппаратының мемлекеттік әкімшілік қызметшілерінің қызметін жыл сайынғы бағалаудың әдістемесін бекіту туралы" Арыс қалалық мәслихатының 2015 жылғы 17 шілдедегі № 42/259-V (Нормативтік құқықтық актілерді мемлекеттік тіркеу тізілімінде № 3303 тіркелген, 2015 жылғы 15 тамыздағы "Арыс ақиқаты" газетінің 33-санында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Арыс қалалық мәслихатының 2015 жылғы 29 қыркүйектегі № 44/268-V ""Б" корпусындағы Арыс қалалық мәслихат аппаратының мемлекеттік әкімшілік қызметшілерінің қызметін жыл сайынғы бағалаудың әдістемесін бекіту туралы" Арыс қалалық мәслихатының 2015 жылғы 17 шілдедегі № 42/259-V шешіміне өзгеріс енгізу туралы" (Нормативтік құқықтық актілерді мемлекеттік тіркеу тізілімінде № 3375 тіркелген, 2015 жылғы 7 қарашадағы "Арыс ақиқаты" газетінің 45-санында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"Пайдаланылмайтын ауыл шаруашылығы мақсатындағы жерлерге жер салығының мөлшерлемесін және бірыңғай жер салығының мөлшерлемелерін жоғарлату туралы" Арыс қалалық мәслихатының 2015 жылғы 16 қарашадағы № 46/279-V (Нормативтік құқықтық актілерді мемлекеттік тіркеу тізілімінде № 3470 тіркелген, 2016 жылғы 1 қаңтардағы "Арыс ақиқаты" газетінің 1-санында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"Жиналыстар, митингілер, шерулер, пикеттер және демонстрациялар өткізу тәртібін қосымша реттеу туралы" Арыс қалалық мәслихатының 2015 жылғы 27 қаңтардағы № 37/220-V (Нормативтік құқықтық актілерді мемлекеттік тіркеу тізілімінде № 3068 тіркелген, 2015 жылғы 14 наурыздағы "Арыс ақиқаты" газетінің 13-санында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Қ.Әбдіхалық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