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99e8" w14:textId="20f9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""Б" корпусындағы Кентау қалалық мәслихат аппаратының мемлекеттік әкімшілік қызметшілерінің қызметін жыл сайынғы бағалаудың әдістемесін бекіту туралы" Кентау қалалық мәслихатының 2015 жылғы 29 маусымдағы № 236 шешімін және ""Б" корпусындағы Кентау қалалық мәслихат аппаратының мемлекеттік әкімшілік қызметшілерінің қызметін жыл сайынғы бағалаудың әдістемесін бекіту туралы" Кентау қалалық мәслихатының 2015 жылғы 29 маусымдағы № 236 шешіміне өзгеріс енгізу туралы" Кентау қалалық мәслихатының 2015 жылғы 30 қыркүйектегі № 257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2016 жылғы 4 ақпандағы № 294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басқару»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және «Нормативтік құқықтық актілер туралы» Қазақстан Республикасының 1998 жылғы 24 наурыздағы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««Б» корпусындағы Кентау қалалық мәслихат аппаратының мемлекеттік әкімшілік қызметшілерінің қызметін жыл сайынғы бағалаудың әдістемесін бекіту туралы» Кентау қалалық мәслихатының 2015 жылғы 29 маусымдағы № 236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(Қазақстан Республикасының нормативтік құқықтық актілерін мемлекеттік тіркеу тізілімінде 2015 жылғы 21 шілдеде № 3258 болып тіркелген, 2015 жылы 08 тамызда № 32 «Кентау Шұғыласы»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««Б» корпусындағы Кентау қалалық мәслихат аппаратының мемлекеттік әкімшілік қызметшілерінің қызметін жыл сайынғы бағалаудың әдістемесін бекіту туралы» Кентау қалалық мәслихатының 2015 жылғы 29 маусымдағы № 236 шешіміне өзгеріс енгізу туралы» Кентау қалалық мәслихатының 2015 жылғы 30 қыркүйектегі № 257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(Қазақстан Республикасының нормативтік құқықтық актілерін мемлекеттік тіркеу тізілімінде 2015 жылғы 23 қазанда № 3379 болып тіркелген, 2015 жылы 7 қараша № 45 «Кентау Шұғыласы»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Садуов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К. Сырлыбаев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