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7407" w14:textId="0697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"Түркістан қаласының шалғайдағы елді мекендерінде тұратын балаларды жалпы білім беретін мектептерге тасымалдаудың схемасы мен тәртібін бекіту туралы" Түркістан қаласы әкімдігінің 2015 жылғы 27 қазандағы № 1471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2016 жылғы 27 қаңтарда № 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"Түркістан қаласының шалғайдағы елді мекендерінде тұратын балаларды жалпы білім беретін мектептерге тасымалдаудың схемасы мен тәртібін бекіту туралы" Түркістан қаласы әкімдігінің 2015 жылғы 27 қазандағы № 1471 (Нормативтік құқықтық актілерді мемлекеттік тіркеу тізілімінде № 3414 тіркелген, 2015 жылғы 20 қарашада және 4 желтоқсанда "Түркістан"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Ғ.Рысбековке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Ә.Өсербаев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