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c544d" w14:textId="a5c54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ауданы әкімдігінің кейбір нормативтік құқықтық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Сарыағаш ауданы әкiмдiгiнiң 2016 жылғы 12 мамырдағы № 248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Сарыағаш ауданы әкімдігінің кейбір нормативтік құқықтық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Ж.Әлсеитовке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Б.Парманов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"12" мамыр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248 қаулысына 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Сарыағаш ауданы әкімдігінің күші жойылған кейбір нормативтік құқықтық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Сарыағаш ауданы әкімдігінің 2014 жылғы 27 наурыздағы № 144 "Сарыағаш ауданының кәсіпкерлік бөлімі" мемлекеттік мекемесінің ережесін бекіту туралы" (Нормативтік құқықтық кесімдерді мемлекеттік тіркеу тізілімінде № 2607 болып тіркелген "Сарыағаш" газетінің 2014 жылғы 16 мамырдағы № 63-65 (11394)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Сарыағаш ауданы әкімдігінің 2015 жылғы 14 қаңтардағы № 15 "Оңтүстік Қазақстан облысы Сарыағаш ауданының ветеринария бөлімі" мемлекеттік мекемесі туралы ережені бекіту туралы" (Нормативтік құқықтық кесімдерді мемлекеттік тіркеу тізілімінде № 2978 болып тіркелген "Сарыағаш" газетінің 2015 жылғы 13 ақпандағы № 6 (11451)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Сарыағаш ауданы әкімдігінің 2014 жылғы 31 желтоқсандағы № 848 "Сарыағаш ауданының қала, кент, ауыл және ауылдық округтері әкімдері аппараттары мемлекеттік мекемелері туралы ережелерді бекіту туралы" (Нормативтік құқықтық кесімдерді мемлекеттік тіркеу тізілімінде № 2997 болып тіркелген "Сарыағаш" газетінің 2015 жылғы 27 ақпандағы № 8 (11453)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Сарыағаш ауданы әкімдігінің 2015 жылғы 02 ақпандағы № 46 "Сарыағаш ауданының жұмыспен қамту және әлеуметтік бағдарламалар бөлімі" мемлекеттік мекемесі туралы ережені бекіту туралы" (Нормативтік құқықтық кесімдерді мемлекеттік тіркеу тізілімінде № 3047 болып тіркелген "Сарыағаш" газетінің 2015 жылғы 04 наурыздағы № 9 (11454)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Сарыағаш ауданы әкімдігінің 2015 жылғы 13 мамырдағы № 273 "Оңтүстік Қазақстан облысы Сарыағаш ауданының ветеринария бөлімі" мемлекеттік мекемесі туралы ережені бекіту туралы" Сарыағаш ауданы әкімдігінің 2015 жылғы 14 қаңтардағы № 15 қаулысына өзгеріс енгізу туралы" (Нормативтік құқықтық кесімдерді мемлекеттік тіркеу тізілімінде № 3194 болып тіркелген "Сарыағаш" газетінің 2015 жылғы 19 маусымдағы № 24 (11469)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Сарыағаш ауданы әкімдігінің 2015 жылғы 14 тамыздағы № 443 "Сарыағаш ауданының қала, кент, ауыл және ауылдық округтері әкімдері аппараттары мемлекеттік мекемелері туралы ережелерді бекіту туралы" Сарыағаш ауданы әкімдігінің 2014 жылғы 31 желтоқсандағы № 848 қаулысына өзгерістер енгізу туралы" (Нормативтік құқықтық кесімдерді мемлекеттік тіркеу тізілімінде № 3322 болып тіркелген "Сарыағаш" газетінің 2015 жылғы 04 қыркүйектегі № 35 (11480)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Сарыағаш ауданы әкімдігінің 2016 жылғы 26 ақпандағы № 95 "Сарыағаш ауданының қала, кент, ауыл және ауылдық округтері әкімдері аппараттары мемлекеттік мекемелері туралы ережелерді бекіту туралы" Сарыағаш ауданы әкімдігінің 2014 жылғы 31 желтоқсандағы № 848 қаулысына толықтырулар енгізу туралы" (Нормативтік құқықтық кесімдерді мемлекеттік тіркеу тізілімінде № 3658 болып тіркелген "Сарыағаш" газетінің 2016 жылғы 08 сәуірдегі № 20 (11517)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