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c57c2" w14:textId="4ac57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"Созақ ауданы әкімдігінің Регламентін бекіту туралы" Созақ ауданы әкімдігінің 2014 жылғы 2 желтоқсандағы № 410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Созақ ауданы әкiмдiгiнiң 2016 жылғы 17 ақпандағы № 118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Созақ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"Созақ ауданы әкімдігінің Регламентін бекіту туралы" Созақ ауданы әкімдігінің 2014 жылғы 2 желтоқсандағы № 410 (Нормативтік құқықтық актілерді мемлекеттік тіркеу тізілімінде № 2926 тіркелген, 2014 жылғы 27 желтоқсандағы "Созақ үні"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қаулыcының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аудан әкімі аппаратының басшысы Қ.Оразовқа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