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1f40" w14:textId="4e31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""Б" корпусындағы Созақ аудандық мәслихат аппаратының мемлекеттік әкімшілік қызметшілерінің қызметін жыл сайынғы бағалаудың әдістемесін бекіту туралы" Созақ аудандық мәслихатының 2015 жылғы 22 шілдедегі № 283 шешімін және ""Б" корпусындағы Созақ аудандық мәслихат аппаратының мемлекеттік әкімшілік қызметшілерінің қызметін жыл сайынғы бағалаудың әдістемесін бекіту туралы" Созақ аудандық мәслихатының 2015 жылғы 22 шілдедегі № 238 шешіміне өзгеріс енгізу туралы" Созақ аудандық мәслихатының 2015 жылғы 22 қыркүйектегі № 294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аудандық мәслихатының 2016 жылғы 17 ақпандғы № 331 шешiмi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21-1-бабының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""Б" корпусындағы Созақ аудандық мәслихат аппаратының мемлекеттік әкімшілік қызметшілерінің қызметін жыл сайынғы бағалаудың әдістемесін бекіту туралы" Созақ аудандық мәслихатының 2015 жылғы 22 шілдедегі № 283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(Қазақстан Республикасының нормативтік құқықтық актілерін мемлекеттік тіркеу тізілімінде 2015 жылғы 29 шілдеде № 3295 болып тіркелген, 2015 жылы 12 тамызда "Созақ үні"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""Б" корпусындағы Созақ аудандық мәслихат аппаратының мемлекеттік әкімшілік қызметшілерінің қызметін жыл сайынғы бағалаудың әдістемесін бекіту туралы" Созақ аудандық мәслихатының 2015 жылғы 22 шілдедегі № 283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Созақ аудандық мәслихатының 2015 жылғы 22 қыркүйектегі № 294 шешімінің күші жойылсын (Қазақстан Республикасының нормативтік құқықтық актілерін мемлекеттік тіркеу тізілімінде 2015 жылғы 19 қазанда № 3366 болып тіркелген, 2015 жылы 28 қазандағы "Созақ үні"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Р.Абдыраманов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