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b0fc" w14:textId="de0b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2014 жылғы 3 қазандағы № 7447 "2014-2016 жылдарға арналған Өскемен қаласының коммуналдық мүлкін жекешелендіру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Өскемен қаласы әкімдігінің 2016 жылғы 19 ақпандағы № 14948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43-1-баптарына</w:t>
      </w:r>
      <w:r>
        <w:rPr>
          <w:rFonts w:ascii="Times New Roman"/>
          <w:b w:val="false"/>
          <w:i w:val="false"/>
          <w:color w:val="000000"/>
          <w:sz w:val="28"/>
        </w:rPr>
        <w:t xml:space="preserve">, Қазақстан Республикасы Үкіметінің 2015 жылғы 30 желтоқсандағы № 1141 "2016-2020 жылдарға арналған жекешелендірудің кейбір мәселелері туралы" қаулысының </w:t>
      </w:r>
      <w:r>
        <w:rPr>
          <w:rFonts w:ascii="Times New Roman"/>
          <w:b w:val="false"/>
          <w:i w:val="false"/>
          <w:color w:val="000000"/>
          <w:sz w:val="28"/>
        </w:rPr>
        <w:t>8-тармағына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Өскемен қаласы әкімдігінің 2014 жылғы 3 қазандағы № 7447 "2014-2016 жылдарға арналған Өскемен қаласының коммуналдық мүлкін жекешелендіру туралы" (Нормативтік құқықтық актілерді мемлекеттік тіркеу тізілімінде № 3518 тіркелген, 2014 жылғы 30 қазандағы "Өскемен", "Усть-Каменогорск"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"Шығыс Қазақстан облысы Өскемен қаласы әкімінің аппараты" мемлекеттік мекемесінің заңгерлік бөлімі апта мерзімінде әділет органына осы қаулының көшірмесін қоса ұсынумен әкімдік қаулысының күші жойылды деп танылғандығы туралы хабарласын.</w:t>
      </w:r>
      <w:r>
        <w:br/>
      </w:r>
      <w:r>
        <w:rPr>
          <w:rFonts w:ascii="Times New Roman"/>
          <w:b w:val="false"/>
          <w:i w:val="false"/>
          <w:color w:val="000000"/>
          <w:sz w:val="28"/>
        </w:rPr>
        <w:t>
      </w:t>
      </w:r>
      <w:r>
        <w:rPr>
          <w:rFonts w:ascii="Times New Roman"/>
          <w:b w:val="false"/>
          <w:i w:val="false"/>
          <w:color w:val="000000"/>
          <w:sz w:val="28"/>
        </w:rPr>
        <w:t xml:space="preserve">3. "Шығыс Қазақстан облысы Өскемен қаласы әкімінің аппараты" мемлекеттік мекемесінің жалпы бөлімі, "Өскемен қаласының ішкі саясат бөлімі" мемлекеттік мекемесі апта мерзімінде ресми жариялау көздеріне осы қаулының көшірмесін қоса ұсынумен әкімдік қаулысының күші жойылды деп танылғандығы туралы хабарласын.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әкімі аппаратының басшысы Е.А. Шурмановқа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