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e2f2" w14:textId="25ee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2016 жылғы 06 қаңтардағы № 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Риддер қаласы әкімі аппаратының басшысы К.М. Ларионовқа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"06" қаңтар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әкімдігінің кейбір күші жойылған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жылғы Риддер қаласының аумағында тұратын халықтың нысаналы топтарын анықтау туралы" 2014 жылғы 15 желтоқсандағы № 1151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31 желтоқсанда № 3608 болып тіркелді, 2015 ж. 9 қаңтарда № 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"2015 жылы қоғамдық жұмыстарды ұйымдастыру мен қаржыландыру туралы" 2014 жылғы 15 желтоқсандағы № 1152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31 желтоқсанда № 3610 болып тіркелді, 2015 ж. 9 қаңтарда № 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Риддер қаласы әкімдігінің 2015 жылғы 03 ақпандағы № 124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ақпанда № 3704 болып тіркелді, 2015 ж. 13 наурызда № 11 "Лениногорская правда газетінде"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"2015 жылы қоғамдық жұмыстарды ұйымдастыру мен қаржыландыру туралы" Риддер қаласы әкімдігінің 2014 жылғы 15 желтоқсандағы № 1152 қаулысына өзгеріс енгізу туралы" Риддер қаласы әкімдігінің 2015 жылғы 12 маусымдағы № 677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шілдеде № 4041 болып тіркелді, 2015 ж. 07 тамызда № 32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Риддер қаласы әкімдігінің 2015 жылғы 03 ақпандағы № 124 қаулысына өзгерту енгізу туралы" Риддер қаласы әкімдігінің 2015 жылғы 29 қыркүйектегі № 989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22 қазанда № 4183 болып тіркелді, 2015 ж. 06 қарашада № 45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