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c078" w14:textId="024c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 әкімінің аппараты" мемлекеттік мекемесі туралы Ережені бекіту туралы" Бесқарағай аудандық әкімдігінің 2015 жылғы 30 наурыздағы № 96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21 маусымдағы № 235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 –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"Бесқарағай ауданы әкімінің аппараты" мемлекеттік мекемесі туралы Ережені бекіту туралы" Бесқарағай аудандық әкімдігінің 2015 жылғы 30 наурыздағы № 96 (нормативтік құқықтық актілерді мемлекеттік тіркеу Тізілімінде 2015 жылғы 24 сәуірде № 3910 нөмірмен тіркелген, "Бесқарағай тынысы" газетінде 2015 жылғы 16 мамырда № 40-41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