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2581" w14:textId="dd32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жылы жұмыс орындар квотасын белгілеу туралы" Бесқарағай аудандық әкімдігінің 2015 жылғы 3 қыркүйектегі № 346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әкімдігінің 2016 жылғы 21 шілдедегі № 265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"2015 жылы жұмыс орындар квотасын белгілеу туралы" Бесқарағай аудандық әкімдігінің 2015 жылғы 3 қыркүйектегі № 346 (нормативтік құқықтық актілерді мемлекеттік тіркеу тізілімінде 2015 жылғы 29 қыркүйектегі № 4154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