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ab01" w14:textId="b66a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"Бесқарағай ауданы Қарабас ауылдық округінің "Қалижан" шаруа қожалығындағы шектеу іс-шараларын алып тастау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Қарабас ауылдық округі әкімінің 2016 жылғы 16 тамыздағы № 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ветеринариялық бақылау және қадағалау Комитетінің Бесқарағай аудандық аумақтық инспекциясы басшысының 2016 жылғы 12 тамыздағы № 212 ұсынысы негізінде Қарабас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Бесқарағай ауданы Қарабас ауылдық округінің "Қалижан" шаруа қожалығында шектеу іс-шаралары ауыл шаруашылық малдар арасында бруцеллез ошағын жою мақсатындағы малдәрігерлік шұғыл жоспар көлемі толығымен орындалуына байланысты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2016 жылдың 5 мамырдағы № 1 Қарабас ауылдық округі әкімінің "Бесқарағай ауданы Қарабас ауылдық округі Қарабас ауылында және "Қалижан" шаруа қожалығында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жылдың 11 маусымында аудандық "Бесқарағай тынысы" газетінің № 49 санында жарияланған, нормативтік құқықтық актілер реестірінде 1 мамыр 2016 жылы тіркелген № 4555) "Қалижан" шаруа қожалығында шектеу іс-шаралары деген бөлігі күшін жойды деп саналсын.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Қарабас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Болысбеков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