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cd89" w14:textId="1c7c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"Бородулиха ауданының шалғайдағы елді мекендерде тұратын балаларды жалпы білім беретін мектептерге тасымалдаудың схемасы мен тәртібін бекіту туралы" Шығыс Қазақстан облысы Бородулиха ауданы әкімдігінің 2015 жылғы 28 мамырдағы № 149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2016 жылғы 16 наурыздағы № 45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- өзі басқару туралы" Қазақстан Республикасының 2001 жылғы 23 қаңтардағы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"Бородулиха ауданының шалғайдағы елді мекендерде тұратын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балаларды жалпы білім беретін мектептерге тасымалдаудың схемасы мен тәртібін бекіту туралы" Шығыс Қазақстан облысы Бородулиха ауданы әкімдігінің 2015 жылғы 28 мамырдағы № 149 (нормативтік құқықтық актілерді мемлекеттік тіркеу тізілімінде 2015 жылғы 22 шілдеде № 3999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С.Н.Лазуринге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