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75b8" w14:textId="aa57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"Глубокое ауданы бойынша "Б" корпусы мемлекеттік әкімшілік қызметшілерінің қызметін жыл сайынғы бағалаудың әдістемесін бекіту туралы" 2015 жылғы 28 мамырдағы № 246 қаулының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әкімдігінің 2016 жылғы 22 қаңтардағы № 12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21-1 – бабының </w:t>
      </w:r>
      <w:r>
        <w:rPr>
          <w:rFonts w:ascii="Times New Roman"/>
          <w:b w:val="false"/>
          <w:i w:val="false"/>
          <w:color w:val="000000"/>
          <w:sz w:val="28"/>
        </w:rPr>
        <w:t>1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""Глубокое ауданы бойынша "Б" корпусы мемлекеттік әкімшілік қызметшілерінің қызметін жыл сайынғы бағалаудың әдістемесін бекіту туралы" Глубокое ауданы әкімдігінің 2015 жылғы 28 мамырдағы № 246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03 маусымында № 3982 болып тіркелген, аудандық "Ақ Бұлақ" газетінің 2015 жылғы 12 маусымдағы № 44 санында, "Огни Прииртышья" газетінің 2015 жылғы 12 маусымдағы № 44 санында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