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66dc" w14:textId="f206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"Глубокое ауданының ауыл шаруашылығы бөлімі" мемлекеттік мекемесі туралы Ережені бекіту туралы" 2015 жылғы 03 сәуірдегі № 173 қаулының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әкімдігінің 2016 жылғы 11 мамырдағы № 159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"Глубокое ауданының ауыл шаруашылығы бөлімі" мемлекеттік мекемесі туралы Ережені бекіту туралы" Глубокое ауданы әкімдігінің 2015 жылғы 03 сәуірдегі № 173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3926 болып тіркелген) күші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