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6dc7" w14:textId="f7f6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әкімдігінің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әкімдігінің 2016 жылғы 21 қаңтардағы № 25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жергілікті мемлекеттік басқару және өзін-өзі басқару туралы"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1, 2 тармақтарына сәйкес, Қазақстан Республикасының "Нормативтік құқықтық актілер туралы" 1998 жылғы 24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Катонқарағай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"Катонқарағай ауданы бойынша "Б" корпусы мемлекеттік әкімшілік қызметшілерінің қызметін жыл сайынғы бағалаудың әдістемесін бекіту туралы" Шығыс Қазақстан облысы Катонқарағай аудандық әкімдігінің 2015 жылғы 10 наурыздағы № 78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3851 тіркелген, 2015 жылғы 22 сәуірдегі № 29 "Арай-Луч"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Р.Т.Құрмамбаевқа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кейін күнтезбелік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Катонқарағай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Рақышева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