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d509" w14:textId="419d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әкімдігінің бірнеше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2016 жылғы 28 сәуірдегі № 169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мемлкеттік басқару және өзін – өзі басқару туралы" Қазақстан Республикасының 2001 жылғы 23 қаңтардағы "Заңының 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2-тармақтарына сәйкес, Қазақстан Республикасының 2016 жылғы 06 сәуірдегі "Құқықтық акті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Катонқарағай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Катонқарағай ауданы әкімдігінің 2015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"Катонқарағай ауданының ветеринария бөлімі" мемлекеттік мекемесі туралы ережені бекіту туралы" (нормативтік-құқықтық актілерді мемлекеттік тіркеу Тізілімінде № 3821 тіркелген, 2015 жылғы 17 сәуірдегі № 28 "Арай-Луч" аудандық газетінде жарияланған), 2015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"Катонқарағай ауданының білім, дене шынықтыру және спорт бөлімі" мемлекеттік мекемесі туралы ережені бекіту туралы" (нормативтік-құқықтық актілерді мемлекеттік тіркеу Тізілімінде № 3823 болып тіркелген, 2015 жылдың 06 мамырдағы № 33 аудандық "Арай-Луч" газетінде ресми жарияланған), 2015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"Катонқарағай ауданы әкімдігінің 2015 жылғы 11 наурыздағы № 79 "Катонқарағай ауданының Ветеринария бөлімі" мемлекеттік мекемесі туралы ережені бекіту туралы" қаулысына өзгеріс енгізу туралы" (нормативтік-құқықтық актілерді мемлекеттік тіркеу Тізілімінде № 4073 болып тіркелген, 2015 жылғы 11 тамыздағы № 68 аудандық "Арай-Луч" газетінде ресми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Катонқарағай ауданы әкімдігінің "Катонқарағай ауданы әкімдігінің 2015 жылғы 11 наурыздағы № 79 "Катонқарағай ауданының Ветеринария бөлімі" мемлекеттік мекемесі туралы ережені бекіту туралы" қаулысына өзгеріс енгізу туралы" 2016 жылғы 15 ақпандағы № 73, "Катонқарағай ауданының білім, дене шынықтыру және спорт бөлімі" мемлекеттік мекемесі туралы ережені бекіту туралы" Катонқарағай ауданы әкімдігінің2015 жылғы 18 наурыздағы № 105 қаулысына өзгерістер енгізу туралы" 2016 жылғы 15 ақпандағы № 74 қаулыларының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