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de63" w14:textId="1a3d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Күршім ауылдық округінің Күршім ауылындағы "Ақтасты" учаскесінде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Күршім ауылдық округі әкімінің 2016 жылғы 23 ақпандағы N 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тармақшасына сәйкес, Күршім ауданының бас мемлекеттік ветеринариялық-санитарлық инспекторының 2016 жылғы 23 ақпандағы № 66 ұсынысы негізінде, Күршім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Күршім ауданының Күршім ауылдық округінің Күршім ауылындағы "Ақтасты" учаскесінде ірі қара малға ветеринариялық іс-шаралар кешені жүргізіліп, лейкоз ауруының ошағының жойылуына байланысты шектеу іс-шаралары тоқтатылсын.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2015 жылғы 22 желтоқсанындағы "Күршім ауданының Күршім ауылдық округінің Күршім ауылына қарасты "Ақтасты" учаскесінде шектеу іс-шараларын белгілеу туралы" (аудандық Рауан-Заря газетінің 2015 жылғы 25 қарашадағы № 94 нөмірінде жарияланған, нормативтік құқықтық актілерді мемлекеттік тіркеу тізілімінде № 4335 12 қаңтар 2016 жылы болып тіркелінген)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С.Дүзбаев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