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583b" w14:textId="fa45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8 сәуірдегі "Көкпекті ауданы бойынша "Б" корпусы мемлекеттік әкімшілік қызметшілерінің қызметін жыл сайынғы бағалаудың әдістемесін бекіту туралы" № 75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08 ақпандағы № 42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8 сәуірдегі "Көкпекті ауданы бойынша "Б" корпусы мемлекеттік әкімшілік қызметшілерінің қызметін жыл сайынғы бағалаудың әдістемесін бекіту туралы" № 75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3940 болып тіркелген, аудандық "Жұлдыз" - "Новая жизнь" газетінің 2015 жылғы 7 маусымдағы № 45 санында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