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39dbb" w14:textId="b139d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ауданы әкімдігінің 2015 жылғы 8 сәуірдегі "Көкпекті ауданы әкімінің аппараты" мемлекеттік мекемесі туралы ережені бекіту туралы" № 71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ауданы әкімдігінің 2016 жылғы 06 мамырдағы № 133 қаулысы.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2016 жылғы 06 сәуірдегі "Құқықтық актілер туралы" Заңының 46 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 тармағының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Көкпекті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Көкпекті ауданы әкімдігінің 2015 жылғы 8 сәуірдегі Көкпекті ауданы әкімдігінің 2015 жылғы 8 сәуірдегі ""Көкпекті ауданы әкімінің аппараты" мемлекеттік мекемесі туралы ережені бекіту туралы" № 71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3944 болып тіркелген, аудандық "Жұлдыз" - "Новая жизнь" газетінің 2015 жылғы 21 маусымдағы № 49 (8743) санында жарияланған)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ресми жарияланған күнінен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Сагандыков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