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139cc" w14:textId="ee139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Көкпекті ауданы әкімдігінің 2015 жылғы 10 наурыздағы "Көкпекті ауданының жұмыспен қамту және әлеуметтік бағдарламалар бөлімі" мемлекеттік мекемесінің ережесін бекіту туралы" № 44 қаулысының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Көкпекті ауданы әкімдігінің 2016 жылғы 13 мамырдағы № 142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2016 жылғы 6 сәуірдегі "Құқықтық актілер туралы" Заңының 46-бабы </w:t>
      </w:r>
      <w:r>
        <w:rPr>
          <w:rFonts w:ascii="Times New Roman"/>
          <w:b w:val="false"/>
          <w:i w:val="false"/>
          <w:color w:val="000000"/>
          <w:sz w:val="28"/>
        </w:rPr>
        <w:t>2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Көкпекті ауданының әкімдігі</w:t>
      </w:r>
      <w:r>
        <w:rPr>
          <w:rFonts w:ascii="Times New Roman"/>
          <w:b/>
          <w:i w:val="false"/>
          <w:color w:val="000000"/>
          <w:sz w:val="28"/>
        </w:rPr>
        <w:t xml:space="preserve">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Көкпекті ауданы әкімдігінің 2015 жылғы 10 наурыздағы "Көкпекті ауданының жұмыспен қамту және әлеуметтік бағдарламалар бөлімі" мемлекеттік мекемесінің ережесін бекіту туралы" № 44 (нормативтік құқықтық актілерді мемлекеттік тіркеу тізілімінде №3793 болып тіркелген, аудандық "Жұлдыз"- "Новая жизнь" газетінің 2015 жылғы 12 сәуірдегі № 29 санында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 алғашқы ресми жарияланған күннен бастап күшіне 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Р. Сагандыков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