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8977" w14:textId="9d18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2015 жылғы 08 мамырдағы "2015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279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28 қаңтардағы № 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 әкімдігінің 2015 жылғы 08 мамырдағы № 279 "2015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 Тізілімінде № 3992 болып тіркелген, 2015 жылы 17 тамыздағы аудандық "Тарбағатай" газетінің № 64 (7959)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аппарат басшысы Е.Ескендировқа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