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2470" w14:textId="0992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24 ақпандағы № 99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"Тарбағатай ауданының Екпін ауылдық округінің "Бектұр" қыстағына шектеу іс-шараларын енгізе отырып ветеринариялық режимін белгілеу туралы" Тарбағатай ауданының әкімдігінің 2015 жылғы 30 қыркүйек № 585 (нормативтік құқықтық актілерді мемлекеттік тіркеу тізіліміне № 4213 енгізілген, 2016 жылы 11 қаңтарда аудандық "Тарбағатай" газетінің № 3 (8002)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Құмкөл ауылдық округінің "Кеңесбай" қыстағына шектеу іс-шараларын енгізе отырып ветеринариялық режимін белгілеу туралы" Тарбағатай ауданының әкімдігінің 2015 жылғы 30 қыркүйек № 584 (нормативтік құқықтық актілерді мемлекеттік тіркеу тізіліміне № 4211 енгізілген, 2016 жылы 11 қаңтарда аудандық "Тарбағатай" газетінің № 3 (8002)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"Тарбағатай ауданының Құмкөл ауылдық округінің "Шыбынды" учаскесіне шектеу іс-шараларын белгілеу туралы" Тарбағатай ауданының әкімдігінің 2014 жылғы 26 тамыздағы № 374 (нормативтік құқықтық актілерді мемлекеттік тіркеу тізіліміне № 3499 енгізілген, 2014 жылы 27 қазанда аудандық "Тарбағатай" газетінің № 88 (7882)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"Тарбағатай ауданының Құмкөл ауылдық округінің "Көкбастау" ауылында шектеу іс-шараларын белгілеу туралы" Тарбағатай ауданының әкімдігінің 2014 жылғы 26 тамыздағы № 375 (нормативтік құқықтық актілерді мемлекеттік тіркеу тізіліміне № 3500 енгізілген, 2014 жылы 27 қазанда аудандық "Тарбағатай" газетінің № 88 (7882)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орындалуына бақылау жасау аудан әкімінің аппарат басшысы Е. Ескендировқа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