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a93e" w14:textId="30ea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ауданының Екпін ауылдық округiнiң "Күйгенқора" учаскесінде шектеу iс-шараларын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ауданының әкімдігі 2016 жылғы 16 тамыздағы № 369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"Ветеринария туралы" Қазақстан Республикасының 2002 жылғы 10 шiлдедегi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тармақшасына, "Қазақстан Республикасындағы жергiлiктi мемлекеттiк басқару және өзiн-өзi басқару туралы" Қазақстан Республикасының 2001 жылғы 23 қаңтардағы Заңының 31- 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18) тармақшасына сәйкес және Тарбағатай ауданының аумақтық бас мемлекеттiк ветеринариялық-санитариялық инспекторының 2016 жылғы 01 тамыздағы № 421 ұсынысы негiзiнде Тарбағатай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Тарбағатай ауданының Екпін ауылдық округiнiң "Күйгенқора" учаскесіндегі шектеу iс-шаралары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"Тарбағатай ауданының Екпін ауылдық округінің "Күйгенқора" учаскесіне шектеу іс-шараларын енгізе отырып ветеринариялық режимін белгілеу туралы" Тарбағатай ауданының әкімдігінің 2016 жылғы 08 қаңтардағы № 04 (нормативтік құқықтық актілерді мемлекеттік тіркеудің тізіліміне № 4379 болып енгізілген)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орындалуына бақылау жасау аудан әкімінің орынбасары Қ.Мауадиновқа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Осы қаулы қол қойылған күннен бастап күшіне енеді және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