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75ec5" w14:textId="2f75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жылғы 30 желтоқсандағы № 743 "Ұлан ауданы әкімінің аппараты" мемлекеттік мекемесінің регламентін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әкімдігінің 2016 жылғы 17 маусымдағы № 375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2015 жылғы 30 желтоқсандағы № 743 "Ұлан ауданы әкімінің аппараты" мемлекеттік мекемесінің регламентін бекіту туралы" (нормативтік құқықтық акт тіркеу тізімінде 4369 нөмірімен 2016 жылғы 29 қаңтарда тіркелген, аудандық "Ұлан таңы" газетінің 2016 жылғы 5 ақпандағы № 6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Н. Абдыкаримовқа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