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65c6" w14:textId="04b6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 жою және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23 ақпандағы № 42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 жойылсын және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 аппаратының басшысы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23 ақпандағы №42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әкімдігінің жойылған және күші жойылды деп танылған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 жылғы 14 қаңтардағы №10 "Батыс Қазақстан облысының агроөнеркәсіптік кешен саласында инновациялық жобаларды іріктеуді ұйымдастыру қағидасын бекіту туралы" (Нормативтік құқықтық актілерді мемлекеттік тіркеу тізілімінде №3424 тіркелген, 2014 жылы 6 наурызда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2015 жылғы 5 қазандағы №290 "Батыс Қазақстан облысы әкімдігінің 2014 жылғы 27 мамырдағы №126 "Батыс Қазақстан облысының еңбек инспекциясы бойынша басқармасы" мемлекеттік мекемесі туралы ережені бекіту туралы" қаулысына өзгерістер енгізу туралы" (Нормативтік құқықтық актілерді мемлекеттік тіркеу тізілімінде №4089 тіркелген, 2015 жылы 30 қазанда "Әділет" ақпараттық-құқықтық жүйесінде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2016 жылғы 26 қаңтардағы №15 "Батыс Қазақстан облысының ветеринария саласындағы мемлекеттік көрсетілетін қызметтер регламенттерін бекіту туралы" Батыс Қазақстан облыс әкімдігінің 2015 жылғы 27 қазандағы № 328 қаулысына өзгерістер мен толықтыру енгізу туралы" Батыс Қазақстан облысы әкімдігінің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