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8b42" w14:textId="7308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30 қыркүйектегі № 295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2015 жылғы 20 қаңтардағы №18 </w:t>
      </w:r>
      <w:r>
        <w:rPr>
          <w:rFonts w:ascii="Times New Roman"/>
          <w:b w:val="false"/>
          <w:i w:val="false"/>
          <w:color w:val="000000"/>
          <w:sz w:val="28"/>
        </w:rPr>
        <w:t>"Батыс Қазақстан облысының ветеринария басқармасы" мемлекеттік мекемесі туралы ережені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№3786 тіркелген, 2015 жылғы 31 қаңтарда "Орал өңірі" және "Приуралье" газеттерінде жарияланған), 2016 жылғы 1 наурыздағы №50 </w:t>
      </w:r>
      <w:r>
        <w:rPr>
          <w:rFonts w:ascii="Times New Roman"/>
          <w:b w:val="false"/>
          <w:i w:val="false"/>
          <w:color w:val="000000"/>
          <w:sz w:val="28"/>
        </w:rPr>
        <w:t>"Батыс Қазақстан облысы әкімдігінің 2015 жылғы 20 қаңтардағы №18 "Батыс Қазақстан облысының ветеринария басқармасы"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мекемесі туралы ережені бекіту туралы" қаулысына өзгеріс енгізу туралы" (Нормативтік құқықтық актілерді мемлекеттік тіркеу тізілімінде №4322 тіркелген, 2016 жылғы 8 сәуірде "Әділет" ақпараттық-құқықтық жүйесінде жарияланған) Батыс Қазақстан облысы әкімдігі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Батыс Қазақстан облысы әкімінің бірінші орынбасары А.К.Өтеғұловқа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