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0364" w14:textId="89d0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2015 жылғы 9 желтоқсандағы № 29-7 "Батыс Қазақстан облысы бойынша 2016 жылы субсидиялауға жататын әлеуметтік маңызы бар залалды маршруттар тізбелерін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2016 жылғы 10 маусымдағы № 4-13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ала отырып,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облыстық мәслихатының 2015 жылғы 9 желтоқсандағы "Батыс Қазақстан облысы бойынша 2016 жылы субсидиялауға жататын әлеуметтік маңызы бар залалды маршруттар тізбелерін бекіту туралы" (2016 жылғы 12 қаңтардағы нормативтік құқықтық актілерді мемлекеттік тіркеу тізілімінде № 4220 нөмірмен Қазақстан Республикасы Әділет Министрлігі Батыс Қазақстан облысының Әділет департаментінде тіркелген, "Орал өңірі" газетінің 2016 жылғы 21 қаңтардағы № 7 жарияланған) № 29-7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орындалуын бақылау Батыс Қазақстан облыстық мәслихат аппаратының басшысы С. 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Сүлеймен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