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60da" w14:textId="4076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2016 жылғы 18 сәуірдегі № 2-11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 жылғы 24 наурыздағы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мәслихаттың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З.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18 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2-11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Жәнібек аудандық мәслихатының кейбір күші жойылған шешімдерінің тізілімі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Жәнібек аудандық мәслихатының 2014 жылғы 30 желтоқсандағы № 30-2 "2015-2017 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3765 тіркелген және аудандық "Шұғыла" газетінде 2015 жылғы 20 наурыздағы № 12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Жәнібек аудандық мәслихатының 2015 жылғы 14 сәуірдегі № 33-1 "Аудандық мәслихаттың 2014 жылғы 30 желтоқсандағы № 30-2 "2015-2017 жылдарға арналған аудандық бюджет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3907 тіркелген және аудандық "Шұғыла" газетінде 2015 жылғы 15 мамырдағы № 15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Жәнібек аудандық мәслихатының 2015 жылғы 5 тамыздағы № 35-1 "Аудандық мәслихаттың 2014 жылғы 30 желтоқсандағы № 30-2 "2015-2017 жылдарға арналған аудандық бюджет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4005 тіркелген және аудандық "Шұғыла" газетінде 2015 жылғы 4 қыркүйектегі № 36 жарияланған,);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Жәнібек аудандық мәслихатының 2015 жылғы 23 қыркүйектегі № 37-1 "Аудандық мәслихаттың 2014 жылғы 30 желтоқсандағы № 30-2 "2015-2017 жылдарға арналған аудандық бюджет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4084 тіркелген және 2015 жылғы 16 қазандағы № 42 аудандық "Шұғыла"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Жәнібек аудандық мәслихатының 2015 жылғы 24 қарашадағы № 39-1 "Аудандық мәслихаттың 2014 жылғы 30 желтоқсандағы № 30-2 "2015-2017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4170 тіркелген және аудандық "Шұғыла" газетінде 2015 жылғы 25 желтоқсандағы № 52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Жәнібек аудандық мәслихатының 2015 жылғы 18 желтоқсандағы № 40-1 "Аудандық мәслихаттың 2014 жылғы 30 желтоқсандағы № 30-2 "2015-2017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4189 тіркелген және аудандық "Шұғыла" газетінде 2015 жылғы 25 желтоқсандағы № 52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