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b7e8" w14:textId="1f4b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31 желтоқсандағы № 217 "Аудандық коммуналдық мүлікті мүліктік жалдауға (жалға алуға) беру кезінде жалдау ақысының мөлшерлемесін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2016 жылғы 8 ақпандағы № 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Заңдарын, "Нормативтік құқықтық актілердің құқықтық мониторингін жүргізу қағидасын бекіту туралы" 2011 жылғы 25 тамыздағы № 964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Аудан әкімдігінің 2014 жылғы 31 желтоқсандағы № 217 "Аудандық коммуналдық мүлікті мүліктік жалдауға (жалға алуға) беру кезінде жалдау ақысының мөлшерлемесін есептеу қағидаларын бекіту туралы" (Нормативтік құқықтық актілерді мемлекеттік тіркеу тізілімінде № 3775 тіркелген, 2015 жылғы 29 қаңтардағы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әкімінің орынбасары С. 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