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62f5" w14:textId="eed6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15 маусымдағы № 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 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Шыңғырлау ауданы әкімі аппаратының басшысы Е.Тұрмағамбетовке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65 Шыңғырлау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әкімдігінің күші жойылды деп танылған қаулыларының тізбeсі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Шыңғырлау ауданы әкімдігінің 2014 жылғы 22 сәуірдегі № 72 ""Шыңғырлау ауданының кәсіпкерлік бөлімі" мемлекеттік мекемесі туралы ережені бекіту туралы" (Нормативтік құқықтық актілерді мемлекеттік тіркеу тізілімінде № 3509 болып тіркелген, 2014 жылғы 7 мамырда "Серпін"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Шыңғырлау ауданы әкімдігінің 2015 жылғы 24 ақпандағы № 25 ""Шыңғырлау ауданының ветеринария бөлімі" мемлекеттік мекемесі туралы ережені бекіту туралы" (Нормативтік құқықтық актілерді мемлекеттік тіркеу тізілімінде № 3853 болып тіркелген, 2015 жылғы 4 сәуірде "Серпін"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Шыңғырлау ауданы әкімдігінің 2015 жылғы 24 ақпандағы № 26 ""Шыңғырлау ауданының ауыл шаруашылығы бөлімі" мемлекеттік мекемесі туралы ережені бекіту туралы" (Нормативтік құқықтық актілерді мемлекеттік тіркеу тізілімінде № 3849 болып тіркелген, 2015 жылғы 7 сәуірде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