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31b4" w14:textId="0903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Геология және жер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17 мамырдағы № 275 бұйрығы. Күші жойылды - Қазақстан Республикасы Индустрия және инфрақұрылымдық даму министрінің 2019 жылғы 6 мамырдағы № 286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06.05.2019 </w:t>
      </w:r>
      <w:r>
        <w:rPr>
          <w:rFonts w:ascii="Times New Roman"/>
          <w:b w:val="false"/>
          <w:i w:val="false"/>
          <w:color w:val="ff0000"/>
          <w:sz w:val="28"/>
        </w:rPr>
        <w:t>№ 286</w:t>
      </w:r>
      <w:r>
        <w:rPr>
          <w:rFonts w:ascii="Times New Roman"/>
          <w:b w:val="false"/>
          <w:i w:val="false"/>
          <w:color w:val="ff0000"/>
          <w:sz w:val="28"/>
        </w:rPr>
        <w:t xml:space="preserve"> бұйрығымен.</w:t>
      </w:r>
    </w:p>
    <w:bookmarkStart w:name="z3" w:id="0"/>
    <w:p>
      <w:pPr>
        <w:spacing w:after="0"/>
        <w:ind w:left="0"/>
        <w:jc w:val="both"/>
      </w:pPr>
      <w:r>
        <w:rPr>
          <w:rFonts w:ascii="Times New Roman"/>
          <w:b w:val="false"/>
          <w:i w:val="false"/>
          <w:color w:val="000000"/>
          <w:sz w:val="28"/>
        </w:rPr>
        <w:t xml:space="preserve">
      "Қазақстан Республикасы Үкіметінің кейбір мәселелері туралы"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Геология және жер қойнауын пайдалану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9806 болып тіркелген, 2014 жылы 27 қазанда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"Қазақстан Республикасы Инвестициялар және даму министрлігінің Геология және жер қойнауын пайдалану комитеті" республикалық мемлекеттік мекемесінің және оның аумақтық бөлімшелерінің ережелерін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8" w:id="4"/>
    <w:p>
      <w:pPr>
        <w:spacing w:after="0"/>
        <w:ind w:left="0"/>
        <w:jc w:val="both"/>
      </w:pPr>
      <w:r>
        <w:rPr>
          <w:rFonts w:ascii="Times New Roman"/>
          <w:b w:val="false"/>
          <w:i w:val="false"/>
          <w:color w:val="000000"/>
          <w:sz w:val="28"/>
        </w:rPr>
        <w:t>
      "1. Мыналар:</w:t>
      </w:r>
    </w:p>
    <w:bookmarkEnd w:id="4"/>
    <w:bookmarkStart w:name="z9" w:id="5"/>
    <w:p>
      <w:pPr>
        <w:spacing w:after="0"/>
        <w:ind w:left="0"/>
        <w:jc w:val="both"/>
      </w:pPr>
      <w:r>
        <w:rPr>
          <w:rFonts w:ascii="Times New Roman"/>
          <w:b w:val="false"/>
          <w:i w:val="false"/>
          <w:color w:val="000000"/>
          <w:sz w:val="28"/>
        </w:rPr>
        <w:t>
      1) осы бұйрыққа 1-қосымшаға сәйкес "Қазақстан Республикасы Инвестициялар және даму министрлігінің Геология және жер қойнауын пайдалану комитеті" республикалық мемлекеттік мекемесінің ережесі;</w:t>
      </w:r>
    </w:p>
    <w:bookmarkEnd w:id="5"/>
    <w:bookmarkStart w:name="z10" w:id="6"/>
    <w:p>
      <w:pPr>
        <w:spacing w:after="0"/>
        <w:ind w:left="0"/>
        <w:jc w:val="both"/>
      </w:pPr>
      <w:r>
        <w:rPr>
          <w:rFonts w:ascii="Times New Roman"/>
          <w:b w:val="false"/>
          <w:i w:val="false"/>
          <w:color w:val="000000"/>
          <w:sz w:val="28"/>
        </w:rPr>
        <w:t>
      2) осы бұйрыққа 2-қосымшаға сәйкес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мекемесінің ережесі;</w:t>
      </w:r>
    </w:p>
    <w:bookmarkEnd w:id="6"/>
    <w:bookmarkStart w:name="z11" w:id="7"/>
    <w:p>
      <w:pPr>
        <w:spacing w:after="0"/>
        <w:ind w:left="0"/>
        <w:jc w:val="both"/>
      </w:pPr>
      <w:r>
        <w:rPr>
          <w:rFonts w:ascii="Times New Roman"/>
          <w:b w:val="false"/>
          <w:i w:val="false"/>
          <w:color w:val="000000"/>
          <w:sz w:val="28"/>
        </w:rPr>
        <w:t>
      3) осы бұйрыққа 3-қосымшаға сәйкес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мекемесінің ережесі;</w:t>
      </w:r>
    </w:p>
    <w:bookmarkEnd w:id="7"/>
    <w:bookmarkStart w:name="z12" w:id="8"/>
    <w:p>
      <w:pPr>
        <w:spacing w:after="0"/>
        <w:ind w:left="0"/>
        <w:jc w:val="both"/>
      </w:pPr>
      <w:r>
        <w:rPr>
          <w:rFonts w:ascii="Times New Roman"/>
          <w:b w:val="false"/>
          <w:i w:val="false"/>
          <w:color w:val="000000"/>
          <w:sz w:val="28"/>
        </w:rPr>
        <w:t>
      4) осы бұйрыққа 4-қосымшаға сәйкес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мекемесінің ережесі;</w:t>
      </w:r>
    </w:p>
    <w:bookmarkEnd w:id="8"/>
    <w:bookmarkStart w:name="z13" w:id="9"/>
    <w:p>
      <w:pPr>
        <w:spacing w:after="0"/>
        <w:ind w:left="0"/>
        <w:jc w:val="both"/>
      </w:pPr>
      <w:r>
        <w:rPr>
          <w:rFonts w:ascii="Times New Roman"/>
          <w:b w:val="false"/>
          <w:i w:val="false"/>
          <w:color w:val="000000"/>
          <w:sz w:val="28"/>
        </w:rPr>
        <w:t>
      5) осы бұйрыққа 5-қосымшаға сәйкес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мекемесінің ережесі;</w:t>
      </w:r>
    </w:p>
    <w:bookmarkEnd w:id="9"/>
    <w:bookmarkStart w:name="z14" w:id="10"/>
    <w:p>
      <w:pPr>
        <w:spacing w:after="0"/>
        <w:ind w:left="0"/>
        <w:jc w:val="both"/>
      </w:pPr>
      <w:r>
        <w:rPr>
          <w:rFonts w:ascii="Times New Roman"/>
          <w:b w:val="false"/>
          <w:i w:val="false"/>
          <w:color w:val="000000"/>
          <w:sz w:val="28"/>
        </w:rPr>
        <w:t>
      6) осы бұйрыққа 6-қосымшаға сәйкес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мекемесінің ережесі бекітілсін.".</w:t>
      </w:r>
    </w:p>
    <w:bookmarkEnd w:id="10"/>
    <w:bookmarkStart w:name="z15" w:id="11"/>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заңнамамен белгіленген тәртіпте:</w:t>
      </w:r>
    </w:p>
    <w:bookmarkEnd w:id="11"/>
    <w:bookmarkStart w:name="z16" w:id="12"/>
    <w:p>
      <w:pPr>
        <w:spacing w:after="0"/>
        <w:ind w:left="0"/>
        <w:jc w:val="both"/>
      </w:pPr>
      <w:r>
        <w:rPr>
          <w:rFonts w:ascii="Times New Roman"/>
          <w:b w:val="false"/>
          <w:i w:val="false"/>
          <w:color w:val="000000"/>
          <w:sz w:val="28"/>
        </w:rPr>
        <w:t>
      1) осы бұйрықтың көшірмесін бес жұмыс күні ішінде Қазақстан Республикасының Әділет министрлігіне жіберуді;</w:t>
      </w:r>
    </w:p>
    <w:bookmarkEnd w:id="12"/>
    <w:bookmarkStart w:name="z17" w:id="13"/>
    <w:p>
      <w:pPr>
        <w:spacing w:after="0"/>
        <w:ind w:left="0"/>
        <w:jc w:val="both"/>
      </w:pPr>
      <w:r>
        <w:rPr>
          <w:rFonts w:ascii="Times New Roman"/>
          <w:b w:val="false"/>
          <w:i w:val="false"/>
          <w:color w:val="000000"/>
          <w:sz w:val="28"/>
        </w:rPr>
        <w:t>
      2) осы бұйрық бекітілгеннен кейін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3"/>
    <w:bookmarkStart w:name="z18" w:id="14"/>
    <w:p>
      <w:pPr>
        <w:spacing w:after="0"/>
        <w:ind w:left="0"/>
        <w:jc w:val="both"/>
      </w:pPr>
      <w:r>
        <w:rPr>
          <w:rFonts w:ascii="Times New Roman"/>
          <w:b w:val="false"/>
          <w:i w:val="false"/>
          <w:color w:val="000000"/>
          <w:sz w:val="28"/>
        </w:rPr>
        <w:t>
      3) осы бұйрық бекітілгеннен кейін күнтізбелік он күн ішінде оның көшірмелерін мерзімді баспа басылымдарына ресми жариялауға жіберуді;</w:t>
      </w:r>
    </w:p>
    <w:bookmarkEnd w:id="14"/>
    <w:bookmarkStart w:name="z19" w:id="15"/>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15"/>
    <w:bookmarkStart w:name="z20" w:id="16"/>
    <w:p>
      <w:pPr>
        <w:spacing w:after="0"/>
        <w:ind w:left="0"/>
        <w:jc w:val="both"/>
      </w:pPr>
      <w:r>
        <w:rPr>
          <w:rFonts w:ascii="Times New Roman"/>
          <w:b w:val="false"/>
          <w:i w:val="false"/>
          <w:color w:val="000000"/>
          <w:sz w:val="28"/>
        </w:rPr>
        <w:t>
      5) осы бұйрық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16"/>
    <w:bookmarkStart w:name="z21"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7"/>
    <w:bookmarkStart w:name="z22" w:id="18"/>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1-қосымша</w:t>
            </w:r>
          </w:p>
        </w:tc>
      </w:tr>
    </w:tbl>
    <w:bookmarkStart w:name="z25" w:id="19"/>
    <w:p>
      <w:pPr>
        <w:spacing w:after="0"/>
        <w:ind w:left="0"/>
        <w:jc w:val="left"/>
      </w:pPr>
      <w:r>
        <w:rPr>
          <w:rFonts w:ascii="Times New Roman"/>
          <w:b/>
          <w:i w:val="false"/>
          <w:color w:val="000000"/>
        </w:rPr>
        <w:t xml:space="preserve"> "Қазақстан Республикасы Инвестициялар және даму</w:t>
      </w:r>
      <w:r>
        <w:br/>
      </w:r>
      <w:r>
        <w:rPr>
          <w:rFonts w:ascii="Times New Roman"/>
          <w:b/>
          <w:i w:val="false"/>
          <w:color w:val="000000"/>
        </w:rPr>
        <w:t>министрлігінің Геология және жер қойнауын пайдалану комитеті"</w:t>
      </w:r>
      <w:r>
        <w:br/>
      </w:r>
      <w:r>
        <w:rPr>
          <w:rFonts w:ascii="Times New Roman"/>
          <w:b/>
          <w:i w:val="false"/>
          <w:color w:val="000000"/>
        </w:rPr>
        <w:t xml:space="preserve">республикалық мемлекеттік мекемесінің </w:t>
      </w:r>
    </w:p>
    <w:bookmarkEnd w:id="19"/>
    <w:bookmarkStart w:name="z26" w:id="20"/>
    <w:p>
      <w:pPr>
        <w:spacing w:after="0"/>
        <w:ind w:left="0"/>
        <w:jc w:val="left"/>
      </w:pPr>
      <w:r>
        <w:rPr>
          <w:rFonts w:ascii="Times New Roman"/>
          <w:b/>
          <w:i w:val="false"/>
          <w:color w:val="000000"/>
        </w:rPr>
        <w:t xml:space="preserve"> ЕРЕЖЕСІ</w:t>
      </w:r>
    </w:p>
    <w:bookmarkEnd w:id="20"/>
    <w:bookmarkStart w:name="z27" w:id="21"/>
    <w:p>
      <w:pPr>
        <w:spacing w:after="0"/>
        <w:ind w:left="0"/>
        <w:jc w:val="left"/>
      </w:pPr>
      <w:r>
        <w:rPr>
          <w:rFonts w:ascii="Times New Roman"/>
          <w:b/>
          <w:i w:val="false"/>
          <w:color w:val="000000"/>
        </w:rPr>
        <w:t xml:space="preserve"> 1. Жалпы ережелер</w:t>
      </w:r>
    </w:p>
    <w:bookmarkEnd w:id="21"/>
    <w:bookmarkStart w:name="z28" w:id="22"/>
    <w:p>
      <w:pPr>
        <w:spacing w:after="0"/>
        <w:ind w:left="0"/>
        <w:jc w:val="both"/>
      </w:pPr>
      <w:r>
        <w:rPr>
          <w:rFonts w:ascii="Times New Roman"/>
          <w:b w:val="false"/>
          <w:i w:val="false"/>
          <w:color w:val="000000"/>
          <w:sz w:val="28"/>
        </w:rPr>
        <w:t>
      1. "Қазақстан Республикасы Инвестициялар және даму министрлігінің Геология және жер қойнауын пайдалану комитеті" республикалық мемлекеттік мекемесі (бұдан әрі – Комитет) реттеу, іске асыру және бақылау функцияларын жүзеге асыратын, сондай-ақ мемлекеттік геологиялық зерделеу, минералдық-шикізат базасын өндіру, жер қойнауын ұтымды және кешенді пайдалану, жер қойнауын мемлекеттік басқару салаларындағы Министрліктің стратегиялық функцияларын орындауға қатысатын Қазақстан Республикасы Инвестициялар және даму министрлігінің (бұдан әрі - Министрлік) ведомствосы болып табылады.</w:t>
      </w:r>
    </w:p>
    <w:bookmarkEnd w:id="22"/>
    <w:bookmarkStart w:name="z29" w:id="23"/>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республикалық мемлекеттік мекемесінің ережесіне (бұдан әрі - Ереже) қосымшаға сәйкес Комитеттің аумақтық бөлімшелері және оның қарамағындағы ұйымдары бар.</w:t>
      </w:r>
    </w:p>
    <w:bookmarkEnd w:id="23"/>
    <w:bookmarkStart w:name="z30" w:id="24"/>
    <w:p>
      <w:pPr>
        <w:spacing w:after="0"/>
        <w:ind w:left="0"/>
        <w:jc w:val="both"/>
      </w:pPr>
      <w:r>
        <w:rPr>
          <w:rFonts w:ascii="Times New Roman"/>
          <w:b w:val="false"/>
          <w:i w:val="false"/>
          <w:color w:val="000000"/>
          <w:sz w:val="28"/>
        </w:rPr>
        <w:t>
      3.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4"/>
    <w:bookmarkStart w:name="z31" w:id="25"/>
    <w:p>
      <w:pPr>
        <w:spacing w:after="0"/>
        <w:ind w:left="0"/>
        <w:jc w:val="both"/>
      </w:pPr>
      <w:r>
        <w:rPr>
          <w:rFonts w:ascii="Times New Roman"/>
          <w:b w:val="false"/>
          <w:i w:val="false"/>
          <w:color w:val="000000"/>
          <w:sz w:val="28"/>
        </w:rPr>
        <w:t>
      4. Комитет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қазынашылық органдарында шоттары бар.</w:t>
      </w:r>
    </w:p>
    <w:bookmarkEnd w:id="25"/>
    <w:bookmarkStart w:name="z32" w:id="26"/>
    <w:p>
      <w:pPr>
        <w:spacing w:after="0"/>
        <w:ind w:left="0"/>
        <w:jc w:val="both"/>
      </w:pPr>
      <w:r>
        <w:rPr>
          <w:rFonts w:ascii="Times New Roman"/>
          <w:b w:val="false"/>
          <w:i w:val="false"/>
          <w:color w:val="000000"/>
          <w:sz w:val="28"/>
        </w:rPr>
        <w:t>
      5. Комитет өз атынан азаматтық-құқықтық қатынастарға түседі.</w:t>
      </w:r>
    </w:p>
    <w:bookmarkEnd w:id="26"/>
    <w:bookmarkStart w:name="z33" w:id="27"/>
    <w:p>
      <w:pPr>
        <w:spacing w:after="0"/>
        <w:ind w:left="0"/>
        <w:jc w:val="both"/>
      </w:pPr>
      <w:r>
        <w:rPr>
          <w:rFonts w:ascii="Times New Roman"/>
          <w:b w:val="false"/>
          <w:i w:val="false"/>
          <w:color w:val="000000"/>
          <w:sz w:val="28"/>
        </w:rPr>
        <w:t>
      6. Комитет егер заңнамаға сәйкес осыған уәкілеттік берілген болса, мемлекеттің атынан азаматтық-құқықтық қатынастардың тарапы болуға құқығы бар.</w:t>
      </w:r>
    </w:p>
    <w:bookmarkEnd w:id="27"/>
    <w:bookmarkStart w:name="z34" w:id="28"/>
    <w:p>
      <w:pPr>
        <w:spacing w:after="0"/>
        <w:ind w:left="0"/>
        <w:jc w:val="both"/>
      </w:pPr>
      <w:r>
        <w:rPr>
          <w:rFonts w:ascii="Times New Roman"/>
          <w:b w:val="false"/>
          <w:i w:val="false"/>
          <w:color w:val="000000"/>
          <w:sz w:val="28"/>
        </w:rPr>
        <w:t>
      7.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28"/>
    <w:bookmarkStart w:name="z35" w:id="29"/>
    <w:p>
      <w:pPr>
        <w:spacing w:after="0"/>
        <w:ind w:left="0"/>
        <w:jc w:val="both"/>
      </w:pPr>
      <w:r>
        <w:rPr>
          <w:rFonts w:ascii="Times New Roman"/>
          <w:b w:val="false"/>
          <w:i w:val="false"/>
          <w:color w:val="000000"/>
          <w:sz w:val="28"/>
        </w:rPr>
        <w:t>
      8. Комитеттің құрылымы мен штат санының лимиті Қазақстан Республикасының Инвестициялар және даму министрінің келісімі бойынша Министрліктің жауапты хатшысы бекітеді.</w:t>
      </w:r>
    </w:p>
    <w:bookmarkEnd w:id="29"/>
    <w:bookmarkStart w:name="z36" w:id="30"/>
    <w:p>
      <w:pPr>
        <w:spacing w:after="0"/>
        <w:ind w:left="0"/>
        <w:jc w:val="both"/>
      </w:pPr>
      <w:r>
        <w:rPr>
          <w:rFonts w:ascii="Times New Roman"/>
          <w:b w:val="false"/>
          <w:i w:val="false"/>
          <w:color w:val="000000"/>
          <w:sz w:val="28"/>
        </w:rPr>
        <w:t>
      9. Комитеттің орналасқан жері: Қазақстан Республикасы, 010000, Астана қаласы, Есіл ауданы, Мәңгілік ел даңғылы, № 8 үй, "Министрліктер үйі" ғимараты, 7-кіреберіс.</w:t>
      </w:r>
    </w:p>
    <w:bookmarkEnd w:id="30"/>
    <w:bookmarkStart w:name="z37" w:id="31"/>
    <w:p>
      <w:pPr>
        <w:spacing w:after="0"/>
        <w:ind w:left="0"/>
        <w:jc w:val="both"/>
      </w:pPr>
      <w:r>
        <w:rPr>
          <w:rFonts w:ascii="Times New Roman"/>
          <w:b w:val="false"/>
          <w:i w:val="false"/>
          <w:color w:val="000000"/>
          <w:sz w:val="28"/>
        </w:rPr>
        <w:t>
      10. Комитеттің толық атауы - "Қазақстан Республикасы Инвестициялар және даму министрлігінің Геология және жер қойнауын пайдалану комитеті" республикалық мемлекеттік мекемесі.</w:t>
      </w:r>
    </w:p>
    <w:bookmarkEnd w:id="31"/>
    <w:bookmarkStart w:name="z38" w:id="32"/>
    <w:p>
      <w:pPr>
        <w:spacing w:after="0"/>
        <w:ind w:left="0"/>
        <w:jc w:val="both"/>
      </w:pPr>
      <w:r>
        <w:rPr>
          <w:rFonts w:ascii="Times New Roman"/>
          <w:b w:val="false"/>
          <w:i w:val="false"/>
          <w:color w:val="000000"/>
          <w:sz w:val="28"/>
        </w:rPr>
        <w:t>
      11. Осы Ереже Комитеттің құрылтай құжаты болып табылады.</w:t>
      </w:r>
    </w:p>
    <w:bookmarkEnd w:id="32"/>
    <w:bookmarkStart w:name="z39" w:id="33"/>
    <w:p>
      <w:pPr>
        <w:spacing w:after="0"/>
        <w:ind w:left="0"/>
        <w:jc w:val="both"/>
      </w:pPr>
      <w:r>
        <w:rPr>
          <w:rFonts w:ascii="Times New Roman"/>
          <w:b w:val="false"/>
          <w:i w:val="false"/>
          <w:color w:val="000000"/>
          <w:sz w:val="28"/>
        </w:rPr>
        <w:t>
      12. Комитет қызметін қаржыландыру республикалық бюджеттен жүзеге асырылады.</w:t>
      </w:r>
    </w:p>
    <w:bookmarkEnd w:id="33"/>
    <w:bookmarkStart w:name="z40" w:id="34"/>
    <w:p>
      <w:pPr>
        <w:spacing w:after="0"/>
        <w:ind w:left="0"/>
        <w:jc w:val="both"/>
      </w:pPr>
      <w:r>
        <w:rPr>
          <w:rFonts w:ascii="Times New Roman"/>
          <w:b w:val="false"/>
          <w:i w:val="false"/>
          <w:color w:val="000000"/>
          <w:sz w:val="28"/>
        </w:rPr>
        <w:t>
      13.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34"/>
    <w:bookmarkStart w:name="z41" w:id="35"/>
    <w:p>
      <w:pPr>
        <w:spacing w:after="0"/>
        <w:ind w:left="0"/>
        <w:jc w:val="both"/>
      </w:pPr>
      <w:r>
        <w:rPr>
          <w:rFonts w:ascii="Times New Roman"/>
          <w:b w:val="false"/>
          <w:i w:val="false"/>
          <w:color w:val="000000"/>
          <w:sz w:val="28"/>
        </w:rPr>
        <w:t>
      Комитетке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35"/>
    <w:bookmarkStart w:name="z42" w:id="36"/>
    <w:p>
      <w:pPr>
        <w:spacing w:after="0"/>
        <w:ind w:left="0"/>
        <w:jc w:val="left"/>
      </w:pPr>
      <w:r>
        <w:rPr>
          <w:rFonts w:ascii="Times New Roman"/>
          <w:b/>
          <w:i w:val="false"/>
          <w:color w:val="000000"/>
        </w:rPr>
        <w:t xml:space="preserve"> 2. Негізгі функциялары, құқықтары мен міндеттері</w:t>
      </w:r>
    </w:p>
    <w:bookmarkEnd w:id="36"/>
    <w:bookmarkStart w:name="z43" w:id="37"/>
    <w:p>
      <w:pPr>
        <w:spacing w:after="0"/>
        <w:ind w:left="0"/>
        <w:jc w:val="both"/>
      </w:pPr>
      <w:r>
        <w:rPr>
          <w:rFonts w:ascii="Times New Roman"/>
          <w:b w:val="false"/>
          <w:i w:val="false"/>
          <w:color w:val="000000"/>
          <w:sz w:val="28"/>
        </w:rPr>
        <w:t>
      14. Миссиясы: еліміздің барлық өндірістік салаларын белсенді дамыту үшін минералдық-шикізат базасын толықтыру мақсатында Қазақстан аумағының геологиялық зерделенуін арттыру.</w:t>
      </w:r>
    </w:p>
    <w:bookmarkEnd w:id="37"/>
    <w:bookmarkStart w:name="z44" w:id="38"/>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саласындағы мемлекеттік саясатты іске асыру.</w:t>
      </w:r>
    </w:p>
    <w:bookmarkEnd w:id="38"/>
    <w:bookmarkStart w:name="z45" w:id="39"/>
    <w:p>
      <w:pPr>
        <w:spacing w:after="0"/>
        <w:ind w:left="0"/>
        <w:jc w:val="both"/>
      </w:pPr>
      <w:r>
        <w:rPr>
          <w:rFonts w:ascii="Times New Roman"/>
          <w:b w:val="false"/>
          <w:i w:val="false"/>
          <w:color w:val="000000"/>
          <w:sz w:val="28"/>
        </w:rPr>
        <w:t>
      16. Функциялары:</w:t>
      </w:r>
    </w:p>
    <w:bookmarkEnd w:id="39"/>
    <w:bookmarkStart w:name="z46" w:id="40"/>
    <w:p>
      <w:pPr>
        <w:spacing w:after="0"/>
        <w:ind w:left="0"/>
        <w:jc w:val="both"/>
      </w:pPr>
      <w:r>
        <w:rPr>
          <w:rFonts w:ascii="Times New Roman"/>
          <w:b w:val="false"/>
          <w:i w:val="false"/>
          <w:color w:val="000000"/>
          <w:sz w:val="28"/>
        </w:rPr>
        <w:t>
      1) геологиялық ақпаратты есепке алу, сақтау, жүйелеу және жинақтау;</w:t>
      </w:r>
    </w:p>
    <w:bookmarkEnd w:id="40"/>
    <w:bookmarkStart w:name="z47" w:id="41"/>
    <w:p>
      <w:pPr>
        <w:spacing w:after="0"/>
        <w:ind w:left="0"/>
        <w:jc w:val="both"/>
      </w:pPr>
      <w:r>
        <w:rPr>
          <w:rFonts w:ascii="Times New Roman"/>
          <w:b w:val="false"/>
          <w:i w:val="false"/>
          <w:color w:val="000000"/>
          <w:sz w:val="28"/>
        </w:rPr>
        <w:t xml:space="preserve">
      2) 2005 жылғы 5 қазандағы Қазақстан Республикасындағы өндіру салалары қызметінің ашықтығы бастамасын іске асыруға қатысты өзара түсіністік туралы меморандумда белгіленген талаптарына сәйкес кең таралған пайдалы қазбалар және жерасты суларын қоспағанда, өндiрушi салалар қызметiнiң ашықтығы бастамасын iске асыруды жүзеге асыру және дамыту; </w:t>
      </w:r>
    </w:p>
    <w:bookmarkEnd w:id="41"/>
    <w:bookmarkStart w:name="z48" w:id="42"/>
    <w:p>
      <w:pPr>
        <w:spacing w:after="0"/>
        <w:ind w:left="0"/>
        <w:jc w:val="both"/>
      </w:pPr>
      <w:r>
        <w:rPr>
          <w:rFonts w:ascii="Times New Roman"/>
          <w:b w:val="false"/>
          <w:i w:val="false"/>
          <w:color w:val="000000"/>
          <w:sz w:val="28"/>
        </w:rPr>
        <w:t xml:space="preserve">
      3) "Жер қойнауы және жер қойнауын пайдалану туралы" Қазақстан Республикасы Заңының 35-бабының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жағдайларда тәулiгiне екi мың және одан да көп текше метр көлемiнде жерасты өндiрiстiк-техникалық суларын барлауға және өндiруге рұқсат беру және керi қайтару; </w:t>
      </w:r>
    </w:p>
    <w:bookmarkEnd w:id="42"/>
    <w:bookmarkStart w:name="z49" w:id="43"/>
    <w:p>
      <w:pPr>
        <w:spacing w:after="0"/>
        <w:ind w:left="0"/>
        <w:jc w:val="both"/>
      </w:pPr>
      <w:r>
        <w:rPr>
          <w:rFonts w:ascii="Times New Roman"/>
          <w:b w:val="false"/>
          <w:i w:val="false"/>
          <w:color w:val="000000"/>
          <w:sz w:val="28"/>
        </w:rPr>
        <w:t>
      4) ілеспе газды өңдеу тиімсіз жекелеген кен орындарында ілеспе және (немесе) табиғи газды технологиялық мұқтаждықтарға пайдалану, қат ішінің қысымын сақтау, арттыру мақсатында қатқа айдау жолымен өңдемей кәдеге жаратуға келісу;</w:t>
      </w:r>
    </w:p>
    <w:bookmarkEnd w:id="43"/>
    <w:bookmarkStart w:name="z50" w:id="44"/>
    <w:p>
      <w:pPr>
        <w:spacing w:after="0"/>
        <w:ind w:left="0"/>
        <w:jc w:val="both"/>
      </w:pPr>
      <w:r>
        <w:rPr>
          <w:rFonts w:ascii="Times New Roman"/>
          <w:b w:val="false"/>
          <w:i w:val="false"/>
          <w:color w:val="000000"/>
          <w:sz w:val="28"/>
        </w:rPr>
        <w:t>
      5) жер қойнауын пайдаланушылар кен орнында бірыңғай объект ретінде бірлескен барлау немесе өндіру туралы шарт жасасу кезінде кен орны үшін бірыңғай жұмыс бағдарламасын келісу;</w:t>
      </w:r>
    </w:p>
    <w:bookmarkEnd w:id="44"/>
    <w:bookmarkStart w:name="z51" w:id="45"/>
    <w:p>
      <w:pPr>
        <w:spacing w:after="0"/>
        <w:ind w:left="0"/>
        <w:jc w:val="both"/>
      </w:pPr>
      <w:r>
        <w:rPr>
          <w:rFonts w:ascii="Times New Roman"/>
          <w:b w:val="false"/>
          <w:i w:val="false"/>
          <w:color w:val="000000"/>
          <w:sz w:val="28"/>
        </w:rPr>
        <w:t>
      6) жер қойнауын мемлекеттік геологиялық зерделеу жөніндегі жұмыстарды жүргізуге арналған жобалау құжаттарын бекіту;</w:t>
      </w:r>
    </w:p>
    <w:bookmarkEnd w:id="45"/>
    <w:bookmarkStart w:name="z52" w:id="46"/>
    <w:p>
      <w:pPr>
        <w:spacing w:after="0"/>
        <w:ind w:left="0"/>
        <w:jc w:val="both"/>
      </w:pPr>
      <w:r>
        <w:rPr>
          <w:rFonts w:ascii="Times New Roman"/>
          <w:b w:val="false"/>
          <w:i w:val="false"/>
          <w:color w:val="000000"/>
          <w:sz w:val="28"/>
        </w:rPr>
        <w:t>
      7) тиісті облыстардың жергілікті атқарушы органдары бекітетін теңізде мұнайдың төгілуінің алдын алу және оны жою жөніндегі өңірлік жоспарларын келісу;</w:t>
      </w:r>
    </w:p>
    <w:bookmarkEnd w:id="46"/>
    <w:bookmarkStart w:name="z53" w:id="47"/>
    <w:p>
      <w:pPr>
        <w:spacing w:after="0"/>
        <w:ind w:left="0"/>
        <w:jc w:val="both"/>
      </w:pPr>
      <w:r>
        <w:rPr>
          <w:rFonts w:ascii="Times New Roman"/>
          <w:b w:val="false"/>
          <w:i w:val="false"/>
          <w:color w:val="000000"/>
          <w:sz w:val="28"/>
        </w:rPr>
        <w:t xml:space="preserve">
      8) жер қойнауының мемлекеттiк сараптамасын ұйымдастыру және жүргiзу, пайдалы қазбалар қорларын бекiту; </w:t>
      </w:r>
    </w:p>
    <w:bookmarkEnd w:id="47"/>
    <w:bookmarkStart w:name="z54" w:id="48"/>
    <w:p>
      <w:pPr>
        <w:spacing w:after="0"/>
        <w:ind w:left="0"/>
        <w:jc w:val="both"/>
      </w:pPr>
      <w:r>
        <w:rPr>
          <w:rFonts w:ascii="Times New Roman"/>
          <w:b w:val="false"/>
          <w:i w:val="false"/>
          <w:color w:val="000000"/>
          <w:sz w:val="28"/>
        </w:rPr>
        <w:t xml:space="preserve">
      9) пайдалы қазбалар қорларының мемлекеттiк теңгерімін, пайдалы қазбалардың кен орындары мен көрініс-белгілерінің, қауiптi геологиялық процестердiң мемлекеттiк кадастрларын жасауды ұйымдастыру және жүргiзу; </w:t>
      </w:r>
    </w:p>
    <w:bookmarkEnd w:id="48"/>
    <w:bookmarkStart w:name="z55" w:id="49"/>
    <w:p>
      <w:pPr>
        <w:spacing w:after="0"/>
        <w:ind w:left="0"/>
        <w:jc w:val="both"/>
      </w:pPr>
      <w:r>
        <w:rPr>
          <w:rFonts w:ascii="Times New Roman"/>
          <w:b w:val="false"/>
          <w:i w:val="false"/>
          <w:color w:val="000000"/>
          <w:sz w:val="28"/>
        </w:rPr>
        <w:t>
      10) тарихи шығындардың мөлшерiн, геологиялық ақпараттың құнын және алу шартын айқындау;</w:t>
      </w:r>
    </w:p>
    <w:bookmarkEnd w:id="49"/>
    <w:bookmarkStart w:name="z56" w:id="50"/>
    <w:p>
      <w:pPr>
        <w:spacing w:after="0"/>
        <w:ind w:left="0"/>
        <w:jc w:val="both"/>
      </w:pPr>
      <w:r>
        <w:rPr>
          <w:rFonts w:ascii="Times New Roman"/>
          <w:b w:val="false"/>
          <w:i w:val="false"/>
          <w:color w:val="000000"/>
          <w:sz w:val="28"/>
        </w:rPr>
        <w:t>
      11) геологиялық ақпараттың республикалық және аумақтық қорларын ұйымдастыру және олардың жұмыс iстеуiн қамтамасыз ету;</w:t>
      </w:r>
    </w:p>
    <w:bookmarkEnd w:id="50"/>
    <w:bookmarkStart w:name="z57" w:id="51"/>
    <w:p>
      <w:pPr>
        <w:spacing w:after="0"/>
        <w:ind w:left="0"/>
        <w:jc w:val="both"/>
      </w:pPr>
      <w:r>
        <w:rPr>
          <w:rFonts w:ascii="Times New Roman"/>
          <w:b w:val="false"/>
          <w:i w:val="false"/>
          <w:color w:val="000000"/>
          <w:sz w:val="28"/>
        </w:rPr>
        <w:t>
      12) жер қойнауын пайдаланушылардың Қазақстан Республикасының жер қойнауы және жер қойнауын пайдалану туралы заңнамасын және кең таралған пайдалы қазбаларға қатысты бөлiгiнде жер қойнауын пайдаланудың белгiленген тәртiбiн сақтауын бақылауды жүзеге асыру;</w:t>
      </w:r>
    </w:p>
    <w:bookmarkEnd w:id="51"/>
    <w:bookmarkStart w:name="z58" w:id="52"/>
    <w:p>
      <w:pPr>
        <w:spacing w:after="0"/>
        <w:ind w:left="0"/>
        <w:jc w:val="both"/>
      </w:pPr>
      <w:r>
        <w:rPr>
          <w:rFonts w:ascii="Times New Roman"/>
          <w:b w:val="false"/>
          <w:i w:val="false"/>
          <w:color w:val="000000"/>
          <w:sz w:val="28"/>
        </w:rPr>
        <w:t>
      13) өз құзыретi шегiнде жер қойнауын пайдаланушылардың келiсiмшарттар талаптарын орындауына, оның ішінде жер қойнауын мемлекеттік геологиялық зерделеуге арналған келісімшарттар (шарттар) талаптарын орындауына мониторингтi және бақылауды жүзеге асыру;</w:t>
      </w:r>
    </w:p>
    <w:bookmarkEnd w:id="52"/>
    <w:bookmarkStart w:name="z59" w:id="53"/>
    <w:p>
      <w:pPr>
        <w:spacing w:after="0"/>
        <w:ind w:left="0"/>
        <w:jc w:val="both"/>
      </w:pPr>
      <w:r>
        <w:rPr>
          <w:rFonts w:ascii="Times New Roman"/>
          <w:b w:val="false"/>
          <w:i w:val="false"/>
          <w:color w:val="000000"/>
          <w:sz w:val="28"/>
        </w:rPr>
        <w:t>
      14) жер қойнауын зерделеу мен пайдалану саласындағы нормативтiк техникалық құжаттарды әзiрлеудi жүзеге асыру;</w:t>
      </w:r>
    </w:p>
    <w:bookmarkEnd w:id="53"/>
    <w:bookmarkStart w:name="z60" w:id="54"/>
    <w:p>
      <w:pPr>
        <w:spacing w:after="0"/>
        <w:ind w:left="0"/>
        <w:jc w:val="both"/>
      </w:pPr>
      <w:r>
        <w:rPr>
          <w:rFonts w:ascii="Times New Roman"/>
          <w:b w:val="false"/>
          <w:i w:val="false"/>
          <w:color w:val="000000"/>
          <w:sz w:val="28"/>
        </w:rPr>
        <w:t>
      15) конкурсқа шығаруға жататын, сондай-ақ барлау үшін оңайлатылған тәртіппен берілетін жер қойнауы учаскелерi тiзбелерiнiң жобаларын қалыптастыру үшін ұсыныстарды құзыретті органға енгiзу;</w:t>
      </w:r>
    </w:p>
    <w:bookmarkEnd w:id="54"/>
    <w:bookmarkStart w:name="z61" w:id="55"/>
    <w:p>
      <w:pPr>
        <w:spacing w:after="0"/>
        <w:ind w:left="0"/>
        <w:jc w:val="both"/>
      </w:pPr>
      <w:r>
        <w:rPr>
          <w:rFonts w:ascii="Times New Roman"/>
          <w:b w:val="false"/>
          <w:i w:val="false"/>
          <w:color w:val="000000"/>
          <w:sz w:val="28"/>
        </w:rPr>
        <w:t>
      16) минералдық шикiзатты бастапқы өңдеудi (байытуды) қоса алғанда, жер қойнауының ұтымды және кешендi пайдаланылуына бақылауды жүзеге асыру;</w:t>
      </w:r>
    </w:p>
    <w:bookmarkEnd w:id="55"/>
    <w:bookmarkStart w:name="z62" w:id="56"/>
    <w:p>
      <w:pPr>
        <w:spacing w:after="0"/>
        <w:ind w:left="0"/>
        <w:jc w:val="both"/>
      </w:pPr>
      <w:r>
        <w:rPr>
          <w:rFonts w:ascii="Times New Roman"/>
          <w:b w:val="false"/>
          <w:i w:val="false"/>
          <w:color w:val="000000"/>
          <w:sz w:val="28"/>
        </w:rPr>
        <w:t>
      17) геологиялық және тау-кен бөлiнiсiн беру;</w:t>
      </w:r>
    </w:p>
    <w:bookmarkEnd w:id="56"/>
    <w:bookmarkStart w:name="z63" w:id="57"/>
    <w:p>
      <w:pPr>
        <w:spacing w:after="0"/>
        <w:ind w:left="0"/>
        <w:jc w:val="both"/>
      </w:pPr>
      <w:r>
        <w:rPr>
          <w:rFonts w:ascii="Times New Roman"/>
          <w:b w:val="false"/>
          <w:i w:val="false"/>
          <w:color w:val="000000"/>
          <w:sz w:val="28"/>
        </w:rPr>
        <w:t>
      18) техногендiк минералдық түзiлiмдердiң мемлекеттiк кадастрын ұйымдастыру және жүргiзу;</w:t>
      </w:r>
    </w:p>
    <w:bookmarkEnd w:id="57"/>
    <w:bookmarkStart w:name="z64" w:id="58"/>
    <w:p>
      <w:pPr>
        <w:spacing w:after="0"/>
        <w:ind w:left="0"/>
        <w:jc w:val="both"/>
      </w:pPr>
      <w:r>
        <w:rPr>
          <w:rFonts w:ascii="Times New Roman"/>
          <w:b w:val="false"/>
          <w:i w:val="false"/>
          <w:color w:val="000000"/>
          <w:sz w:val="28"/>
        </w:rPr>
        <w:t>
      19) келiсiмшарттардың жобалары мен жұмыс бағдарламаларын келiсу;</w:t>
      </w:r>
    </w:p>
    <w:bookmarkEnd w:id="58"/>
    <w:bookmarkStart w:name="z65" w:id="59"/>
    <w:p>
      <w:pPr>
        <w:spacing w:after="0"/>
        <w:ind w:left="0"/>
        <w:jc w:val="both"/>
      </w:pPr>
      <w:r>
        <w:rPr>
          <w:rFonts w:ascii="Times New Roman"/>
          <w:b w:val="false"/>
          <w:i w:val="false"/>
          <w:color w:val="000000"/>
          <w:sz w:val="28"/>
        </w:rPr>
        <w:t>
      20) жер қойнауын пайдаланушылардың жобалау құжаттарының негізінде барлау мен өндіруге арналған келісімшарттардың жұмыс бағдарламаларын келісу;</w:t>
      </w:r>
    </w:p>
    <w:bookmarkEnd w:id="59"/>
    <w:bookmarkStart w:name="z66" w:id="60"/>
    <w:p>
      <w:pPr>
        <w:spacing w:after="0"/>
        <w:ind w:left="0"/>
        <w:jc w:val="both"/>
      </w:pPr>
      <w:r>
        <w:rPr>
          <w:rFonts w:ascii="Times New Roman"/>
          <w:b w:val="false"/>
          <w:i w:val="false"/>
          <w:color w:val="000000"/>
          <w:sz w:val="28"/>
        </w:rPr>
        <w:t>
      21) суды пайдаланушылар мен гидрометеорологиялық қызмет ұсынатын жерасты суларын пайдалануды есепке алу деректерiнiң негiзiнде жерасты суларын мемлекеттiк есепке алуды жүзеге асыру;</w:t>
      </w:r>
    </w:p>
    <w:bookmarkEnd w:id="60"/>
    <w:bookmarkStart w:name="z67" w:id="61"/>
    <w:p>
      <w:pPr>
        <w:spacing w:after="0"/>
        <w:ind w:left="0"/>
        <w:jc w:val="both"/>
      </w:pPr>
      <w:r>
        <w:rPr>
          <w:rFonts w:ascii="Times New Roman"/>
          <w:b w:val="false"/>
          <w:i w:val="false"/>
          <w:color w:val="000000"/>
          <w:sz w:val="28"/>
        </w:rPr>
        <w:t>
      22) жерасты сулары бөлiгiнде мемлекеттiк су кадастрын жүргiзу;</w:t>
      </w:r>
    </w:p>
    <w:bookmarkEnd w:id="61"/>
    <w:bookmarkStart w:name="z68" w:id="62"/>
    <w:p>
      <w:pPr>
        <w:spacing w:after="0"/>
        <w:ind w:left="0"/>
        <w:jc w:val="both"/>
      </w:pPr>
      <w:r>
        <w:rPr>
          <w:rFonts w:ascii="Times New Roman"/>
          <w:b w:val="false"/>
          <w:i w:val="false"/>
          <w:color w:val="000000"/>
          <w:sz w:val="28"/>
        </w:rPr>
        <w:t xml:space="preserve">
      23)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ауызсумен қамтамазсыз етуге байланысты емес мақсаттар үшін ауызсу сапасындағы жерасты суларын пайдалануға рұқсаттарды келісу; </w:t>
      </w:r>
    </w:p>
    <w:bookmarkEnd w:id="62"/>
    <w:bookmarkStart w:name="z69" w:id="63"/>
    <w:p>
      <w:pPr>
        <w:spacing w:after="0"/>
        <w:ind w:left="0"/>
        <w:jc w:val="both"/>
      </w:pPr>
      <w:r>
        <w:rPr>
          <w:rFonts w:ascii="Times New Roman"/>
          <w:b w:val="false"/>
          <w:i w:val="false"/>
          <w:color w:val="000000"/>
          <w:sz w:val="28"/>
        </w:rPr>
        <w:t>
      24) пайдалы қазбаларды барлау мен игеру жөнiндегi орталық комиссияның ұсынымдары негiзiнде жобалау құжаттарын бекiту;</w:t>
      </w:r>
    </w:p>
    <w:bookmarkEnd w:id="63"/>
    <w:bookmarkStart w:name="z70" w:id="64"/>
    <w:p>
      <w:pPr>
        <w:spacing w:after="0"/>
        <w:ind w:left="0"/>
        <w:jc w:val="both"/>
      </w:pPr>
      <w:r>
        <w:rPr>
          <w:rFonts w:ascii="Times New Roman"/>
          <w:b w:val="false"/>
          <w:i w:val="false"/>
          <w:color w:val="000000"/>
          <w:sz w:val="28"/>
        </w:rPr>
        <w:t>
      25) кен орындары қорларын сынамалы пайдалануды жүргiзу талаптары мен мерзiмдерiн айқындау;</w:t>
      </w:r>
    </w:p>
    <w:bookmarkEnd w:id="64"/>
    <w:bookmarkStart w:name="z71" w:id="65"/>
    <w:p>
      <w:pPr>
        <w:spacing w:after="0"/>
        <w:ind w:left="0"/>
        <w:jc w:val="both"/>
      </w:pPr>
      <w:r>
        <w:rPr>
          <w:rFonts w:ascii="Times New Roman"/>
          <w:b w:val="false"/>
          <w:i w:val="false"/>
          <w:color w:val="000000"/>
          <w:sz w:val="28"/>
        </w:rPr>
        <w:t>
      26) қоршаған ортаны қорғау саласындағы уәкiлеттi органмен бiрлесіп, жер қойнауын қорғау саласындағы талаптарды бұзу және жер қойнауына мемлекеттік меншік құқығын бұзу салдарынан келтiрiлген залалдың мөлшерiн айқындау;</w:t>
      </w:r>
    </w:p>
    <w:bookmarkEnd w:id="65"/>
    <w:bookmarkStart w:name="z72" w:id="66"/>
    <w:p>
      <w:pPr>
        <w:spacing w:after="0"/>
        <w:ind w:left="0"/>
        <w:jc w:val="both"/>
      </w:pPr>
      <w:r>
        <w:rPr>
          <w:rFonts w:ascii="Times New Roman"/>
          <w:b w:val="false"/>
          <w:i w:val="false"/>
          <w:color w:val="000000"/>
          <w:sz w:val="28"/>
        </w:rPr>
        <w:t>
      27) келiсiмшарт (шарт) негiзiнде жер қойнауын пайдаланушыға берiлген жер қойнауын мемлекеттiк геологиялық зерттеуге жер қойнауын пайдалану құқығын берудi алдын ала келiсу;</w:t>
      </w:r>
    </w:p>
    <w:bookmarkEnd w:id="66"/>
    <w:bookmarkStart w:name="z73" w:id="67"/>
    <w:p>
      <w:pPr>
        <w:spacing w:after="0"/>
        <w:ind w:left="0"/>
        <w:jc w:val="both"/>
      </w:pPr>
      <w:r>
        <w:rPr>
          <w:rFonts w:ascii="Times New Roman"/>
          <w:b w:val="false"/>
          <w:i w:val="false"/>
          <w:color w:val="000000"/>
          <w:sz w:val="28"/>
        </w:rPr>
        <w:t>
      28) конкурс туралы хабарлама берiлгенге дейiн шығарылатын жер қойнауы учаскелері бойынша геологиялық ақпарат топтамаларын дайындау және оның құнын айқындау;</w:t>
      </w:r>
    </w:p>
    <w:bookmarkEnd w:id="67"/>
    <w:bookmarkStart w:name="z74" w:id="68"/>
    <w:p>
      <w:pPr>
        <w:spacing w:after="0"/>
        <w:ind w:left="0"/>
        <w:jc w:val="both"/>
      </w:pPr>
      <w:r>
        <w:rPr>
          <w:rFonts w:ascii="Times New Roman"/>
          <w:b w:val="false"/>
          <w:i w:val="false"/>
          <w:color w:val="000000"/>
          <w:sz w:val="28"/>
        </w:rPr>
        <w:t>
      29) конкурсқа шығарылатын жер қойнауы учаскелері бойынша геологиялық ақпарат топтамасын ақыға беру;</w:t>
      </w:r>
    </w:p>
    <w:bookmarkEnd w:id="68"/>
    <w:bookmarkStart w:name="z75" w:id="69"/>
    <w:p>
      <w:pPr>
        <w:spacing w:after="0"/>
        <w:ind w:left="0"/>
        <w:jc w:val="both"/>
      </w:pPr>
      <w:r>
        <w:rPr>
          <w:rFonts w:ascii="Times New Roman"/>
          <w:b w:val="false"/>
          <w:i w:val="false"/>
          <w:color w:val="000000"/>
          <w:sz w:val="28"/>
        </w:rPr>
        <w:t>
      30) барлау үшін оңайлатылған тәртіппен берілетін жер қойнауы учаскелері бойынша геологиялық ақпаратты өтініш берушіге пайдалануға беру;</w:t>
      </w:r>
    </w:p>
    <w:bookmarkEnd w:id="69"/>
    <w:bookmarkStart w:name="z76" w:id="70"/>
    <w:p>
      <w:pPr>
        <w:spacing w:after="0"/>
        <w:ind w:left="0"/>
        <w:jc w:val="both"/>
      </w:pPr>
      <w:r>
        <w:rPr>
          <w:rFonts w:ascii="Times New Roman"/>
          <w:b w:val="false"/>
          <w:i w:val="false"/>
          <w:color w:val="000000"/>
          <w:sz w:val="28"/>
        </w:rPr>
        <w:t>
      31) барлауға немесе өндiруге байланысты емес жерасты құрылыстарын салуға және (немесе) пайдалануға келiсiмшарт жасасу жөнiндегi тiкелей келiссөздерге қатысуға арналған өтiнiмге қорытынды беру;</w:t>
      </w:r>
    </w:p>
    <w:bookmarkEnd w:id="70"/>
    <w:bookmarkStart w:name="z77" w:id="71"/>
    <w:p>
      <w:pPr>
        <w:spacing w:after="0"/>
        <w:ind w:left="0"/>
        <w:jc w:val="both"/>
      </w:pPr>
      <w:r>
        <w:rPr>
          <w:rFonts w:ascii="Times New Roman"/>
          <w:b w:val="false"/>
          <w:i w:val="false"/>
          <w:color w:val="000000"/>
          <w:sz w:val="28"/>
        </w:rPr>
        <w:t>
      32) кен орнын табуды растау және оны бағалау мерзімдерін айқындау бойынша қорытындылар беру;</w:t>
      </w:r>
    </w:p>
    <w:bookmarkEnd w:id="71"/>
    <w:bookmarkStart w:name="z78" w:id="72"/>
    <w:p>
      <w:pPr>
        <w:spacing w:after="0"/>
        <w:ind w:left="0"/>
        <w:jc w:val="both"/>
      </w:pPr>
      <w:r>
        <w:rPr>
          <w:rFonts w:ascii="Times New Roman"/>
          <w:b w:val="false"/>
          <w:i w:val="false"/>
          <w:color w:val="000000"/>
          <w:sz w:val="28"/>
        </w:rPr>
        <w:t>
      33) жерасты суларын тәулiгiне екi мың текше метрден астам көлемде өндiру кезiнде, сондай-ақ пайдалы қазбаны өндiрудiң технологиялық схемасына сәйкес оларды қаттарға айдау үшiн жерасты суларының кен орындарын игеру жобасын пайдалы қазбалы көмірлерді барлау мен игеру жөнiндегi орталық комиссияның ұсыныстары негiзiнде бекiту;</w:t>
      </w:r>
    </w:p>
    <w:bookmarkEnd w:id="72"/>
    <w:bookmarkStart w:name="z79" w:id="73"/>
    <w:p>
      <w:pPr>
        <w:spacing w:after="0"/>
        <w:ind w:left="0"/>
        <w:jc w:val="both"/>
      </w:pPr>
      <w:r>
        <w:rPr>
          <w:rFonts w:ascii="Times New Roman"/>
          <w:b w:val="false"/>
          <w:i w:val="false"/>
          <w:color w:val="000000"/>
          <w:sz w:val="28"/>
        </w:rPr>
        <w:t>
      34) тәжірибелік-өнеркәсіптік игеруді өткізу мерзімдері мен көлемін келісу;</w:t>
      </w:r>
    </w:p>
    <w:bookmarkEnd w:id="73"/>
    <w:bookmarkStart w:name="z80" w:id="74"/>
    <w:p>
      <w:pPr>
        <w:spacing w:after="0"/>
        <w:ind w:left="0"/>
        <w:jc w:val="both"/>
      </w:pPr>
      <w:r>
        <w:rPr>
          <w:rFonts w:ascii="Times New Roman"/>
          <w:b w:val="false"/>
          <w:i w:val="false"/>
          <w:color w:val="000000"/>
          <w:sz w:val="28"/>
        </w:rPr>
        <w:t>
      35) пайдалы қазбаларды барлау мен игеру жөніндегі орталық комиссия қарағаннан кейін қатты пайдалы қазбалардың кен орындарын игеру жобасын бекіту;</w:t>
      </w:r>
    </w:p>
    <w:bookmarkEnd w:id="74"/>
    <w:bookmarkStart w:name="z81" w:id="75"/>
    <w:p>
      <w:pPr>
        <w:spacing w:after="0"/>
        <w:ind w:left="0"/>
        <w:jc w:val="both"/>
      </w:pPr>
      <w:r>
        <w:rPr>
          <w:rFonts w:ascii="Times New Roman"/>
          <w:b w:val="false"/>
          <w:i w:val="false"/>
          <w:color w:val="000000"/>
          <w:sz w:val="28"/>
        </w:rPr>
        <w:t>
      36) көмірсутекті шикізатты әзірлеудің технологиялық схемасы мен тәжірибелік-өнеркәсіптік және өнеркәсіптік игеру жобаларын оларды пайдалы қазбаларды барлау және әзірлеу жөніндегі орталық комиссия қарағаннан кейін бекіту;</w:t>
      </w:r>
    </w:p>
    <w:bookmarkEnd w:id="75"/>
    <w:bookmarkStart w:name="z82" w:id="76"/>
    <w:p>
      <w:pPr>
        <w:spacing w:after="0"/>
        <w:ind w:left="0"/>
        <w:jc w:val="both"/>
      </w:pPr>
      <w:r>
        <w:rPr>
          <w:rFonts w:ascii="Times New Roman"/>
          <w:b w:val="false"/>
          <w:i w:val="false"/>
          <w:color w:val="000000"/>
          <w:sz w:val="28"/>
        </w:rPr>
        <w:t>
      37) уран мен көмірді қоспағанда, жерасты суларын, емдік балшықты және қатты пайдалы қазбаларды бағалау жұмыстарының жобасын және тәжірибелік-өнеркәсіптік өндіру жобасын бекіту;</w:t>
      </w:r>
    </w:p>
    <w:bookmarkEnd w:id="76"/>
    <w:bookmarkStart w:name="z83" w:id="77"/>
    <w:p>
      <w:pPr>
        <w:spacing w:after="0"/>
        <w:ind w:left="0"/>
        <w:jc w:val="both"/>
      </w:pPr>
      <w:r>
        <w:rPr>
          <w:rFonts w:ascii="Times New Roman"/>
          <w:b w:val="false"/>
          <w:i w:val="false"/>
          <w:color w:val="000000"/>
          <w:sz w:val="28"/>
        </w:rPr>
        <w:t>
      38) барлаумен немесе өндірумен байланысты емес жерасты құрылыстарын салуды және (немесе) пайдалануды жүзеге асырудың ерекшеліктерін, сондай-ақ барлаумен немесе өндірумен байланысты емес жерасты құрылыстарын салуға және (немесе) пайдалануға жер қойнауын пайдалану құқығын беру тәртібінің ерекшеліктерін айқындау;</w:t>
      </w:r>
    </w:p>
    <w:bookmarkEnd w:id="77"/>
    <w:bookmarkStart w:name="z84" w:id="78"/>
    <w:p>
      <w:pPr>
        <w:spacing w:after="0"/>
        <w:ind w:left="0"/>
        <w:jc w:val="both"/>
      </w:pPr>
      <w:r>
        <w:rPr>
          <w:rFonts w:ascii="Times New Roman"/>
          <w:b w:val="false"/>
          <w:i w:val="false"/>
          <w:color w:val="000000"/>
          <w:sz w:val="28"/>
        </w:rPr>
        <w:t xml:space="preserve">
      39) "Жер қойнауы және жер қойнауын пайдалану туралы" Қазақстан Республикасы Заңының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бiр келiсiмшарттық аумақ шегiнде жер қойнауын пайдалану бойынша операцияларды жүргiзу тәртiбiн келiсу;</w:t>
      </w:r>
    </w:p>
    <w:bookmarkEnd w:id="78"/>
    <w:bookmarkStart w:name="z85" w:id="79"/>
    <w:p>
      <w:pPr>
        <w:spacing w:after="0"/>
        <w:ind w:left="0"/>
        <w:jc w:val="both"/>
      </w:pPr>
      <w:r>
        <w:rPr>
          <w:rFonts w:ascii="Times New Roman"/>
          <w:b w:val="false"/>
          <w:i w:val="false"/>
          <w:color w:val="000000"/>
          <w:sz w:val="28"/>
        </w:rPr>
        <w:t>
      40) iлеспе газды қайта өңдеудi дамыту бағдарламаларын келiсу;</w:t>
      </w:r>
    </w:p>
    <w:bookmarkEnd w:id="79"/>
    <w:bookmarkStart w:name="z86" w:id="80"/>
    <w:p>
      <w:pPr>
        <w:spacing w:after="0"/>
        <w:ind w:left="0"/>
        <w:jc w:val="both"/>
      </w:pPr>
      <w:r>
        <w:rPr>
          <w:rFonts w:ascii="Times New Roman"/>
          <w:b w:val="false"/>
          <w:i w:val="false"/>
          <w:color w:val="000000"/>
          <w:sz w:val="28"/>
        </w:rPr>
        <w:t>
      41) кен орнында бiрлескен барлау немесе өндiруді бiрыңғай жүргізу туралы шартты алдын ала келісу;</w:t>
      </w:r>
    </w:p>
    <w:bookmarkEnd w:id="80"/>
    <w:bookmarkStart w:name="z87" w:id="81"/>
    <w:p>
      <w:pPr>
        <w:spacing w:after="0"/>
        <w:ind w:left="0"/>
        <w:jc w:val="both"/>
      </w:pPr>
      <w:r>
        <w:rPr>
          <w:rFonts w:ascii="Times New Roman"/>
          <w:b w:val="false"/>
          <w:i w:val="false"/>
          <w:color w:val="000000"/>
          <w:sz w:val="28"/>
        </w:rPr>
        <w:t xml:space="preserve">
      42) Министрдің бұйрығымен бекітілген Жер қойнауын пайдалану объектілерін жою мен консервациялау қағидалары негізінде қоршаған ортаны қорғау саласындағы жұмыстарды орындауға және қызметтер көрсетуге тиісті лицензиясы бар жобалау ұйымы әзірлеген, жер қойнауы объектілерін жою немесе консервациялау жобаларын келісу; </w:t>
      </w:r>
    </w:p>
    <w:bookmarkEnd w:id="81"/>
    <w:bookmarkStart w:name="z88" w:id="82"/>
    <w:p>
      <w:pPr>
        <w:spacing w:after="0"/>
        <w:ind w:left="0"/>
        <w:jc w:val="both"/>
      </w:pPr>
      <w:r>
        <w:rPr>
          <w:rFonts w:ascii="Times New Roman"/>
          <w:b w:val="false"/>
          <w:i w:val="false"/>
          <w:color w:val="000000"/>
          <w:sz w:val="28"/>
        </w:rPr>
        <w:t>
      43) кен орындары игеру салдарын жою бағдарламаларын бекiту;</w:t>
      </w:r>
    </w:p>
    <w:bookmarkEnd w:id="82"/>
    <w:bookmarkStart w:name="z89" w:id="83"/>
    <w:p>
      <w:pPr>
        <w:spacing w:after="0"/>
        <w:ind w:left="0"/>
        <w:jc w:val="both"/>
      </w:pPr>
      <w:r>
        <w:rPr>
          <w:rFonts w:ascii="Times New Roman"/>
          <w:b w:val="false"/>
          <w:i w:val="false"/>
          <w:color w:val="000000"/>
          <w:sz w:val="28"/>
        </w:rPr>
        <w:t>
      44) пайдалы қазбалар қабаттары жатқан алаңдарда құрылыс салуға, сондай-ақ олар жатқан орындарда жерасты құрылыстарын орналастыруға, пайдалы қазбаларды алу мүмкіндігі қамтамасыз етілген немесе құрылыс салудың экономикалық тиімділігі дәлелденген жағдайда жергілікті атқарушы органмен бірлесіп рұқсат беру;</w:t>
      </w:r>
    </w:p>
    <w:bookmarkEnd w:id="83"/>
    <w:bookmarkStart w:name="z90" w:id="84"/>
    <w:p>
      <w:pPr>
        <w:spacing w:after="0"/>
        <w:ind w:left="0"/>
        <w:jc w:val="both"/>
      </w:pPr>
      <w:r>
        <w:rPr>
          <w:rFonts w:ascii="Times New Roman"/>
          <w:b w:val="false"/>
          <w:i w:val="false"/>
          <w:color w:val="000000"/>
          <w:sz w:val="28"/>
        </w:rPr>
        <w:t>
      45) жер қойнауын зерделеу мен пайдалануды мемлекеттiк бақылауды жүзеге асыру;</w:t>
      </w:r>
    </w:p>
    <w:bookmarkEnd w:id="84"/>
    <w:bookmarkStart w:name="z91" w:id="85"/>
    <w:p>
      <w:pPr>
        <w:spacing w:after="0"/>
        <w:ind w:left="0"/>
        <w:jc w:val="both"/>
      </w:pPr>
      <w:r>
        <w:rPr>
          <w:rFonts w:ascii="Times New Roman"/>
          <w:b w:val="false"/>
          <w:i w:val="false"/>
          <w:color w:val="000000"/>
          <w:sz w:val="28"/>
        </w:rPr>
        <w:t xml:space="preserve">
      46) пайдалы қазбалар қорларының мемлекеттік теңгерімі бойынша ақпаратты мемлекеттік органдарға беру тәртібін бекіту; </w:t>
      </w:r>
    </w:p>
    <w:bookmarkEnd w:id="85"/>
    <w:bookmarkStart w:name="z92" w:id="86"/>
    <w:p>
      <w:pPr>
        <w:spacing w:after="0"/>
        <w:ind w:left="0"/>
        <w:jc w:val="both"/>
      </w:pPr>
      <w:r>
        <w:rPr>
          <w:rFonts w:ascii="Times New Roman"/>
          <w:b w:val="false"/>
          <w:i w:val="false"/>
          <w:color w:val="000000"/>
          <w:sz w:val="28"/>
        </w:rPr>
        <w:t>
      47) жер қойнауын ұтымды пайдалану саласындағы талаптарды бұзу салдарынан келтірілген залал мөлшерін айқындау;</w:t>
      </w:r>
    </w:p>
    <w:bookmarkEnd w:id="86"/>
    <w:bookmarkStart w:name="z93" w:id="87"/>
    <w:p>
      <w:pPr>
        <w:spacing w:after="0"/>
        <w:ind w:left="0"/>
        <w:jc w:val="both"/>
      </w:pPr>
      <w:r>
        <w:rPr>
          <w:rFonts w:ascii="Times New Roman"/>
          <w:b w:val="false"/>
          <w:i w:val="false"/>
          <w:color w:val="000000"/>
          <w:sz w:val="28"/>
        </w:rPr>
        <w:t>
      48) елді мекендерді шаруашылық-ауызсумен жабдықтауға арналған жерасты суларын қоспағанда, жер қойнауын мемлекеттік геологиялық зерттеу саласындағы жұмыстарды жүргізуге арналған жобалау-сметалық құжаттаманың экономикалық сараптамасын ұйымдастыру және жүргізу;</w:t>
      </w:r>
    </w:p>
    <w:bookmarkEnd w:id="87"/>
    <w:bookmarkStart w:name="z94" w:id="88"/>
    <w:p>
      <w:pPr>
        <w:spacing w:after="0"/>
        <w:ind w:left="0"/>
        <w:jc w:val="both"/>
      </w:pPr>
      <w:r>
        <w:rPr>
          <w:rFonts w:ascii="Times New Roman"/>
          <w:b w:val="false"/>
          <w:i w:val="false"/>
          <w:color w:val="000000"/>
          <w:sz w:val="28"/>
        </w:rPr>
        <w:t>
      49) жер қойнауын мемлекеттiк геологиялық зерделеуге жер қойнауын пайдалану құқығын ұсыну, жер қойнауын мемлекеттiк геологиялық зерделеуге келiсiмшарттар (шарттар) жасасу, олардың мемлекеттік тіркелуін, сақталуын және орындалу мониторингін жүзеге асыру;</w:t>
      </w:r>
    </w:p>
    <w:bookmarkEnd w:id="88"/>
    <w:bookmarkStart w:name="z95" w:id="89"/>
    <w:p>
      <w:pPr>
        <w:spacing w:after="0"/>
        <w:ind w:left="0"/>
        <w:jc w:val="both"/>
      </w:pPr>
      <w:r>
        <w:rPr>
          <w:rFonts w:ascii="Times New Roman"/>
          <w:b w:val="false"/>
          <w:i w:val="false"/>
          <w:color w:val="000000"/>
          <w:sz w:val="28"/>
        </w:rPr>
        <w:t>
      50) өз құзыретi шегiнде халықаралық ынтымақтастықты жүзеге асыру;</w:t>
      </w:r>
    </w:p>
    <w:bookmarkEnd w:id="89"/>
    <w:bookmarkStart w:name="z96" w:id="90"/>
    <w:p>
      <w:pPr>
        <w:spacing w:after="0"/>
        <w:ind w:left="0"/>
        <w:jc w:val="both"/>
      </w:pPr>
      <w:r>
        <w:rPr>
          <w:rFonts w:ascii="Times New Roman"/>
          <w:b w:val="false"/>
          <w:i w:val="false"/>
          <w:color w:val="000000"/>
          <w:sz w:val="28"/>
        </w:rPr>
        <w:t>
      51)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90"/>
    <w:bookmarkStart w:name="z97" w:id="91"/>
    <w:p>
      <w:pPr>
        <w:spacing w:after="0"/>
        <w:ind w:left="0"/>
        <w:jc w:val="both"/>
      </w:pPr>
      <w:r>
        <w:rPr>
          <w:rFonts w:ascii="Times New Roman"/>
          <w:b w:val="false"/>
          <w:i w:val="false"/>
          <w:color w:val="000000"/>
          <w:sz w:val="28"/>
        </w:rPr>
        <w:t>
      52) өз құзыреті шегінде нормативтік құқықтық актілерді әзірлеу, келісу және бекіту;</w:t>
      </w:r>
    </w:p>
    <w:bookmarkEnd w:id="91"/>
    <w:bookmarkStart w:name="z98" w:id="92"/>
    <w:p>
      <w:pPr>
        <w:spacing w:after="0"/>
        <w:ind w:left="0"/>
        <w:jc w:val="both"/>
      </w:pPr>
      <w:r>
        <w:rPr>
          <w:rFonts w:ascii="Times New Roman"/>
          <w:b w:val="false"/>
          <w:i w:val="false"/>
          <w:color w:val="000000"/>
          <w:sz w:val="28"/>
        </w:rPr>
        <w:t>
      53) мемлекеттік көрсетілетін қызметтер стандарттары мен регламенттерін әзірлеу;</w:t>
      </w:r>
    </w:p>
    <w:bookmarkEnd w:id="92"/>
    <w:bookmarkStart w:name="z99" w:id="93"/>
    <w:p>
      <w:pPr>
        <w:spacing w:after="0"/>
        <w:ind w:left="0"/>
        <w:jc w:val="both"/>
      </w:pPr>
      <w:r>
        <w:rPr>
          <w:rFonts w:ascii="Times New Roman"/>
          <w:b w:val="false"/>
          <w:i w:val="false"/>
          <w:color w:val="000000"/>
          <w:sz w:val="28"/>
        </w:rPr>
        <w:t xml:space="preserve">
      54)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бақылауды және тексеруді жүзеге асыру;</w:t>
      </w:r>
    </w:p>
    <w:bookmarkEnd w:id="93"/>
    <w:bookmarkStart w:name="z100" w:id="94"/>
    <w:p>
      <w:pPr>
        <w:spacing w:after="0"/>
        <w:ind w:left="0"/>
        <w:jc w:val="both"/>
      </w:pPr>
      <w:r>
        <w:rPr>
          <w:rFonts w:ascii="Times New Roman"/>
          <w:b w:val="false"/>
          <w:i w:val="false"/>
          <w:color w:val="000000"/>
          <w:sz w:val="28"/>
        </w:rPr>
        <w:t>
      55) тиісті салада мемлекеттік бақылау саласындағы мемлекеттік саясатты іске асыру;</w:t>
      </w:r>
    </w:p>
    <w:bookmarkEnd w:id="94"/>
    <w:bookmarkStart w:name="z101" w:id="95"/>
    <w:p>
      <w:pPr>
        <w:spacing w:after="0"/>
        <w:ind w:left="0"/>
        <w:jc w:val="both"/>
      </w:pPr>
      <w:r>
        <w:rPr>
          <w:rFonts w:ascii="Times New Roman"/>
          <w:b w:val="false"/>
          <w:i w:val="false"/>
          <w:color w:val="000000"/>
          <w:sz w:val="28"/>
        </w:rPr>
        <w:t xml:space="preserve">
      56) өз құзыреті шегінде Қазақстан Республикасы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143-бабының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нормативтік құқықтық актілерді, сондай-ақ тексерулер жүргізудің жартыжылдық кестелерін әзірлеу;</w:t>
      </w:r>
    </w:p>
    <w:bookmarkEnd w:id="95"/>
    <w:bookmarkStart w:name="z102" w:id="96"/>
    <w:p>
      <w:pPr>
        <w:spacing w:after="0"/>
        <w:ind w:left="0"/>
        <w:jc w:val="both"/>
      </w:pPr>
      <w:r>
        <w:rPr>
          <w:rFonts w:ascii="Times New Roman"/>
          <w:b w:val="false"/>
          <w:i w:val="false"/>
          <w:color w:val="000000"/>
          <w:sz w:val="28"/>
        </w:rPr>
        <w:t>
      57) Қазақстан Республикасының заңдарына сәйкес мемлекеттік бақылауды жүргізу;</w:t>
      </w:r>
    </w:p>
    <w:bookmarkEnd w:id="96"/>
    <w:bookmarkStart w:name="z103" w:id="97"/>
    <w:p>
      <w:pPr>
        <w:spacing w:after="0"/>
        <w:ind w:left="0"/>
        <w:jc w:val="both"/>
      </w:pPr>
      <w:r>
        <w:rPr>
          <w:rFonts w:ascii="Times New Roman"/>
          <w:b w:val="false"/>
          <w:i w:val="false"/>
          <w:color w:val="000000"/>
          <w:sz w:val="28"/>
        </w:rPr>
        <w:t>
      58) мемлекеттік бақылау тиімділігінің мониторингін жүргізу;</w:t>
      </w:r>
    </w:p>
    <w:bookmarkEnd w:id="97"/>
    <w:bookmarkStart w:name="z104" w:id="98"/>
    <w:p>
      <w:pPr>
        <w:spacing w:after="0"/>
        <w:ind w:left="0"/>
        <w:jc w:val="both"/>
      </w:pPr>
      <w:r>
        <w:rPr>
          <w:rFonts w:ascii="Times New Roman"/>
          <w:b w:val="false"/>
          <w:i w:val="false"/>
          <w:color w:val="000000"/>
          <w:sz w:val="28"/>
        </w:rPr>
        <w:t>
      59) мемлекеттік бақылау жүргізуді жетілдіру жөнінде ұсыныстар енгізу;</w:t>
      </w:r>
    </w:p>
    <w:bookmarkEnd w:id="98"/>
    <w:bookmarkStart w:name="z105" w:id="99"/>
    <w:p>
      <w:pPr>
        <w:spacing w:after="0"/>
        <w:ind w:left="0"/>
        <w:jc w:val="both"/>
      </w:pPr>
      <w:r>
        <w:rPr>
          <w:rFonts w:ascii="Times New Roman"/>
          <w:b w:val="false"/>
          <w:i w:val="false"/>
          <w:color w:val="000000"/>
          <w:sz w:val="28"/>
        </w:rPr>
        <w:t>
      60) бекітілген тексеру парақтарының нысандарын, тәуекел дәрежесін бағалау өлшемшарттарын, ведомстволық есептіліктің жиынтық деректерін Министрліктің интернет-ресурсында орналастыру;</w:t>
      </w:r>
    </w:p>
    <w:bookmarkEnd w:id="99"/>
    <w:bookmarkStart w:name="z106" w:id="100"/>
    <w:p>
      <w:pPr>
        <w:spacing w:after="0"/>
        <w:ind w:left="0"/>
        <w:jc w:val="both"/>
      </w:pPr>
      <w:r>
        <w:rPr>
          <w:rFonts w:ascii="Times New Roman"/>
          <w:b w:val="false"/>
          <w:i w:val="false"/>
          <w:color w:val="000000"/>
          <w:sz w:val="28"/>
        </w:rPr>
        <w:t xml:space="preserve">
      61)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парақтарын, тәуекел дәрежесін бағалау өлшемшарттарын, тексеру жүргізудің жартыжылдық кестелерін әзірлеу;</w:t>
      </w:r>
    </w:p>
    <w:bookmarkEnd w:id="100"/>
    <w:bookmarkStart w:name="z107" w:id="101"/>
    <w:p>
      <w:pPr>
        <w:spacing w:after="0"/>
        <w:ind w:left="0"/>
        <w:jc w:val="both"/>
      </w:pPr>
      <w:r>
        <w:rPr>
          <w:rFonts w:ascii="Times New Roman"/>
          <w:b w:val="false"/>
          <w:i w:val="false"/>
          <w:color w:val="000000"/>
          <w:sz w:val="28"/>
        </w:rPr>
        <w:t>
      62) Қазақстан Республикасының заңдарына сәйкес өзге де өкiлеттiктердi жүзеге асырады.</w:t>
      </w:r>
    </w:p>
    <w:bookmarkEnd w:id="101"/>
    <w:bookmarkStart w:name="z108" w:id="102"/>
    <w:p>
      <w:pPr>
        <w:spacing w:after="0"/>
        <w:ind w:left="0"/>
        <w:jc w:val="both"/>
      </w:pPr>
      <w:r>
        <w:rPr>
          <w:rFonts w:ascii="Times New Roman"/>
          <w:b w:val="false"/>
          <w:i w:val="false"/>
          <w:color w:val="000000"/>
          <w:sz w:val="28"/>
        </w:rPr>
        <w:t>
      17. Комитеттің құқықтары мен міндеттері:</w:t>
      </w:r>
    </w:p>
    <w:bookmarkEnd w:id="102"/>
    <w:bookmarkStart w:name="z109" w:id="103"/>
    <w:p>
      <w:pPr>
        <w:spacing w:after="0"/>
        <w:ind w:left="0"/>
        <w:jc w:val="both"/>
      </w:pPr>
      <w:r>
        <w:rPr>
          <w:rFonts w:ascii="Times New Roman"/>
          <w:b w:val="false"/>
          <w:i w:val="false"/>
          <w:color w:val="000000"/>
          <w:sz w:val="28"/>
        </w:rPr>
        <w:t>
      Комитеттің құқықтары:</w:t>
      </w:r>
    </w:p>
    <w:bookmarkEnd w:id="103"/>
    <w:bookmarkStart w:name="z110" w:id="104"/>
    <w:p>
      <w:pPr>
        <w:spacing w:after="0"/>
        <w:ind w:left="0"/>
        <w:jc w:val="both"/>
      </w:pPr>
      <w:r>
        <w:rPr>
          <w:rFonts w:ascii="Times New Roman"/>
          <w:b w:val="false"/>
          <w:i w:val="false"/>
          <w:color w:val="000000"/>
          <w:sz w:val="28"/>
        </w:rPr>
        <w:t>
      1) өз құзыреті шегінде бұйрықтарды шығарады;</w:t>
      </w:r>
    </w:p>
    <w:bookmarkEnd w:id="104"/>
    <w:bookmarkStart w:name="z111" w:id="105"/>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сұратады және алады;</w:t>
      </w:r>
    </w:p>
    <w:bookmarkEnd w:id="105"/>
    <w:bookmarkStart w:name="z112" w:id="106"/>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106"/>
    <w:bookmarkStart w:name="z113" w:id="107"/>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шараларды өткізеді;</w:t>
      </w:r>
    </w:p>
    <w:bookmarkEnd w:id="107"/>
    <w:bookmarkStart w:name="z114" w:id="108"/>
    <w:p>
      <w:pPr>
        <w:spacing w:after="0"/>
        <w:ind w:left="0"/>
        <w:jc w:val="both"/>
      </w:pPr>
      <w:r>
        <w:rPr>
          <w:rFonts w:ascii="Times New Roman"/>
          <w:b w:val="false"/>
          <w:i w:val="false"/>
          <w:color w:val="000000"/>
          <w:sz w:val="28"/>
        </w:rPr>
        <w:t>
      5)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108"/>
    <w:bookmarkStart w:name="z115" w:id="109"/>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тартуға;</w:t>
      </w:r>
    </w:p>
    <w:bookmarkEnd w:id="109"/>
    <w:bookmarkStart w:name="z116" w:id="110"/>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құқықтарды жүзеге асырады.</w:t>
      </w:r>
    </w:p>
    <w:bookmarkEnd w:id="110"/>
    <w:bookmarkStart w:name="z117" w:id="111"/>
    <w:p>
      <w:pPr>
        <w:spacing w:after="0"/>
        <w:ind w:left="0"/>
        <w:jc w:val="both"/>
      </w:pPr>
      <w:r>
        <w:rPr>
          <w:rFonts w:ascii="Times New Roman"/>
          <w:b w:val="false"/>
          <w:i w:val="false"/>
          <w:color w:val="000000"/>
          <w:sz w:val="28"/>
        </w:rPr>
        <w:t>
      Комитеттің міндеттеріне кіреді:</w:t>
      </w:r>
    </w:p>
    <w:bookmarkEnd w:id="111"/>
    <w:bookmarkStart w:name="z118" w:id="112"/>
    <w:p>
      <w:pPr>
        <w:spacing w:after="0"/>
        <w:ind w:left="0"/>
        <w:jc w:val="both"/>
      </w:pPr>
      <w:r>
        <w:rPr>
          <w:rFonts w:ascii="Times New Roman"/>
          <w:b w:val="false"/>
          <w:i w:val="false"/>
          <w:color w:val="000000"/>
          <w:sz w:val="28"/>
        </w:rPr>
        <w:t>
      1) Комитетке жүктелген міндеттер мен қызметтерді іске асыруды қамтамасыз ету;</w:t>
      </w:r>
    </w:p>
    <w:bookmarkEnd w:id="112"/>
    <w:bookmarkStart w:name="z119" w:id="11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113"/>
    <w:bookmarkStart w:name="z120" w:id="114"/>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дайындау;</w:t>
      </w:r>
    </w:p>
    <w:bookmarkEnd w:id="114"/>
    <w:bookmarkStart w:name="z121" w:id="115"/>
    <w:p>
      <w:pPr>
        <w:spacing w:after="0"/>
        <w:ind w:left="0"/>
        <w:jc w:val="both"/>
      </w:pPr>
      <w:r>
        <w:rPr>
          <w:rFonts w:ascii="Times New Roman"/>
          <w:b w:val="false"/>
          <w:i w:val="false"/>
          <w:color w:val="000000"/>
          <w:sz w:val="28"/>
        </w:rPr>
        <w:t>
      4) Комитет теңгеріміндегі мемлекеттік меншіктің сақталуын қамтамасыз ету;</w:t>
      </w:r>
    </w:p>
    <w:bookmarkEnd w:id="115"/>
    <w:bookmarkStart w:name="z122" w:id="116"/>
    <w:p>
      <w:pPr>
        <w:spacing w:after="0"/>
        <w:ind w:left="0"/>
        <w:jc w:val="both"/>
      </w:pPr>
      <w:r>
        <w:rPr>
          <w:rFonts w:ascii="Times New Roman"/>
          <w:b w:val="false"/>
          <w:i w:val="false"/>
          <w:color w:val="000000"/>
          <w:sz w:val="28"/>
        </w:rPr>
        <w:t>
      5) бухгалтерлік есепті жүргізу;</w:t>
      </w:r>
    </w:p>
    <w:bookmarkEnd w:id="116"/>
    <w:bookmarkStart w:name="z123" w:id="117"/>
    <w:p>
      <w:pPr>
        <w:spacing w:after="0"/>
        <w:ind w:left="0"/>
        <w:jc w:val="both"/>
      </w:pPr>
      <w:r>
        <w:rPr>
          <w:rFonts w:ascii="Times New Roman"/>
          <w:b w:val="false"/>
          <w:i w:val="false"/>
          <w:color w:val="000000"/>
          <w:sz w:val="28"/>
        </w:rPr>
        <w:t>
      6) бухгалтерлік және қаржылық есептілікті жасау және Министрлікке беру;</w:t>
      </w:r>
    </w:p>
    <w:bookmarkEnd w:id="117"/>
    <w:bookmarkStart w:name="z124" w:id="118"/>
    <w:p>
      <w:pPr>
        <w:spacing w:after="0"/>
        <w:ind w:left="0"/>
        <w:jc w:val="both"/>
      </w:pPr>
      <w:r>
        <w:rPr>
          <w:rFonts w:ascii="Times New Roman"/>
          <w:b w:val="false"/>
          <w:i w:val="false"/>
          <w:color w:val="000000"/>
          <w:sz w:val="28"/>
        </w:rPr>
        <w:t>
      7) Комитетке бөлінген бюджеттік қаражатты толық, уақтылы және тиімді пайдалануды қамтамасыз ету;</w:t>
      </w:r>
    </w:p>
    <w:bookmarkEnd w:id="118"/>
    <w:bookmarkStart w:name="z125" w:id="119"/>
    <w:p>
      <w:pPr>
        <w:spacing w:after="0"/>
        <w:ind w:left="0"/>
        <w:jc w:val="both"/>
      </w:pPr>
      <w:r>
        <w:rPr>
          <w:rFonts w:ascii="Times New Roman"/>
          <w:b w:val="false"/>
          <w:i w:val="false"/>
          <w:color w:val="000000"/>
          <w:sz w:val="28"/>
        </w:rPr>
        <w:t xml:space="preserve">
      8)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119"/>
    <w:bookmarkStart w:name="z126" w:id="120"/>
    <w:p>
      <w:pPr>
        <w:spacing w:after="0"/>
        <w:ind w:left="0"/>
        <w:jc w:val="left"/>
      </w:pPr>
      <w:r>
        <w:rPr>
          <w:rFonts w:ascii="Times New Roman"/>
          <w:b/>
          <w:i w:val="false"/>
          <w:color w:val="000000"/>
        </w:rPr>
        <w:t xml:space="preserve"> 3. Комитеттің қызметін ұйымдастыру</w:t>
      </w:r>
    </w:p>
    <w:bookmarkEnd w:id="120"/>
    <w:bookmarkStart w:name="z127" w:id="121"/>
    <w:p>
      <w:pPr>
        <w:spacing w:after="0"/>
        <w:ind w:left="0"/>
        <w:jc w:val="both"/>
      </w:pPr>
      <w:r>
        <w:rPr>
          <w:rFonts w:ascii="Times New Roman"/>
          <w:b w:val="false"/>
          <w:i w:val="false"/>
          <w:color w:val="000000"/>
          <w:sz w:val="28"/>
        </w:rPr>
        <w:t>
      18. Комитет басшылығын төраға жүзеге асырады, Комитетке жүктелген міндеттердің орындалуына және өз функцияларын оның жүзеге асыруына жауапты болады.</w:t>
      </w:r>
    </w:p>
    <w:bookmarkEnd w:id="121"/>
    <w:bookmarkStart w:name="z128" w:id="122"/>
    <w:p>
      <w:pPr>
        <w:spacing w:after="0"/>
        <w:ind w:left="0"/>
        <w:jc w:val="both"/>
      </w:pPr>
      <w:r>
        <w:rPr>
          <w:rFonts w:ascii="Times New Roman"/>
          <w:b w:val="false"/>
          <w:i w:val="false"/>
          <w:color w:val="000000"/>
          <w:sz w:val="28"/>
        </w:rPr>
        <w:t>
      19. Қазақстан Республикасы Инвестициялар және даму министрімен қызметке тағайындалатын және қызметтен босатылатын Төраға басқарады.</w:t>
      </w:r>
    </w:p>
    <w:bookmarkEnd w:id="122"/>
    <w:bookmarkStart w:name="z129" w:id="123"/>
    <w:p>
      <w:pPr>
        <w:spacing w:after="0"/>
        <w:ind w:left="0"/>
        <w:jc w:val="both"/>
      </w:pPr>
      <w:r>
        <w:rPr>
          <w:rFonts w:ascii="Times New Roman"/>
          <w:b w:val="false"/>
          <w:i w:val="false"/>
          <w:color w:val="000000"/>
          <w:sz w:val="28"/>
        </w:rPr>
        <w:t>
      20. Төрағаның Министрліктің жауапты хатшысымен қызметке тағайындалатын және қызметтен босатылатын орынбасарлары бар.</w:t>
      </w:r>
    </w:p>
    <w:bookmarkEnd w:id="123"/>
    <w:bookmarkStart w:name="z130" w:id="124"/>
    <w:p>
      <w:pPr>
        <w:spacing w:after="0"/>
        <w:ind w:left="0"/>
        <w:jc w:val="both"/>
      </w:pPr>
      <w:r>
        <w:rPr>
          <w:rFonts w:ascii="Times New Roman"/>
          <w:b w:val="false"/>
          <w:i w:val="false"/>
          <w:color w:val="000000"/>
          <w:sz w:val="28"/>
        </w:rPr>
        <w:t>
      21. Комитет төрағасы Министрліктің басшылығына Комитеттің құрылымы мен штат кестесі бойынша ұсыныстар береді.</w:t>
      </w:r>
    </w:p>
    <w:bookmarkEnd w:id="124"/>
    <w:bookmarkStart w:name="z131" w:id="125"/>
    <w:p>
      <w:pPr>
        <w:spacing w:after="0"/>
        <w:ind w:left="0"/>
        <w:jc w:val="both"/>
      </w:pPr>
      <w:r>
        <w:rPr>
          <w:rFonts w:ascii="Times New Roman"/>
          <w:b w:val="false"/>
          <w:i w:val="false"/>
          <w:color w:val="000000"/>
          <w:sz w:val="28"/>
        </w:rPr>
        <w:t>
      22. Комитет төрағасы комитет қызметіне жалпы басшылықты жүзеге асырады және Комитетке жүктелген міндеттердің орындалуына және өз функцияларын оның жүзеге асыруына жауапты болады.</w:t>
      </w:r>
    </w:p>
    <w:bookmarkEnd w:id="125"/>
    <w:bookmarkStart w:name="z132" w:id="126"/>
    <w:p>
      <w:pPr>
        <w:spacing w:after="0"/>
        <w:ind w:left="0"/>
        <w:jc w:val="both"/>
      </w:pPr>
      <w:r>
        <w:rPr>
          <w:rFonts w:ascii="Times New Roman"/>
          <w:b w:val="false"/>
          <w:i w:val="false"/>
          <w:color w:val="000000"/>
          <w:sz w:val="28"/>
        </w:rPr>
        <w:t>
      23. Комитет төрағасының өкілеттіктері:</w:t>
      </w:r>
    </w:p>
    <w:bookmarkEnd w:id="126"/>
    <w:bookmarkStart w:name="z133" w:id="127"/>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өкілеттіктерін айқындайды;</w:t>
      </w:r>
    </w:p>
    <w:bookmarkEnd w:id="127"/>
    <w:bookmarkStart w:name="z134" w:id="128"/>
    <w:p>
      <w:pPr>
        <w:spacing w:after="0"/>
        <w:ind w:left="0"/>
        <w:jc w:val="both"/>
      </w:pPr>
      <w:r>
        <w:rPr>
          <w:rFonts w:ascii="Times New Roman"/>
          <w:b w:val="false"/>
          <w:i w:val="false"/>
          <w:color w:val="000000"/>
          <w:sz w:val="28"/>
        </w:rPr>
        <w:t>
      2) өз құзыреті шегінде бұйрықтар шығарады;</w:t>
      </w:r>
    </w:p>
    <w:bookmarkEnd w:id="128"/>
    <w:bookmarkStart w:name="z135" w:id="129"/>
    <w:p>
      <w:pPr>
        <w:spacing w:after="0"/>
        <w:ind w:left="0"/>
        <w:jc w:val="both"/>
      </w:pPr>
      <w:r>
        <w:rPr>
          <w:rFonts w:ascii="Times New Roman"/>
          <w:b w:val="false"/>
          <w:i w:val="false"/>
          <w:color w:val="000000"/>
          <w:sz w:val="28"/>
        </w:rPr>
        <w:t>
      3) мемлекеттік органдарда және өзге де ұйымдарда Комитет атынан өкілдік етеді;</w:t>
      </w:r>
    </w:p>
    <w:bookmarkEnd w:id="129"/>
    <w:bookmarkStart w:name="z136" w:id="130"/>
    <w:p>
      <w:pPr>
        <w:spacing w:after="0"/>
        <w:ind w:left="0"/>
        <w:jc w:val="both"/>
      </w:pPr>
      <w:r>
        <w:rPr>
          <w:rFonts w:ascii="Times New Roman"/>
          <w:b w:val="false"/>
          <w:i w:val="false"/>
          <w:color w:val="000000"/>
          <w:sz w:val="28"/>
        </w:rPr>
        <w:t>
      4) оның құзыретіне жатқызылған мәселелер бойынша шешімдер қабылдайды.</w:t>
      </w:r>
    </w:p>
    <w:bookmarkEnd w:id="130"/>
    <w:bookmarkStart w:name="z137" w:id="131"/>
    <w:p>
      <w:pPr>
        <w:spacing w:after="0"/>
        <w:ind w:left="0"/>
        <w:jc w:val="both"/>
      </w:pPr>
      <w:r>
        <w:rPr>
          <w:rFonts w:ascii="Times New Roman"/>
          <w:b w:val="false"/>
          <w:i w:val="false"/>
          <w:color w:val="000000"/>
          <w:sz w:val="28"/>
        </w:rPr>
        <w:t>
      Төраға болмаған кезеңде оның өкілеттіктерін Министрліктің жауапты хатшысының бұйрығына сәйкес оны алмастыратын тұлға жүзеге асырады.</w:t>
      </w:r>
    </w:p>
    <w:bookmarkEnd w:id="131"/>
    <w:bookmarkStart w:name="z138" w:id="132"/>
    <w:p>
      <w:pPr>
        <w:spacing w:after="0"/>
        <w:ind w:left="0"/>
        <w:jc w:val="both"/>
      </w:pPr>
      <w:r>
        <w:rPr>
          <w:rFonts w:ascii="Times New Roman"/>
          <w:b w:val="false"/>
          <w:i w:val="false"/>
          <w:color w:val="000000"/>
          <w:sz w:val="28"/>
        </w:rPr>
        <w:t>
      24. Комитет төрағасы өз орынбасарларының өкілеттіктерін қолданыстағы заңнамаға сәйкес белгілейді.</w:t>
      </w:r>
    </w:p>
    <w:bookmarkEnd w:id="132"/>
    <w:bookmarkStart w:name="z139" w:id="133"/>
    <w:p>
      <w:pPr>
        <w:spacing w:after="0"/>
        <w:ind w:left="0"/>
        <w:jc w:val="both"/>
      </w:pPr>
      <w:r>
        <w:rPr>
          <w:rFonts w:ascii="Times New Roman"/>
          <w:b w:val="false"/>
          <w:i w:val="false"/>
          <w:color w:val="000000"/>
          <w:sz w:val="28"/>
        </w:rPr>
        <w:t>
      25. Комитет төрағасының орынбасарлары:</w:t>
      </w:r>
    </w:p>
    <w:bookmarkEnd w:id="133"/>
    <w:bookmarkStart w:name="z140" w:id="134"/>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134"/>
    <w:bookmarkStart w:name="z141" w:id="135"/>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135"/>
    <w:bookmarkStart w:name="z142" w:id="136"/>
    <w:p>
      <w:pPr>
        <w:spacing w:after="0"/>
        <w:ind w:left="0"/>
        <w:jc w:val="left"/>
      </w:pPr>
      <w:r>
        <w:rPr>
          <w:rFonts w:ascii="Times New Roman"/>
          <w:b/>
          <w:i w:val="false"/>
          <w:color w:val="000000"/>
        </w:rPr>
        <w:t xml:space="preserve"> 4. Комитеттің мүлкі</w:t>
      </w:r>
    </w:p>
    <w:bookmarkEnd w:id="136"/>
    <w:bookmarkStart w:name="z143" w:id="137"/>
    <w:p>
      <w:pPr>
        <w:spacing w:after="0"/>
        <w:ind w:left="0"/>
        <w:jc w:val="both"/>
      </w:pPr>
      <w:r>
        <w:rPr>
          <w:rFonts w:ascii="Times New Roman"/>
          <w:b w:val="false"/>
          <w:i w:val="false"/>
          <w:color w:val="000000"/>
          <w:sz w:val="28"/>
        </w:rPr>
        <w:t>
      26. Комитеттің заңнамада көзделген жағдайларда жедел басқару құқығында оқшауланған мүлкі болуы мүмкін.</w:t>
      </w:r>
    </w:p>
    <w:bookmarkEnd w:id="137"/>
    <w:bookmarkStart w:name="z144" w:id="138"/>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38"/>
    <w:bookmarkStart w:name="z145" w:id="139"/>
    <w:p>
      <w:pPr>
        <w:spacing w:after="0"/>
        <w:ind w:left="0"/>
        <w:jc w:val="both"/>
      </w:pPr>
      <w:r>
        <w:rPr>
          <w:rFonts w:ascii="Times New Roman"/>
          <w:b w:val="false"/>
          <w:i w:val="false"/>
          <w:color w:val="000000"/>
          <w:sz w:val="28"/>
        </w:rPr>
        <w:t>
      27. Комитетке бекітілген мүлік республикалық меншікке жатады.</w:t>
      </w:r>
    </w:p>
    <w:bookmarkEnd w:id="139"/>
    <w:bookmarkStart w:name="z146" w:id="140"/>
    <w:p>
      <w:pPr>
        <w:spacing w:after="0"/>
        <w:ind w:left="0"/>
        <w:jc w:val="both"/>
      </w:pPr>
      <w:r>
        <w:rPr>
          <w:rFonts w:ascii="Times New Roman"/>
          <w:b w:val="false"/>
          <w:i w:val="false"/>
          <w:color w:val="000000"/>
          <w:sz w:val="28"/>
        </w:rPr>
        <w:t>
      28. Егер Қазақстан Республикасының заңдарында өзгеше көзделмесе, Комитет өзіне бекітілген мүлікті дербес иеліктен шығаруға немесе өзге тәсілмен иелік етуге құқығы жоқ.</w:t>
      </w:r>
    </w:p>
    <w:bookmarkEnd w:id="140"/>
    <w:bookmarkStart w:name="z147" w:id="141"/>
    <w:p>
      <w:pPr>
        <w:spacing w:after="0"/>
        <w:ind w:left="0"/>
        <w:jc w:val="left"/>
      </w:pPr>
      <w:r>
        <w:rPr>
          <w:rFonts w:ascii="Times New Roman"/>
          <w:b/>
          <w:i w:val="false"/>
          <w:color w:val="000000"/>
        </w:rPr>
        <w:t xml:space="preserve"> 5. Комитетті қайта ұйымдастыру және тарату</w:t>
      </w:r>
    </w:p>
    <w:bookmarkEnd w:id="141"/>
    <w:bookmarkStart w:name="z148" w:id="142"/>
    <w:p>
      <w:pPr>
        <w:spacing w:after="0"/>
        <w:ind w:left="0"/>
        <w:jc w:val="both"/>
      </w:pPr>
      <w:r>
        <w:rPr>
          <w:rFonts w:ascii="Times New Roman"/>
          <w:b w:val="false"/>
          <w:i w:val="false"/>
          <w:color w:val="000000"/>
          <w:sz w:val="28"/>
        </w:rPr>
        <w:t>
      29. Комитетті қайта ұйымдастыру және тарату Қазақстан Республикасының заңнамасына сәйкес жүзеге асырылады.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Геология және</w:t>
            </w:r>
            <w:r>
              <w:br/>
            </w:r>
            <w:r>
              <w:rPr>
                <w:rFonts w:ascii="Times New Roman"/>
                <w:b w:val="false"/>
                <w:i w:val="false"/>
                <w:color w:val="000000"/>
                <w:sz w:val="20"/>
              </w:rPr>
              <w:t>жер қойнауын пайдалану</w:t>
            </w:r>
            <w:r>
              <w:br/>
            </w:r>
            <w:r>
              <w:rPr>
                <w:rFonts w:ascii="Times New Roman"/>
                <w:b w:val="false"/>
                <w:i w:val="false"/>
                <w:color w:val="000000"/>
                <w:sz w:val="20"/>
              </w:rPr>
              <w:t>комитеті" республикалық</w:t>
            </w:r>
            <w:r>
              <w:br/>
            </w:r>
            <w:r>
              <w:rPr>
                <w:rFonts w:ascii="Times New Roman"/>
                <w:b w:val="false"/>
                <w:i w:val="false"/>
                <w:color w:val="000000"/>
                <w:sz w:val="20"/>
              </w:rPr>
              <w:t>мемлекеттік мекемесінің</w:t>
            </w:r>
            <w:r>
              <w:br/>
            </w:r>
            <w:r>
              <w:rPr>
                <w:rFonts w:ascii="Times New Roman"/>
                <w:b w:val="false"/>
                <w:i w:val="false"/>
                <w:color w:val="000000"/>
                <w:sz w:val="20"/>
              </w:rPr>
              <w:t>ережесіне</w:t>
            </w:r>
            <w:r>
              <w:br/>
            </w:r>
            <w:r>
              <w:rPr>
                <w:rFonts w:ascii="Times New Roman"/>
                <w:b w:val="false"/>
                <w:i w:val="false"/>
                <w:color w:val="000000"/>
                <w:sz w:val="20"/>
              </w:rPr>
              <w:t>қосымша</w:t>
            </w:r>
          </w:p>
        </w:tc>
      </w:tr>
    </w:tbl>
    <w:bookmarkStart w:name="z150" w:id="143"/>
    <w:p>
      <w:pPr>
        <w:spacing w:after="0"/>
        <w:ind w:left="0"/>
        <w:jc w:val="left"/>
      </w:pPr>
      <w:r>
        <w:rPr>
          <w:rFonts w:ascii="Times New Roman"/>
          <w:b/>
          <w:i w:val="false"/>
          <w:color w:val="000000"/>
        </w:rPr>
        <w:t xml:space="preserve"> Комитеттің аумақтық бөлімшелері және оның қарамағындағы ұйымдар</w:t>
      </w:r>
    </w:p>
    <w:bookmarkEnd w:id="143"/>
    <w:bookmarkStart w:name="z151" w:id="144"/>
    <w:p>
      <w:pPr>
        <w:spacing w:after="0"/>
        <w:ind w:left="0"/>
        <w:jc w:val="both"/>
      </w:pPr>
      <w:r>
        <w:rPr>
          <w:rFonts w:ascii="Times New Roman"/>
          <w:b w:val="false"/>
          <w:i w:val="false"/>
          <w:color w:val="000000"/>
          <w:sz w:val="28"/>
        </w:rPr>
        <w:t>
      Комитеттің аумақтық бөлімшелері</w:t>
      </w:r>
    </w:p>
    <w:bookmarkEnd w:id="144"/>
    <w:bookmarkStart w:name="z152" w:id="145"/>
    <w:p>
      <w:pPr>
        <w:spacing w:after="0"/>
        <w:ind w:left="0"/>
        <w:jc w:val="both"/>
      </w:pPr>
      <w:r>
        <w:rPr>
          <w:rFonts w:ascii="Times New Roman"/>
          <w:b w:val="false"/>
          <w:i w:val="false"/>
          <w:color w:val="000000"/>
          <w:sz w:val="28"/>
        </w:rPr>
        <w:t>
      1)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w:t>
      </w:r>
    </w:p>
    <w:bookmarkEnd w:id="145"/>
    <w:bookmarkStart w:name="z153" w:id="146"/>
    <w:p>
      <w:pPr>
        <w:spacing w:after="0"/>
        <w:ind w:left="0"/>
        <w:jc w:val="both"/>
      </w:pPr>
      <w:r>
        <w:rPr>
          <w:rFonts w:ascii="Times New Roman"/>
          <w:b w:val="false"/>
          <w:i w:val="false"/>
          <w:color w:val="000000"/>
          <w:sz w:val="28"/>
        </w:rPr>
        <w:t>
      2)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w:t>
      </w:r>
    </w:p>
    <w:bookmarkEnd w:id="146"/>
    <w:bookmarkStart w:name="z154" w:id="147"/>
    <w:p>
      <w:pPr>
        <w:spacing w:after="0"/>
        <w:ind w:left="0"/>
        <w:jc w:val="both"/>
      </w:pPr>
      <w:r>
        <w:rPr>
          <w:rFonts w:ascii="Times New Roman"/>
          <w:b w:val="false"/>
          <w:i w:val="false"/>
          <w:color w:val="000000"/>
          <w:sz w:val="28"/>
        </w:rPr>
        <w:t>
      3)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w:t>
      </w:r>
    </w:p>
    <w:bookmarkEnd w:id="147"/>
    <w:bookmarkStart w:name="z155" w:id="148"/>
    <w:p>
      <w:pPr>
        <w:spacing w:after="0"/>
        <w:ind w:left="0"/>
        <w:jc w:val="both"/>
      </w:pPr>
      <w:r>
        <w:rPr>
          <w:rFonts w:ascii="Times New Roman"/>
          <w:b w:val="false"/>
          <w:i w:val="false"/>
          <w:color w:val="000000"/>
          <w:sz w:val="28"/>
        </w:rPr>
        <w:t>
      4)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w:t>
      </w:r>
    </w:p>
    <w:bookmarkEnd w:id="148"/>
    <w:bookmarkStart w:name="z156" w:id="149"/>
    <w:p>
      <w:pPr>
        <w:spacing w:after="0"/>
        <w:ind w:left="0"/>
        <w:jc w:val="both"/>
      </w:pPr>
      <w:r>
        <w:rPr>
          <w:rFonts w:ascii="Times New Roman"/>
          <w:b w:val="false"/>
          <w:i w:val="false"/>
          <w:color w:val="000000"/>
          <w:sz w:val="28"/>
        </w:rPr>
        <w:t>
      5)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w:t>
      </w:r>
    </w:p>
    <w:bookmarkEnd w:id="149"/>
    <w:bookmarkStart w:name="z157" w:id="150"/>
    <w:p>
      <w:pPr>
        <w:spacing w:after="0"/>
        <w:ind w:left="0"/>
        <w:jc w:val="both"/>
      </w:pPr>
      <w:r>
        <w:rPr>
          <w:rFonts w:ascii="Times New Roman"/>
          <w:b w:val="false"/>
          <w:i w:val="false"/>
          <w:color w:val="000000"/>
          <w:sz w:val="28"/>
        </w:rPr>
        <w:t xml:space="preserve">
      Республикалық мемлекеттік кәсіпорын </w:t>
      </w:r>
    </w:p>
    <w:bookmarkEnd w:id="150"/>
    <w:bookmarkStart w:name="z158" w:id="151"/>
    <w:p>
      <w:pPr>
        <w:spacing w:after="0"/>
        <w:ind w:left="0"/>
        <w:jc w:val="both"/>
      </w:pPr>
      <w:r>
        <w:rPr>
          <w:rFonts w:ascii="Times New Roman"/>
          <w:b w:val="false"/>
          <w:i w:val="false"/>
          <w:color w:val="000000"/>
          <w:sz w:val="28"/>
        </w:rPr>
        <w:t>
      Қазақстан Республикасы Инвестициялар және даму министрлігі Геология және жер қойнауын пайдалану комитетінің "Қазақстан Республикасы геология және минералдық ресурстар ақпараттық-талдау орталығы" шаруашылық жүргізу құқығындағы республикалық мемлекеттік кәсіпорны;</w:t>
      </w:r>
    </w:p>
    <w:bookmarkEnd w:id="151"/>
    <w:bookmarkStart w:name="z159" w:id="152"/>
    <w:p>
      <w:pPr>
        <w:spacing w:after="0"/>
        <w:ind w:left="0"/>
        <w:jc w:val="both"/>
      </w:pPr>
      <w:r>
        <w:rPr>
          <w:rFonts w:ascii="Times New Roman"/>
          <w:b w:val="false"/>
          <w:i w:val="false"/>
          <w:color w:val="000000"/>
          <w:sz w:val="28"/>
        </w:rPr>
        <w:t>
      Республикалық мемлекеттік мекеме</w:t>
      </w:r>
    </w:p>
    <w:bookmarkEnd w:id="152"/>
    <w:bookmarkStart w:name="z160" w:id="153"/>
    <w:p>
      <w:pPr>
        <w:spacing w:after="0"/>
        <w:ind w:left="0"/>
        <w:jc w:val="both"/>
      </w:pPr>
      <w:r>
        <w:rPr>
          <w:rFonts w:ascii="Times New Roman"/>
          <w:b w:val="false"/>
          <w:i w:val="false"/>
          <w:color w:val="000000"/>
          <w:sz w:val="28"/>
        </w:rPr>
        <w:t>
      Қазақстан Республикасы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w:t>
      </w:r>
    </w:p>
    <w:bookmarkEnd w:id="153"/>
    <w:bookmarkStart w:name="z161" w:id="154"/>
    <w:p>
      <w:pPr>
        <w:spacing w:after="0"/>
        <w:ind w:left="0"/>
        <w:jc w:val="both"/>
      </w:pPr>
      <w:r>
        <w:rPr>
          <w:rFonts w:ascii="Times New Roman"/>
          <w:b w:val="false"/>
          <w:i w:val="false"/>
          <w:color w:val="000000"/>
          <w:sz w:val="28"/>
        </w:rPr>
        <w:t>
      Ақционерлік қоғам</w:t>
      </w:r>
    </w:p>
    <w:bookmarkEnd w:id="154"/>
    <w:bookmarkStart w:name="z162" w:id="155"/>
    <w:p>
      <w:pPr>
        <w:spacing w:after="0"/>
        <w:ind w:left="0"/>
        <w:jc w:val="both"/>
      </w:pPr>
      <w:r>
        <w:rPr>
          <w:rFonts w:ascii="Times New Roman"/>
          <w:b w:val="false"/>
          <w:i w:val="false"/>
          <w:color w:val="000000"/>
          <w:sz w:val="28"/>
        </w:rPr>
        <w:t>
      "Қазгеология" ұлттық геологиялық барлау компаниясы" акционерлік қоғамы.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2-қосымша</w:t>
            </w:r>
          </w:p>
        </w:tc>
      </w:tr>
    </w:tbl>
    <w:bookmarkStart w:name="z164" w:id="156"/>
    <w:p>
      <w:pPr>
        <w:spacing w:after="0"/>
        <w:ind w:left="0"/>
        <w:jc w:val="left"/>
      </w:pPr>
      <w:r>
        <w:rPr>
          <w:rFonts w:ascii="Times New Roman"/>
          <w:b/>
          <w:i w:val="false"/>
          <w:color w:val="000000"/>
        </w:rPr>
        <w:t xml:space="preserve"> "Өскемен қаласындағы Қазақстан Республикасы Инвестициялар және даму</w:t>
      </w:r>
      <w:r>
        <w:br/>
      </w:r>
      <w:r>
        <w:rPr>
          <w:rFonts w:ascii="Times New Roman"/>
          <w:b/>
          <w:i w:val="false"/>
          <w:color w:val="000000"/>
        </w:rPr>
        <w:t>министрлігі Геология және жер қойнауын пайдалану</w:t>
      </w:r>
      <w:r>
        <w:br/>
      </w:r>
      <w:r>
        <w:rPr>
          <w:rFonts w:ascii="Times New Roman"/>
          <w:b/>
          <w:i w:val="false"/>
          <w:color w:val="000000"/>
        </w:rPr>
        <w:t>комитетінің "Шығысқазжерқойнауы" Шығыс Қазақстан өңіраралық</w:t>
      </w:r>
      <w:r>
        <w:br/>
      </w:r>
      <w:r>
        <w:rPr>
          <w:rFonts w:ascii="Times New Roman"/>
          <w:b/>
          <w:i w:val="false"/>
          <w:color w:val="000000"/>
        </w:rPr>
        <w:t>геология және жер қойнауын пайдалану департаменті"</w:t>
      </w:r>
      <w:r>
        <w:br/>
      </w:r>
      <w:r>
        <w:rPr>
          <w:rFonts w:ascii="Times New Roman"/>
          <w:b/>
          <w:i w:val="false"/>
          <w:color w:val="000000"/>
        </w:rPr>
        <w:t>республикалық мемлекеттік мекемесінің</w:t>
      </w:r>
      <w:r>
        <w:br/>
      </w:r>
      <w:r>
        <w:rPr>
          <w:rFonts w:ascii="Times New Roman"/>
          <w:b/>
          <w:i w:val="false"/>
          <w:color w:val="000000"/>
        </w:rPr>
        <w:t>ЕРЕЖЕСІ</w:t>
      </w:r>
    </w:p>
    <w:bookmarkEnd w:id="156"/>
    <w:bookmarkStart w:name="z165" w:id="157"/>
    <w:p>
      <w:pPr>
        <w:spacing w:after="0"/>
        <w:ind w:left="0"/>
        <w:jc w:val="left"/>
      </w:pPr>
      <w:r>
        <w:rPr>
          <w:rFonts w:ascii="Times New Roman"/>
          <w:b/>
          <w:i w:val="false"/>
          <w:color w:val="000000"/>
        </w:rPr>
        <w:t xml:space="preserve"> 1. Жалпы ережелер</w:t>
      </w:r>
    </w:p>
    <w:bookmarkEnd w:id="157"/>
    <w:bookmarkStart w:name="z166" w:id="158"/>
    <w:p>
      <w:pPr>
        <w:spacing w:after="0"/>
        <w:ind w:left="0"/>
        <w:jc w:val="both"/>
      </w:pPr>
      <w:r>
        <w:rPr>
          <w:rFonts w:ascii="Times New Roman"/>
          <w:b w:val="false"/>
          <w:i w:val="false"/>
          <w:color w:val="000000"/>
          <w:sz w:val="28"/>
        </w:rPr>
        <w:t>
      1.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 (бұдан әрі - "Шығысқазжерқойнауы" ӨД) Шығыс Қазақстан облысының аумағында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158"/>
    <w:bookmarkStart w:name="z167" w:id="159"/>
    <w:p>
      <w:pPr>
        <w:spacing w:after="0"/>
        <w:ind w:left="0"/>
        <w:jc w:val="both"/>
      </w:pPr>
      <w:r>
        <w:rPr>
          <w:rFonts w:ascii="Times New Roman"/>
          <w:b w:val="false"/>
          <w:i w:val="false"/>
          <w:color w:val="000000"/>
          <w:sz w:val="28"/>
        </w:rPr>
        <w:t>
      2. "Шығысқазжерқойнауы" ӨД-нің құрылымында:</w:t>
      </w:r>
    </w:p>
    <w:bookmarkEnd w:id="159"/>
    <w:bookmarkStart w:name="z168" w:id="160"/>
    <w:p>
      <w:pPr>
        <w:spacing w:after="0"/>
        <w:ind w:left="0"/>
        <w:jc w:val="both"/>
      </w:pPr>
      <w:r>
        <w:rPr>
          <w:rFonts w:ascii="Times New Roman"/>
          <w:b w:val="false"/>
          <w:i w:val="false"/>
          <w:color w:val="000000"/>
          <w:sz w:val="28"/>
        </w:rPr>
        <w:t>
      1) Өскемен өңірлік инспекциясы;</w:t>
      </w:r>
    </w:p>
    <w:bookmarkEnd w:id="160"/>
    <w:bookmarkStart w:name="z169" w:id="161"/>
    <w:p>
      <w:pPr>
        <w:spacing w:after="0"/>
        <w:ind w:left="0"/>
        <w:jc w:val="both"/>
      </w:pPr>
      <w:r>
        <w:rPr>
          <w:rFonts w:ascii="Times New Roman"/>
          <w:b w:val="false"/>
          <w:i w:val="false"/>
          <w:color w:val="000000"/>
          <w:sz w:val="28"/>
        </w:rPr>
        <w:t>
      2) Семей өңірлік инспекциясы бар.</w:t>
      </w:r>
    </w:p>
    <w:bookmarkEnd w:id="161"/>
    <w:bookmarkStart w:name="z170" w:id="162"/>
    <w:p>
      <w:pPr>
        <w:spacing w:after="0"/>
        <w:ind w:left="0"/>
        <w:jc w:val="both"/>
      </w:pPr>
      <w:r>
        <w:rPr>
          <w:rFonts w:ascii="Times New Roman"/>
          <w:b w:val="false"/>
          <w:i w:val="false"/>
          <w:color w:val="000000"/>
          <w:sz w:val="28"/>
        </w:rPr>
        <w:t>
      3. "Шығысқазжерқойнауы"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сондай-ақ "Өскемен қаласындағы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162"/>
    <w:bookmarkStart w:name="z171" w:id="163"/>
    <w:p>
      <w:pPr>
        <w:spacing w:after="0"/>
        <w:ind w:left="0"/>
        <w:jc w:val="both"/>
      </w:pPr>
      <w:r>
        <w:rPr>
          <w:rFonts w:ascii="Times New Roman"/>
          <w:b w:val="false"/>
          <w:i w:val="false"/>
          <w:color w:val="000000"/>
          <w:sz w:val="28"/>
        </w:rPr>
        <w:t>
      4. "Шығысқазжерқойнауы"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163"/>
    <w:bookmarkStart w:name="z172" w:id="164"/>
    <w:p>
      <w:pPr>
        <w:spacing w:after="0"/>
        <w:ind w:left="0"/>
        <w:jc w:val="both"/>
      </w:pPr>
      <w:r>
        <w:rPr>
          <w:rFonts w:ascii="Times New Roman"/>
          <w:b w:val="false"/>
          <w:i w:val="false"/>
          <w:color w:val="000000"/>
          <w:sz w:val="28"/>
        </w:rPr>
        <w:t>
      5. "Шығысқазжерқойнауы" ӨД егер осыған уәкілеттік берілген болса, өз атынан азаматтық-құқықтық қатынастарға түседі.</w:t>
      </w:r>
    </w:p>
    <w:bookmarkEnd w:id="164"/>
    <w:bookmarkStart w:name="z173" w:id="165"/>
    <w:p>
      <w:pPr>
        <w:spacing w:after="0"/>
        <w:ind w:left="0"/>
        <w:jc w:val="both"/>
      </w:pPr>
      <w:r>
        <w:rPr>
          <w:rFonts w:ascii="Times New Roman"/>
          <w:b w:val="false"/>
          <w:i w:val="false"/>
          <w:color w:val="000000"/>
          <w:sz w:val="28"/>
        </w:rPr>
        <w:t>
      6. "Шығысқазжерқойнауы"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165"/>
    <w:bookmarkStart w:name="z174" w:id="166"/>
    <w:p>
      <w:pPr>
        <w:spacing w:after="0"/>
        <w:ind w:left="0"/>
        <w:jc w:val="both"/>
      </w:pPr>
      <w:r>
        <w:rPr>
          <w:rFonts w:ascii="Times New Roman"/>
          <w:b w:val="false"/>
          <w:i w:val="false"/>
          <w:color w:val="000000"/>
          <w:sz w:val="28"/>
        </w:rPr>
        <w:t>
      7. "Шығысқазжерқойнауы" ӨД өз құзыретінің мәселелері бойынша заңнамамен белгіленген тәртіппен бұйрықтар түрінде актілер шығарады.</w:t>
      </w:r>
    </w:p>
    <w:bookmarkEnd w:id="166"/>
    <w:bookmarkStart w:name="z175" w:id="167"/>
    <w:p>
      <w:pPr>
        <w:spacing w:after="0"/>
        <w:ind w:left="0"/>
        <w:jc w:val="both"/>
      </w:pPr>
      <w:r>
        <w:rPr>
          <w:rFonts w:ascii="Times New Roman"/>
          <w:b w:val="false"/>
          <w:i w:val="false"/>
          <w:color w:val="000000"/>
          <w:sz w:val="28"/>
        </w:rPr>
        <w:t>
      8. "Шығысқазжерқойнауы"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 – әрі министрлік) жауапты хатшысымен бекітіледі.</w:t>
      </w:r>
    </w:p>
    <w:bookmarkEnd w:id="167"/>
    <w:bookmarkStart w:name="z176" w:id="168"/>
    <w:p>
      <w:pPr>
        <w:spacing w:after="0"/>
        <w:ind w:left="0"/>
        <w:jc w:val="both"/>
      </w:pPr>
      <w:r>
        <w:rPr>
          <w:rFonts w:ascii="Times New Roman"/>
          <w:b w:val="false"/>
          <w:i w:val="false"/>
          <w:color w:val="000000"/>
          <w:sz w:val="28"/>
        </w:rPr>
        <w:t>
      9. "Шығысқазжерқойнауы" ӨД орналасқан жері: Қазақстан Республикасы, 070004, Өскемен қаласы, Тоқтаров көшесі, 35.</w:t>
      </w:r>
    </w:p>
    <w:bookmarkEnd w:id="168"/>
    <w:bookmarkStart w:name="z177" w:id="169"/>
    <w:p>
      <w:pPr>
        <w:spacing w:after="0"/>
        <w:ind w:left="0"/>
        <w:jc w:val="both"/>
      </w:pPr>
      <w:r>
        <w:rPr>
          <w:rFonts w:ascii="Times New Roman"/>
          <w:b w:val="false"/>
          <w:i w:val="false"/>
          <w:color w:val="000000"/>
          <w:sz w:val="28"/>
        </w:rPr>
        <w:t>
      10. "Шығысқазжерқойнауы" ӨД толық атауы:</w:t>
      </w:r>
    </w:p>
    <w:bookmarkEnd w:id="169"/>
    <w:bookmarkStart w:name="z178" w:id="170"/>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Геология және жер қойнауын пайдалану комитетінің "Шығысқазжерқойнауы" Шығыс Қазақстан өңіраралық геология және жер қойнауын пайдалану департаменті" республикалық мемлекеттік мекемесі;</w:t>
      </w:r>
    </w:p>
    <w:bookmarkEnd w:id="170"/>
    <w:bookmarkStart w:name="z179" w:id="171"/>
    <w:p>
      <w:pPr>
        <w:spacing w:after="0"/>
        <w:ind w:left="0"/>
        <w:jc w:val="both"/>
      </w:pPr>
      <w:r>
        <w:rPr>
          <w:rFonts w:ascii="Times New Roman"/>
          <w:b w:val="false"/>
          <w:i w:val="false"/>
          <w:color w:val="000000"/>
          <w:sz w:val="28"/>
        </w:rPr>
        <w:t>
      орыс тілінде - республиканское государственное учреждение "Восточно-Казахстанский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"Востказнедра".</w:t>
      </w:r>
    </w:p>
    <w:bookmarkEnd w:id="171"/>
    <w:bookmarkStart w:name="z180" w:id="172"/>
    <w:p>
      <w:pPr>
        <w:spacing w:after="0"/>
        <w:ind w:left="0"/>
        <w:jc w:val="both"/>
      </w:pPr>
      <w:r>
        <w:rPr>
          <w:rFonts w:ascii="Times New Roman"/>
          <w:b w:val="false"/>
          <w:i w:val="false"/>
          <w:color w:val="000000"/>
          <w:sz w:val="28"/>
        </w:rPr>
        <w:t>
      11. Осы Ереже "Шығысқазжерқойнауы" ӨД құрылтай құжаттары болып табылады.</w:t>
      </w:r>
    </w:p>
    <w:bookmarkEnd w:id="172"/>
    <w:bookmarkStart w:name="z181" w:id="173"/>
    <w:p>
      <w:pPr>
        <w:spacing w:after="0"/>
        <w:ind w:left="0"/>
        <w:jc w:val="both"/>
      </w:pPr>
      <w:r>
        <w:rPr>
          <w:rFonts w:ascii="Times New Roman"/>
          <w:b w:val="false"/>
          <w:i w:val="false"/>
          <w:color w:val="000000"/>
          <w:sz w:val="28"/>
        </w:rPr>
        <w:t>
      12. "Шығысқазжерқойнауы" ӨД қызметтерін қаржыландыру республикалық бюджет қаражаты есебінен жүзеге асырылады.</w:t>
      </w:r>
    </w:p>
    <w:bookmarkEnd w:id="173"/>
    <w:bookmarkStart w:name="z182" w:id="174"/>
    <w:p>
      <w:pPr>
        <w:spacing w:after="0"/>
        <w:ind w:left="0"/>
        <w:jc w:val="both"/>
      </w:pPr>
      <w:r>
        <w:rPr>
          <w:rFonts w:ascii="Times New Roman"/>
          <w:b w:val="false"/>
          <w:i w:val="false"/>
          <w:color w:val="000000"/>
          <w:sz w:val="28"/>
        </w:rPr>
        <w:t>
      13. "Шығысқазжерқойнауы" ӨД кәсіпкерлік субъектілерімен "Шығысқазжерқойнауы" ӨД функциялары болып табылатын міндеттерді орындау мәніне шарттық қатынастарға түсуге тыйым салынады.</w:t>
      </w:r>
    </w:p>
    <w:bookmarkEnd w:id="174"/>
    <w:bookmarkStart w:name="z183" w:id="175"/>
    <w:p>
      <w:pPr>
        <w:spacing w:after="0"/>
        <w:ind w:left="0"/>
        <w:jc w:val="both"/>
      </w:pPr>
      <w:r>
        <w:rPr>
          <w:rFonts w:ascii="Times New Roman"/>
          <w:b w:val="false"/>
          <w:i w:val="false"/>
          <w:color w:val="000000"/>
          <w:sz w:val="28"/>
        </w:rPr>
        <w:t>
      "Шығысқазжерқойнауы"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w:t>
      </w:r>
    </w:p>
    <w:bookmarkEnd w:id="175"/>
    <w:bookmarkStart w:name="z184" w:id="176"/>
    <w:p>
      <w:pPr>
        <w:spacing w:after="0"/>
        <w:ind w:left="0"/>
        <w:jc w:val="left"/>
      </w:pPr>
      <w:r>
        <w:rPr>
          <w:rFonts w:ascii="Times New Roman"/>
          <w:b/>
          <w:i w:val="false"/>
          <w:color w:val="000000"/>
        </w:rPr>
        <w:t xml:space="preserve"> 2. "Шығысқазжерқойнауы" ӨД негізгі міндеттері, функциялары, құқықтары мен</w:t>
      </w:r>
      <w:r>
        <w:br/>
      </w:r>
      <w:r>
        <w:rPr>
          <w:rFonts w:ascii="Times New Roman"/>
          <w:b/>
          <w:i w:val="false"/>
          <w:color w:val="000000"/>
        </w:rPr>
        <w:t>міндеттері</w:t>
      </w:r>
    </w:p>
    <w:bookmarkEnd w:id="176"/>
    <w:bookmarkStart w:name="z185" w:id="177"/>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177"/>
    <w:bookmarkStart w:name="z186" w:id="178"/>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саласындағы мемлекеттік саясатты іске асыру.</w:t>
      </w:r>
    </w:p>
    <w:bookmarkEnd w:id="178"/>
    <w:bookmarkStart w:name="z187" w:id="179"/>
    <w:p>
      <w:pPr>
        <w:spacing w:after="0"/>
        <w:ind w:left="0"/>
        <w:jc w:val="both"/>
      </w:pPr>
      <w:r>
        <w:rPr>
          <w:rFonts w:ascii="Times New Roman"/>
          <w:b w:val="false"/>
          <w:i w:val="false"/>
          <w:color w:val="000000"/>
          <w:sz w:val="28"/>
        </w:rPr>
        <w:t>
      16. Функциялары:</w:t>
      </w:r>
    </w:p>
    <w:bookmarkEnd w:id="179"/>
    <w:bookmarkStart w:name="z188" w:id="180"/>
    <w:p>
      <w:pPr>
        <w:spacing w:after="0"/>
        <w:ind w:left="0"/>
        <w:jc w:val="both"/>
      </w:pPr>
      <w:r>
        <w:rPr>
          <w:rFonts w:ascii="Times New Roman"/>
          <w:b w:val="false"/>
          <w:i w:val="false"/>
          <w:color w:val="000000"/>
          <w:sz w:val="28"/>
        </w:rPr>
        <w:t xml:space="preserve">
      1) геологиялық ақпаратты есепке алу, сақтау, жүйелеу және жинақтау; </w:t>
      </w:r>
    </w:p>
    <w:bookmarkEnd w:id="180"/>
    <w:bookmarkStart w:name="z189" w:id="181"/>
    <w:p>
      <w:pPr>
        <w:spacing w:after="0"/>
        <w:ind w:left="0"/>
        <w:jc w:val="both"/>
      </w:pPr>
      <w:r>
        <w:rPr>
          <w:rFonts w:ascii="Times New Roman"/>
          <w:b w:val="false"/>
          <w:i w:val="false"/>
          <w:color w:val="000000"/>
          <w:sz w:val="28"/>
        </w:rPr>
        <w:t xml:space="preserve">
      2) жер қойнауының мемлекеттiк сараптамасын ұйымдастыру және жүргiзу, пайдалы қазбалар қорларын бекiту; </w:t>
      </w:r>
    </w:p>
    <w:bookmarkEnd w:id="181"/>
    <w:bookmarkStart w:name="z190" w:id="182"/>
    <w:p>
      <w:pPr>
        <w:spacing w:after="0"/>
        <w:ind w:left="0"/>
        <w:jc w:val="both"/>
      </w:pPr>
      <w:r>
        <w:rPr>
          <w:rFonts w:ascii="Times New Roman"/>
          <w:b w:val="false"/>
          <w:i w:val="false"/>
          <w:color w:val="000000"/>
          <w:sz w:val="28"/>
        </w:rPr>
        <w:t>
      3) пайдалы қазбалар қорларының мемлекеттiк теңгерімін, пайдалы қазбалардың кен орындары мен көрініс-белгілерінің, қауiптi геологиялық процестердiң мемлекеттiк кадастрларын жасауды ұйымдастыру және жүргiзу;</w:t>
      </w:r>
    </w:p>
    <w:bookmarkEnd w:id="182"/>
    <w:bookmarkStart w:name="z191" w:id="183"/>
    <w:p>
      <w:pPr>
        <w:spacing w:after="0"/>
        <w:ind w:left="0"/>
        <w:jc w:val="both"/>
      </w:pPr>
      <w:r>
        <w:rPr>
          <w:rFonts w:ascii="Times New Roman"/>
          <w:b w:val="false"/>
          <w:i w:val="false"/>
          <w:color w:val="000000"/>
          <w:sz w:val="28"/>
        </w:rPr>
        <w:t>
      4) тарихи шығындардың мөлшерiн, геологиялық ақпараттың құнын және алу шартын айқындау;</w:t>
      </w:r>
    </w:p>
    <w:bookmarkEnd w:id="183"/>
    <w:bookmarkStart w:name="z192" w:id="184"/>
    <w:p>
      <w:pPr>
        <w:spacing w:after="0"/>
        <w:ind w:left="0"/>
        <w:jc w:val="both"/>
      </w:pPr>
      <w:r>
        <w:rPr>
          <w:rFonts w:ascii="Times New Roman"/>
          <w:b w:val="false"/>
          <w:i w:val="false"/>
          <w:color w:val="000000"/>
          <w:sz w:val="28"/>
        </w:rPr>
        <w:t>
      5) геологиялық ақпараттың аумақтық қорларын ұйымдастыру және олардың жұмыс iстеуiн қамтамасыз ету;</w:t>
      </w:r>
    </w:p>
    <w:bookmarkEnd w:id="184"/>
    <w:bookmarkStart w:name="z193" w:id="185"/>
    <w:p>
      <w:pPr>
        <w:spacing w:after="0"/>
        <w:ind w:left="0"/>
        <w:jc w:val="both"/>
      </w:pPr>
      <w:r>
        <w:rPr>
          <w:rFonts w:ascii="Times New Roman"/>
          <w:b w:val="false"/>
          <w:i w:val="false"/>
          <w:color w:val="000000"/>
          <w:sz w:val="28"/>
        </w:rPr>
        <w:t>
      6) жер қойнауын пайдаланушылардың Қазақстан Республикасының жер қойнауы және жер қойнауын пайдалану туралы заңнамасын және кең таралған пайдалы қазбаларға қатысты бөлiгiнде жер қойнауын пайдаланудың белгiленген тәртiбiн сақтауын бақылауды жүзеге асыру;</w:t>
      </w:r>
    </w:p>
    <w:bookmarkEnd w:id="185"/>
    <w:bookmarkStart w:name="z194" w:id="186"/>
    <w:p>
      <w:pPr>
        <w:spacing w:after="0"/>
        <w:ind w:left="0"/>
        <w:jc w:val="both"/>
      </w:pPr>
      <w:r>
        <w:rPr>
          <w:rFonts w:ascii="Times New Roman"/>
          <w:b w:val="false"/>
          <w:i w:val="false"/>
          <w:color w:val="000000"/>
          <w:sz w:val="28"/>
        </w:rPr>
        <w:t>
      7) өз құзыретi шегiнде жер қойнауын пайдаланушылардың келiсiмшарттар талаптарын орындауына, оның ішінде жер қойнауын мемлекеттік геологиялық зерттеуге арналған келісімшарттар (шарттар) талаптарын орындауына мониторингтi және бақылауды жүзеге асыру;</w:t>
      </w:r>
    </w:p>
    <w:bookmarkEnd w:id="186"/>
    <w:bookmarkStart w:name="z195" w:id="187"/>
    <w:p>
      <w:pPr>
        <w:spacing w:after="0"/>
        <w:ind w:left="0"/>
        <w:jc w:val="both"/>
      </w:pPr>
      <w:r>
        <w:rPr>
          <w:rFonts w:ascii="Times New Roman"/>
          <w:b w:val="false"/>
          <w:i w:val="false"/>
          <w:color w:val="000000"/>
          <w:sz w:val="28"/>
        </w:rPr>
        <w:t>
      8) конкурсқа шығаруға жататын, сондай-ақ барлау үшін оңайлатылған тәртіппен берілетін жер қойнауы учаскелерi тiзбелерiнiң жобаларын қалыптастыру жөнінде ұсыныстар енгiзу;</w:t>
      </w:r>
    </w:p>
    <w:bookmarkEnd w:id="187"/>
    <w:bookmarkStart w:name="z196" w:id="188"/>
    <w:p>
      <w:pPr>
        <w:spacing w:after="0"/>
        <w:ind w:left="0"/>
        <w:jc w:val="both"/>
      </w:pPr>
      <w:r>
        <w:rPr>
          <w:rFonts w:ascii="Times New Roman"/>
          <w:b w:val="false"/>
          <w:i w:val="false"/>
          <w:color w:val="000000"/>
          <w:sz w:val="28"/>
        </w:rPr>
        <w:t>
      9) минералдық шикiзатты бастапқы өңдеудi (байытуды) қоса алғанда, жер қойнауының ұтымды және кешендi пайдаланылуына бақылауды жүзеге асыру;</w:t>
      </w:r>
    </w:p>
    <w:bookmarkEnd w:id="188"/>
    <w:bookmarkStart w:name="z197" w:id="189"/>
    <w:p>
      <w:pPr>
        <w:spacing w:after="0"/>
        <w:ind w:left="0"/>
        <w:jc w:val="both"/>
      </w:pPr>
      <w:r>
        <w:rPr>
          <w:rFonts w:ascii="Times New Roman"/>
          <w:b w:val="false"/>
          <w:i w:val="false"/>
          <w:color w:val="000000"/>
          <w:sz w:val="28"/>
        </w:rPr>
        <w:t>
      10) техногендiк минералдық түзiлiмдердiң мемлекеттiк кадастрын ұйымдастыру және жүргiзу;</w:t>
      </w:r>
    </w:p>
    <w:bookmarkEnd w:id="189"/>
    <w:bookmarkStart w:name="z198" w:id="190"/>
    <w:p>
      <w:pPr>
        <w:spacing w:after="0"/>
        <w:ind w:left="0"/>
        <w:jc w:val="both"/>
      </w:pPr>
      <w:r>
        <w:rPr>
          <w:rFonts w:ascii="Times New Roman"/>
          <w:b w:val="false"/>
          <w:i w:val="false"/>
          <w:color w:val="000000"/>
          <w:sz w:val="28"/>
        </w:rPr>
        <w:t>
      11) суды пайдаланушылар мен гидрометеорологиялық қызмет ұсынатын жерасты суларын пайдалануды есепке алу деректерiнiң негiзiнде жерасты суларын мемлекеттiк есепке алуды жүзеге асыру;</w:t>
      </w:r>
    </w:p>
    <w:bookmarkEnd w:id="190"/>
    <w:bookmarkStart w:name="z199" w:id="191"/>
    <w:p>
      <w:pPr>
        <w:spacing w:after="0"/>
        <w:ind w:left="0"/>
        <w:jc w:val="both"/>
      </w:pPr>
      <w:r>
        <w:rPr>
          <w:rFonts w:ascii="Times New Roman"/>
          <w:b w:val="false"/>
          <w:i w:val="false"/>
          <w:color w:val="000000"/>
          <w:sz w:val="28"/>
        </w:rPr>
        <w:t>
      12) жерасты сулары бөлiгiнде мемлекеттiк су кадастрын жүргiзу;</w:t>
      </w:r>
    </w:p>
    <w:bookmarkEnd w:id="191"/>
    <w:bookmarkStart w:name="z200" w:id="192"/>
    <w:p>
      <w:pPr>
        <w:spacing w:after="0"/>
        <w:ind w:left="0"/>
        <w:jc w:val="both"/>
      </w:pPr>
      <w:r>
        <w:rPr>
          <w:rFonts w:ascii="Times New Roman"/>
          <w:b w:val="false"/>
          <w:i w:val="false"/>
          <w:color w:val="000000"/>
          <w:sz w:val="28"/>
        </w:rPr>
        <w:t>
      13) жеке және заңды тұлғалар жүргiзетiн жерасты су объектiлерiнiң сарқылуын болғызбауға бағытталған су қорғау iс-шараларын келісу;</w:t>
      </w:r>
    </w:p>
    <w:bookmarkEnd w:id="192"/>
    <w:bookmarkStart w:name="z201" w:id="193"/>
    <w:p>
      <w:pPr>
        <w:spacing w:after="0"/>
        <w:ind w:left="0"/>
        <w:jc w:val="both"/>
      </w:pPr>
      <w:r>
        <w:rPr>
          <w:rFonts w:ascii="Times New Roman"/>
          <w:b w:val="false"/>
          <w:i w:val="false"/>
          <w:color w:val="000000"/>
          <w:sz w:val="28"/>
        </w:rPr>
        <w:t xml:space="preserve">
      14) бұрғылау және басқа тау-кен жұмыстарын жүргізуге арналған жобалық құжаттаманы келісу; </w:t>
      </w:r>
    </w:p>
    <w:bookmarkEnd w:id="193"/>
    <w:bookmarkStart w:name="z202" w:id="194"/>
    <w:p>
      <w:pPr>
        <w:spacing w:after="0"/>
        <w:ind w:left="0"/>
        <w:jc w:val="both"/>
      </w:pPr>
      <w:r>
        <w:rPr>
          <w:rFonts w:ascii="Times New Roman"/>
          <w:b w:val="false"/>
          <w:i w:val="false"/>
          <w:color w:val="000000"/>
          <w:sz w:val="28"/>
        </w:rPr>
        <w:t xml:space="preserve">
      15) су объектiлерiнiң жай-күйiне әсер ететiн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 қорытындылар беру; </w:t>
      </w:r>
    </w:p>
    <w:bookmarkEnd w:id="194"/>
    <w:bookmarkStart w:name="z203" w:id="195"/>
    <w:p>
      <w:pPr>
        <w:spacing w:after="0"/>
        <w:ind w:left="0"/>
        <w:jc w:val="both"/>
      </w:pPr>
      <w:r>
        <w:rPr>
          <w:rFonts w:ascii="Times New Roman"/>
          <w:b w:val="false"/>
          <w:i w:val="false"/>
          <w:color w:val="000000"/>
          <w:sz w:val="28"/>
        </w:rPr>
        <w:t>
      16) пайдалы қазбаларды барлау мен игеру жөнiндегi өніраралық комиссияның ұсынымдары негiзiнде жобалау құжаттарын бекiту;</w:t>
      </w:r>
    </w:p>
    <w:bookmarkEnd w:id="195"/>
    <w:bookmarkStart w:name="z204" w:id="196"/>
    <w:p>
      <w:pPr>
        <w:spacing w:after="0"/>
        <w:ind w:left="0"/>
        <w:jc w:val="both"/>
      </w:pPr>
      <w:r>
        <w:rPr>
          <w:rFonts w:ascii="Times New Roman"/>
          <w:b w:val="false"/>
          <w:i w:val="false"/>
          <w:color w:val="000000"/>
          <w:sz w:val="28"/>
        </w:rPr>
        <w:t>
      17) жер қойнауын пайдаланушылардың жобалау құжаттарының негізінде барлау мен өндіруге арналған келісімшарттардың жұмыс бағдарламаларын келісу;</w:t>
      </w:r>
    </w:p>
    <w:bookmarkEnd w:id="196"/>
    <w:bookmarkStart w:name="z205" w:id="197"/>
    <w:p>
      <w:pPr>
        <w:spacing w:after="0"/>
        <w:ind w:left="0"/>
        <w:jc w:val="both"/>
      </w:pPr>
      <w:r>
        <w:rPr>
          <w:rFonts w:ascii="Times New Roman"/>
          <w:b w:val="false"/>
          <w:i w:val="false"/>
          <w:color w:val="000000"/>
          <w:sz w:val="28"/>
        </w:rPr>
        <w:t>
      18) қоршаған ортаны қорғау саласындағы уәкiлеттi органмен бiрлесіп, жер қойнауын қорғау саласындағы талаптарды бұзу және жер қойнауына мемлекеттік меншік құқығын бұзу салдарынан келтiрiлген залалдың мөлшерiн айқындау;</w:t>
      </w:r>
    </w:p>
    <w:bookmarkEnd w:id="197"/>
    <w:bookmarkStart w:name="z206" w:id="198"/>
    <w:p>
      <w:pPr>
        <w:spacing w:after="0"/>
        <w:ind w:left="0"/>
        <w:jc w:val="both"/>
      </w:pPr>
      <w:r>
        <w:rPr>
          <w:rFonts w:ascii="Times New Roman"/>
          <w:b w:val="false"/>
          <w:i w:val="false"/>
          <w:color w:val="000000"/>
          <w:sz w:val="28"/>
        </w:rPr>
        <w:t>
      19) конкурс туралы хабарлама берiлгенге дейiн шығарылатын жер қойнауы учаскелері бойынша геологиялық ақпарат топтамаларын дайындау және оның құнын айқындау;</w:t>
      </w:r>
    </w:p>
    <w:bookmarkEnd w:id="198"/>
    <w:bookmarkStart w:name="z207" w:id="199"/>
    <w:p>
      <w:pPr>
        <w:spacing w:after="0"/>
        <w:ind w:left="0"/>
        <w:jc w:val="both"/>
      </w:pPr>
      <w:r>
        <w:rPr>
          <w:rFonts w:ascii="Times New Roman"/>
          <w:b w:val="false"/>
          <w:i w:val="false"/>
          <w:color w:val="000000"/>
          <w:sz w:val="28"/>
        </w:rPr>
        <w:t>
      20) конкурсқа шығарылатын жер қойнауы учаскелері бойынша геологиялық ақпарат топтамасын ақыға беру;</w:t>
      </w:r>
    </w:p>
    <w:bookmarkEnd w:id="199"/>
    <w:bookmarkStart w:name="z208" w:id="200"/>
    <w:p>
      <w:pPr>
        <w:spacing w:after="0"/>
        <w:ind w:left="0"/>
        <w:jc w:val="both"/>
      </w:pPr>
      <w:r>
        <w:rPr>
          <w:rFonts w:ascii="Times New Roman"/>
          <w:b w:val="false"/>
          <w:i w:val="false"/>
          <w:color w:val="000000"/>
          <w:sz w:val="28"/>
        </w:rPr>
        <w:t>
      21) барлау үшін оңайлатылған тәртіппен берілетін жер қойнауы учаскелері бойынша геологиялық ақпаратты өтініш берушіге пайдалануға беру;</w:t>
      </w:r>
    </w:p>
    <w:bookmarkEnd w:id="200"/>
    <w:bookmarkStart w:name="z209" w:id="201"/>
    <w:p>
      <w:pPr>
        <w:spacing w:after="0"/>
        <w:ind w:left="0"/>
        <w:jc w:val="both"/>
      </w:pPr>
      <w:r>
        <w:rPr>
          <w:rFonts w:ascii="Times New Roman"/>
          <w:b w:val="false"/>
          <w:i w:val="false"/>
          <w:color w:val="000000"/>
          <w:sz w:val="28"/>
        </w:rPr>
        <w:t>
      22) жер қойнауын зерделеу мен пайдалануды мемлекеттiк бақылауды жүзеге асыру;</w:t>
      </w:r>
    </w:p>
    <w:bookmarkEnd w:id="201"/>
    <w:bookmarkStart w:name="z210" w:id="202"/>
    <w:p>
      <w:pPr>
        <w:spacing w:after="0"/>
        <w:ind w:left="0"/>
        <w:jc w:val="both"/>
      </w:pPr>
      <w:r>
        <w:rPr>
          <w:rFonts w:ascii="Times New Roman"/>
          <w:b w:val="false"/>
          <w:i w:val="false"/>
          <w:color w:val="000000"/>
          <w:sz w:val="28"/>
        </w:rPr>
        <w:t>
      23) жер қойнауын ұтымды пайдалану саласындағы талаптарды бұзу салдарынан келтірілген залал мөлшерін айқындау;</w:t>
      </w:r>
    </w:p>
    <w:bookmarkEnd w:id="202"/>
    <w:bookmarkStart w:name="z211" w:id="203"/>
    <w:p>
      <w:pPr>
        <w:spacing w:after="0"/>
        <w:ind w:left="0"/>
        <w:jc w:val="both"/>
      </w:pPr>
      <w:r>
        <w:rPr>
          <w:rFonts w:ascii="Times New Roman"/>
          <w:b w:val="false"/>
          <w:i w:val="false"/>
          <w:color w:val="000000"/>
          <w:sz w:val="28"/>
        </w:rPr>
        <w:t>
      24) геологиялық және тау-кен бөлiнiсiн беру;</w:t>
      </w:r>
    </w:p>
    <w:bookmarkEnd w:id="203"/>
    <w:bookmarkStart w:name="z212" w:id="204"/>
    <w:p>
      <w:pPr>
        <w:spacing w:after="0"/>
        <w:ind w:left="0"/>
        <w:jc w:val="both"/>
      </w:pPr>
      <w:r>
        <w:rPr>
          <w:rFonts w:ascii="Times New Roman"/>
          <w:b w:val="false"/>
          <w:i w:val="false"/>
          <w:color w:val="000000"/>
          <w:sz w:val="28"/>
        </w:rPr>
        <w:t>
      25) Министрдің бұйрығымен бекітілген Жер қойнауын пайдалану объектілерін жою мен консервациялау қағидалары негізінде қоршаған ортаны қорғау саласындағы жұмыстарды орындауға және қызметтер көрсетуге тиісті лицензиясы бар жобалау ұйымы әзірлеген, жер қойнауы объектілерін жою немесе консервациялау жобаларын келісу;</w:t>
      </w:r>
    </w:p>
    <w:bookmarkEnd w:id="204"/>
    <w:bookmarkStart w:name="z213" w:id="205"/>
    <w:p>
      <w:pPr>
        <w:spacing w:after="0"/>
        <w:ind w:left="0"/>
        <w:jc w:val="both"/>
      </w:pPr>
      <w:r>
        <w:rPr>
          <w:rFonts w:ascii="Times New Roman"/>
          <w:b w:val="false"/>
          <w:i w:val="false"/>
          <w:color w:val="000000"/>
          <w:sz w:val="28"/>
        </w:rPr>
        <w:t>
      26) тиісті салада мемлекеттік бақылау саласындағы мемлекеттік саясатты іске асыру;</w:t>
      </w:r>
    </w:p>
    <w:bookmarkEnd w:id="205"/>
    <w:bookmarkStart w:name="z214" w:id="206"/>
    <w:p>
      <w:pPr>
        <w:spacing w:after="0"/>
        <w:ind w:left="0"/>
        <w:jc w:val="both"/>
      </w:pPr>
      <w:r>
        <w:rPr>
          <w:rFonts w:ascii="Times New Roman"/>
          <w:b w:val="false"/>
          <w:i w:val="false"/>
          <w:color w:val="000000"/>
          <w:sz w:val="28"/>
        </w:rPr>
        <w:t>
      27) Қазақстан Республикасының заңдарына сәйкес мемлекеттік бақылауды жүргізу;</w:t>
      </w:r>
    </w:p>
    <w:bookmarkEnd w:id="206"/>
    <w:bookmarkStart w:name="z215" w:id="207"/>
    <w:p>
      <w:pPr>
        <w:spacing w:after="0"/>
        <w:ind w:left="0"/>
        <w:jc w:val="both"/>
      </w:pPr>
      <w:r>
        <w:rPr>
          <w:rFonts w:ascii="Times New Roman"/>
          <w:b w:val="false"/>
          <w:i w:val="false"/>
          <w:color w:val="000000"/>
          <w:sz w:val="28"/>
        </w:rPr>
        <w:t>
      28) мемлекеттік бақылау жүргізуді жетілдіру жөнінде ұсыныстар енгізу;</w:t>
      </w:r>
    </w:p>
    <w:bookmarkEnd w:id="207"/>
    <w:bookmarkStart w:name="z216" w:id="208"/>
    <w:p>
      <w:pPr>
        <w:spacing w:after="0"/>
        <w:ind w:left="0"/>
        <w:jc w:val="both"/>
      </w:pPr>
      <w:r>
        <w:rPr>
          <w:rFonts w:ascii="Times New Roman"/>
          <w:b w:val="false"/>
          <w:i w:val="false"/>
          <w:color w:val="000000"/>
          <w:sz w:val="28"/>
        </w:rPr>
        <w:t>
      29) тексеру жүргiзудiң мерзiмдерi мен нысанасын көрсете отырып, тәуекел дәрежесін бағалау негізінде тексерулер жүргізудің ерекше тәртібі бойынша тексеру, ішінара тексеру жүргiзудiң басталатыны туралы тексерудің өзі басталғанға дейiн кемiнде күнтiзбелiк отыз күн бұрын тексерiлетiн субъектiге жазбаша түрде хабарлау;</w:t>
      </w:r>
    </w:p>
    <w:bookmarkEnd w:id="208"/>
    <w:bookmarkStart w:name="z217" w:id="209"/>
    <w:p>
      <w:pPr>
        <w:spacing w:after="0"/>
        <w:ind w:left="0"/>
        <w:jc w:val="both"/>
      </w:pPr>
      <w:r>
        <w:rPr>
          <w:rFonts w:ascii="Times New Roman"/>
          <w:b w:val="false"/>
          <w:i w:val="false"/>
          <w:color w:val="000000"/>
          <w:sz w:val="28"/>
        </w:rPr>
        <w:t xml:space="preserve">
      30) Қазақстан Республикасы Кәсіпкерлік кодексінің 144-бабы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 жүргiзудiң басталатыны туралы тексерудің өзі басталғанға дейiн кемiнде бiр тәулiк бұрын хабарлау;</w:t>
      </w:r>
    </w:p>
    <w:bookmarkEnd w:id="209"/>
    <w:bookmarkStart w:name="z218" w:id="210"/>
    <w:p>
      <w:pPr>
        <w:spacing w:after="0"/>
        <w:ind w:left="0"/>
        <w:jc w:val="both"/>
      </w:pPr>
      <w:r>
        <w:rPr>
          <w:rFonts w:ascii="Times New Roman"/>
          <w:b w:val="false"/>
          <w:i w:val="false"/>
          <w:color w:val="000000"/>
          <w:sz w:val="28"/>
        </w:rPr>
        <w:t>
      31) тексеруді тағайындау туралы актіні ресімдеу және оны құқықтық статистика және арнайы есепке алу жөніндегі уәкілетті органда тіркеу;</w:t>
      </w:r>
    </w:p>
    <w:bookmarkEnd w:id="210"/>
    <w:bookmarkStart w:name="z219" w:id="211"/>
    <w:p>
      <w:pPr>
        <w:spacing w:after="0"/>
        <w:ind w:left="0"/>
        <w:jc w:val="both"/>
      </w:pPr>
      <w:r>
        <w:rPr>
          <w:rFonts w:ascii="Times New Roman"/>
          <w:b w:val="false"/>
          <w:i w:val="false"/>
          <w:color w:val="000000"/>
          <w:sz w:val="28"/>
        </w:rPr>
        <w:t>
      32) тексеру мерзiмдерi ұзартылған жағдайда, құқықтық статистика және арнайы есепке алу жөнiндегi уәкiлеттi органда тiркей отырып, тексерудi ұзарту туралы қосымша актіні ресiмдеу;</w:t>
      </w:r>
    </w:p>
    <w:bookmarkEnd w:id="211"/>
    <w:bookmarkStart w:name="z220" w:id="212"/>
    <w:p>
      <w:pPr>
        <w:spacing w:after="0"/>
        <w:ind w:left="0"/>
        <w:jc w:val="both"/>
      </w:pPr>
      <w:r>
        <w:rPr>
          <w:rFonts w:ascii="Times New Roman"/>
          <w:b w:val="false"/>
          <w:i w:val="false"/>
          <w:color w:val="000000"/>
          <w:sz w:val="28"/>
        </w:rPr>
        <w:t>
      33)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ауызсумен қамтамасыз етуге байланысты емес мақсаттар үшін ауызсу сапасындағы жерасты пайдалануға рұқсаттарды келісу;</w:t>
      </w:r>
    </w:p>
    <w:bookmarkEnd w:id="212"/>
    <w:bookmarkStart w:name="z221" w:id="213"/>
    <w:p>
      <w:pPr>
        <w:spacing w:after="0"/>
        <w:ind w:left="0"/>
        <w:jc w:val="both"/>
      </w:pPr>
      <w:r>
        <w:rPr>
          <w:rFonts w:ascii="Times New Roman"/>
          <w:b w:val="false"/>
          <w:i w:val="false"/>
          <w:color w:val="000000"/>
          <w:sz w:val="28"/>
        </w:rPr>
        <w:t>
      34) уран мен көмірді қоспағанда, жерасты суларын, емдік балшықтарды және қатты пайдалы қазбаларды барлауға, өндiруге арналған келiсiмшарттық құжаттардың жобаларын қоспағанда, барлауға, өндiруге, бiрлесiп барлау мен өндiруге арналған жобалау құжаттарына сараптама жүргiзудi ұйымдастыру;</w:t>
      </w:r>
    </w:p>
    <w:bookmarkEnd w:id="213"/>
    <w:bookmarkStart w:name="z222" w:id="214"/>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214"/>
    <w:bookmarkStart w:name="z223" w:id="215"/>
    <w:p>
      <w:pPr>
        <w:spacing w:after="0"/>
        <w:ind w:left="0"/>
        <w:jc w:val="both"/>
      </w:pPr>
      <w:r>
        <w:rPr>
          <w:rFonts w:ascii="Times New Roman"/>
          <w:b w:val="false"/>
          <w:i w:val="false"/>
          <w:color w:val="000000"/>
          <w:sz w:val="28"/>
        </w:rPr>
        <w:t>
      17. "Шығысқазжерқойнауы" ӨД құқықтары мен міндеттері:</w:t>
      </w:r>
    </w:p>
    <w:bookmarkEnd w:id="215"/>
    <w:bookmarkStart w:name="z224" w:id="216"/>
    <w:p>
      <w:pPr>
        <w:spacing w:after="0"/>
        <w:ind w:left="0"/>
        <w:jc w:val="both"/>
      </w:pPr>
      <w:r>
        <w:rPr>
          <w:rFonts w:ascii="Times New Roman"/>
          <w:b w:val="false"/>
          <w:i w:val="false"/>
          <w:color w:val="000000"/>
          <w:sz w:val="28"/>
        </w:rPr>
        <w:t>
      "Шығысқазжерқойнауы" ӨД құқықтары:</w:t>
      </w:r>
    </w:p>
    <w:bookmarkEnd w:id="216"/>
    <w:bookmarkStart w:name="z225" w:id="217"/>
    <w:p>
      <w:pPr>
        <w:spacing w:after="0"/>
        <w:ind w:left="0"/>
        <w:jc w:val="both"/>
      </w:pPr>
      <w:r>
        <w:rPr>
          <w:rFonts w:ascii="Times New Roman"/>
          <w:b w:val="false"/>
          <w:i w:val="false"/>
          <w:color w:val="000000"/>
          <w:sz w:val="28"/>
        </w:rPr>
        <w:t>
      1) өз құзыреті шегінде бұйрықтар шығарады;</w:t>
      </w:r>
    </w:p>
    <w:bookmarkEnd w:id="217"/>
    <w:bookmarkStart w:name="z226" w:id="218"/>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218"/>
    <w:bookmarkStart w:name="z227" w:id="219"/>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219"/>
    <w:bookmarkStart w:name="z228" w:id="220"/>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220"/>
    <w:bookmarkStart w:name="z229" w:id="221"/>
    <w:p>
      <w:pPr>
        <w:spacing w:after="0"/>
        <w:ind w:left="0"/>
        <w:jc w:val="both"/>
      </w:pPr>
      <w:r>
        <w:rPr>
          <w:rFonts w:ascii="Times New Roman"/>
          <w:b w:val="false"/>
          <w:i w:val="false"/>
          <w:color w:val="000000"/>
          <w:sz w:val="28"/>
        </w:rPr>
        <w:t>
      5) "Шығысқазжерқойнауы"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221"/>
    <w:bookmarkStart w:name="z230" w:id="222"/>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222"/>
    <w:bookmarkStart w:name="z231" w:id="223"/>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223"/>
    <w:bookmarkStart w:name="z232" w:id="224"/>
    <w:p>
      <w:pPr>
        <w:spacing w:after="0"/>
        <w:ind w:left="0"/>
        <w:jc w:val="both"/>
      </w:pPr>
      <w:r>
        <w:rPr>
          <w:rFonts w:ascii="Times New Roman"/>
          <w:b w:val="false"/>
          <w:i w:val="false"/>
          <w:color w:val="000000"/>
          <w:sz w:val="28"/>
        </w:rPr>
        <w:t>
      "Шығысқазжерқойнауы" ӨД міндеттеріне:</w:t>
      </w:r>
    </w:p>
    <w:bookmarkEnd w:id="224"/>
    <w:bookmarkStart w:name="z233" w:id="225"/>
    <w:p>
      <w:pPr>
        <w:spacing w:after="0"/>
        <w:ind w:left="0"/>
        <w:jc w:val="both"/>
      </w:pPr>
      <w:r>
        <w:rPr>
          <w:rFonts w:ascii="Times New Roman"/>
          <w:b w:val="false"/>
          <w:i w:val="false"/>
          <w:color w:val="000000"/>
          <w:sz w:val="28"/>
        </w:rPr>
        <w:t>
      1) "Шығысқазжерқойнауы" ӨД-ге жүктелген міндеттер мен қызметтерді іске асыруды қамтамасыз ету;</w:t>
      </w:r>
    </w:p>
    <w:bookmarkEnd w:id="225"/>
    <w:bookmarkStart w:name="z234" w:id="22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226"/>
    <w:bookmarkStart w:name="z235" w:id="227"/>
    <w:p>
      <w:pPr>
        <w:spacing w:after="0"/>
        <w:ind w:left="0"/>
        <w:jc w:val="both"/>
      </w:pPr>
      <w:r>
        <w:rPr>
          <w:rFonts w:ascii="Times New Roman"/>
          <w:b w:val="false"/>
          <w:i w:val="false"/>
          <w:color w:val="000000"/>
          <w:sz w:val="28"/>
        </w:rPr>
        <w:t>
      3) "Шығысқазжерқойнауы" ӨД теңгеріміндегі мемлекеттік меншіктің сақталуын қамтамасыз ету;</w:t>
      </w:r>
    </w:p>
    <w:bookmarkEnd w:id="227"/>
    <w:bookmarkStart w:name="z236" w:id="228"/>
    <w:p>
      <w:pPr>
        <w:spacing w:after="0"/>
        <w:ind w:left="0"/>
        <w:jc w:val="both"/>
      </w:pPr>
      <w:r>
        <w:rPr>
          <w:rFonts w:ascii="Times New Roman"/>
          <w:b w:val="false"/>
          <w:i w:val="false"/>
          <w:color w:val="000000"/>
          <w:sz w:val="28"/>
        </w:rPr>
        <w:t>
      4) бухгалтерлік есепті жүргізу;</w:t>
      </w:r>
    </w:p>
    <w:bookmarkEnd w:id="228"/>
    <w:bookmarkStart w:name="z237" w:id="229"/>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229"/>
    <w:bookmarkStart w:name="z238" w:id="230"/>
    <w:p>
      <w:pPr>
        <w:spacing w:after="0"/>
        <w:ind w:left="0"/>
        <w:jc w:val="both"/>
      </w:pPr>
      <w:r>
        <w:rPr>
          <w:rFonts w:ascii="Times New Roman"/>
          <w:b w:val="false"/>
          <w:i w:val="false"/>
          <w:color w:val="000000"/>
          <w:sz w:val="28"/>
        </w:rPr>
        <w:t>
      6) "Шығысқазжерқойнауы" ӨД-ге бөлінген бюджеттік қаражатты толық, уақтылы және тиімді пайдалануды қамтамасыз ету;</w:t>
      </w:r>
    </w:p>
    <w:bookmarkEnd w:id="230"/>
    <w:bookmarkStart w:name="z239" w:id="231"/>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231"/>
    <w:bookmarkStart w:name="z240" w:id="232"/>
    <w:p>
      <w:pPr>
        <w:spacing w:after="0"/>
        <w:ind w:left="0"/>
        <w:jc w:val="left"/>
      </w:pPr>
      <w:r>
        <w:rPr>
          <w:rFonts w:ascii="Times New Roman"/>
          <w:b/>
          <w:i w:val="false"/>
          <w:color w:val="000000"/>
        </w:rPr>
        <w:t xml:space="preserve"> 3. "Шығысқазжерқойнауы" ӨД қызметін ұйымдастыру</w:t>
      </w:r>
    </w:p>
    <w:bookmarkEnd w:id="232"/>
    <w:bookmarkStart w:name="z241" w:id="233"/>
    <w:p>
      <w:pPr>
        <w:spacing w:after="0"/>
        <w:ind w:left="0"/>
        <w:jc w:val="both"/>
      </w:pPr>
      <w:r>
        <w:rPr>
          <w:rFonts w:ascii="Times New Roman"/>
          <w:b w:val="false"/>
          <w:i w:val="false"/>
          <w:color w:val="000000"/>
          <w:sz w:val="28"/>
        </w:rPr>
        <w:t>
      18. "Шығысқазжерқойнауы" ӨД басшылықты басшы жүзеге асырады, "Шығысқазжерқойнауы" ӨД жүктелген міндеттердің орындалуына және өзінің функцияларын жүзеге асыруға дербес жауапты болады.</w:t>
      </w:r>
    </w:p>
    <w:bookmarkEnd w:id="233"/>
    <w:bookmarkStart w:name="z242" w:id="234"/>
    <w:p>
      <w:pPr>
        <w:spacing w:after="0"/>
        <w:ind w:left="0"/>
        <w:jc w:val="both"/>
      </w:pPr>
      <w:r>
        <w:rPr>
          <w:rFonts w:ascii="Times New Roman"/>
          <w:b w:val="false"/>
          <w:i w:val="false"/>
          <w:color w:val="000000"/>
          <w:sz w:val="28"/>
        </w:rPr>
        <w:t>
      19. "Шығысқазжерқойнауы" ӨД Министрліктің жауапты хатшысымен қызметке тағайындалатын және қызметтен босатылатын басшы басқарады.</w:t>
      </w:r>
    </w:p>
    <w:bookmarkEnd w:id="234"/>
    <w:bookmarkStart w:name="z243" w:id="235"/>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235"/>
    <w:bookmarkStart w:name="z244" w:id="236"/>
    <w:p>
      <w:pPr>
        <w:spacing w:after="0"/>
        <w:ind w:left="0"/>
        <w:jc w:val="both"/>
      </w:pPr>
      <w:r>
        <w:rPr>
          <w:rFonts w:ascii="Times New Roman"/>
          <w:b w:val="false"/>
          <w:i w:val="false"/>
          <w:color w:val="000000"/>
          <w:sz w:val="28"/>
        </w:rPr>
        <w:t>
      21. "Шығысқазжерқойнауы" ӨД басшысы "Шығысқазжерқойнауы" ӨД қызметіне жалпы басшылықты жүзеге асырады және "Шығысқазжерқойнауы" ӨД жүктелген міндеттердің орындалуына және өз функцияларын оның жүзеге асыруына жауапты болады.</w:t>
      </w:r>
    </w:p>
    <w:bookmarkEnd w:id="236"/>
    <w:bookmarkStart w:name="z245" w:id="237"/>
    <w:p>
      <w:pPr>
        <w:spacing w:after="0"/>
        <w:ind w:left="0"/>
        <w:jc w:val="both"/>
      </w:pPr>
      <w:r>
        <w:rPr>
          <w:rFonts w:ascii="Times New Roman"/>
          <w:b w:val="false"/>
          <w:i w:val="false"/>
          <w:color w:val="000000"/>
          <w:sz w:val="28"/>
        </w:rPr>
        <w:t>
      22. "Шығысқазжерқойнауы" ӨД басшысының өкілеттіктері:</w:t>
      </w:r>
    </w:p>
    <w:bookmarkEnd w:id="237"/>
    <w:bookmarkStart w:name="z246" w:id="238"/>
    <w:p>
      <w:pPr>
        <w:spacing w:after="0"/>
        <w:ind w:left="0"/>
        <w:jc w:val="both"/>
      </w:pPr>
      <w:r>
        <w:rPr>
          <w:rFonts w:ascii="Times New Roman"/>
          <w:b w:val="false"/>
          <w:i w:val="false"/>
          <w:color w:val="000000"/>
          <w:sz w:val="28"/>
        </w:rPr>
        <w:t>
      1) өз орынбасарларының және "Шығысқазжерқойнауы" ӨД құрылымдық бөлімшелерінің міндеттері мен жауапкершілігін айқындайды;</w:t>
      </w:r>
    </w:p>
    <w:bookmarkEnd w:id="238"/>
    <w:bookmarkStart w:name="z247" w:id="239"/>
    <w:p>
      <w:pPr>
        <w:spacing w:after="0"/>
        <w:ind w:left="0"/>
        <w:jc w:val="both"/>
      </w:pPr>
      <w:r>
        <w:rPr>
          <w:rFonts w:ascii="Times New Roman"/>
          <w:b w:val="false"/>
          <w:i w:val="false"/>
          <w:color w:val="000000"/>
          <w:sz w:val="28"/>
        </w:rPr>
        <w:t>
      2) "Шығысқазжерқойнауы" ӨД қызметкерлерін өз орынбасарларын қоспағанда, лауазымға тағайындайды және босатады;</w:t>
      </w:r>
    </w:p>
    <w:bookmarkEnd w:id="239"/>
    <w:bookmarkStart w:name="z248" w:id="240"/>
    <w:p>
      <w:pPr>
        <w:spacing w:after="0"/>
        <w:ind w:left="0"/>
        <w:jc w:val="both"/>
      </w:pPr>
      <w:r>
        <w:rPr>
          <w:rFonts w:ascii="Times New Roman"/>
          <w:b w:val="false"/>
          <w:i w:val="false"/>
          <w:color w:val="000000"/>
          <w:sz w:val="28"/>
        </w:rPr>
        <w:t>
      3) "Шығысқазжерқойнауы" ӨД қызметкерлеріне өз орынбасарларын тәртіптік жаза мен көтермелеу шараларын қолданады;</w:t>
      </w:r>
    </w:p>
    <w:bookmarkEnd w:id="240"/>
    <w:bookmarkStart w:name="z249" w:id="241"/>
    <w:p>
      <w:pPr>
        <w:spacing w:after="0"/>
        <w:ind w:left="0"/>
        <w:jc w:val="both"/>
      </w:pPr>
      <w:r>
        <w:rPr>
          <w:rFonts w:ascii="Times New Roman"/>
          <w:b w:val="false"/>
          <w:i w:val="false"/>
          <w:color w:val="000000"/>
          <w:sz w:val="28"/>
        </w:rPr>
        <w:t>
      4) "Шығысқазжерқойнауы" ӨД мүддесін басқа мемлекеттік органдар мен өзге де ұйымдарда білдіреді;</w:t>
      </w:r>
    </w:p>
    <w:bookmarkEnd w:id="241"/>
    <w:bookmarkStart w:name="z250" w:id="242"/>
    <w:p>
      <w:pPr>
        <w:spacing w:after="0"/>
        <w:ind w:left="0"/>
        <w:jc w:val="both"/>
      </w:pPr>
      <w:r>
        <w:rPr>
          <w:rFonts w:ascii="Times New Roman"/>
          <w:b w:val="false"/>
          <w:i w:val="false"/>
          <w:color w:val="000000"/>
          <w:sz w:val="28"/>
        </w:rPr>
        <w:t>
      5) "Шығысқазжерқойнауы" ӨД бұйрықтарына қол қояды;</w:t>
      </w:r>
    </w:p>
    <w:bookmarkEnd w:id="242"/>
    <w:bookmarkStart w:name="z251" w:id="243"/>
    <w:p>
      <w:pPr>
        <w:spacing w:after="0"/>
        <w:ind w:left="0"/>
        <w:jc w:val="both"/>
      </w:pPr>
      <w:r>
        <w:rPr>
          <w:rFonts w:ascii="Times New Roman"/>
          <w:b w:val="false"/>
          <w:i w:val="false"/>
          <w:color w:val="000000"/>
          <w:sz w:val="28"/>
        </w:rPr>
        <w:t>
      6) "Шығысқазжерқойнауы" ӨД жұмыс жоспарын бекітеді;</w:t>
      </w:r>
    </w:p>
    <w:bookmarkEnd w:id="243"/>
    <w:bookmarkStart w:name="z252" w:id="24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44"/>
    <w:bookmarkStart w:name="z253" w:id="245"/>
    <w:p>
      <w:pPr>
        <w:spacing w:after="0"/>
        <w:ind w:left="0"/>
        <w:jc w:val="both"/>
      </w:pPr>
      <w:r>
        <w:rPr>
          <w:rFonts w:ascii="Times New Roman"/>
          <w:b w:val="false"/>
          <w:i w:val="false"/>
          <w:color w:val="000000"/>
          <w:sz w:val="28"/>
        </w:rPr>
        <w:t>
      "Шығысқазжерқойнауы"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245"/>
    <w:bookmarkStart w:name="z254" w:id="246"/>
    <w:p>
      <w:pPr>
        <w:spacing w:after="0"/>
        <w:ind w:left="0"/>
        <w:jc w:val="both"/>
      </w:pPr>
      <w:r>
        <w:rPr>
          <w:rFonts w:ascii="Times New Roman"/>
          <w:b w:val="false"/>
          <w:i w:val="false"/>
          <w:color w:val="000000"/>
          <w:sz w:val="28"/>
        </w:rPr>
        <w:t>
      23. "Шығысқазжерқойнауы" ӨД басшысы өз орынбасарларының, құрылымдық бөлімшілердің басшылары мен "Шығысқазжерқойнауы" ӨД қызметкерлерінің міндеттерін айқындайды.</w:t>
      </w:r>
    </w:p>
    <w:bookmarkEnd w:id="246"/>
    <w:bookmarkStart w:name="z255" w:id="247"/>
    <w:p>
      <w:pPr>
        <w:spacing w:after="0"/>
        <w:ind w:left="0"/>
        <w:jc w:val="both"/>
      </w:pPr>
      <w:r>
        <w:rPr>
          <w:rFonts w:ascii="Times New Roman"/>
          <w:b w:val="false"/>
          <w:i w:val="false"/>
          <w:color w:val="000000"/>
          <w:sz w:val="28"/>
        </w:rPr>
        <w:t>
      24. "Шығысқазжерқойнауы" ӨД басшысының орынбасарлары:</w:t>
      </w:r>
    </w:p>
    <w:bookmarkEnd w:id="247"/>
    <w:bookmarkStart w:name="z256" w:id="248"/>
    <w:p>
      <w:pPr>
        <w:spacing w:after="0"/>
        <w:ind w:left="0"/>
        <w:jc w:val="both"/>
      </w:pPr>
      <w:r>
        <w:rPr>
          <w:rFonts w:ascii="Times New Roman"/>
          <w:b w:val="false"/>
          <w:i w:val="false"/>
          <w:color w:val="000000"/>
          <w:sz w:val="28"/>
        </w:rPr>
        <w:t>
      1) өз өкілеттіктері шегінде "Шығысқазжерқойнауы" ӨД-нің құрылымдық бөлімшелерінің қызметін үйлестіреді;</w:t>
      </w:r>
    </w:p>
    <w:bookmarkEnd w:id="248"/>
    <w:bookmarkStart w:name="z257" w:id="249"/>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249"/>
    <w:bookmarkStart w:name="z258" w:id="250"/>
    <w:p>
      <w:pPr>
        <w:spacing w:after="0"/>
        <w:ind w:left="0"/>
        <w:jc w:val="left"/>
      </w:pPr>
      <w:r>
        <w:rPr>
          <w:rFonts w:ascii="Times New Roman"/>
          <w:b/>
          <w:i w:val="false"/>
          <w:color w:val="000000"/>
        </w:rPr>
        <w:t xml:space="preserve"> 4. "Шығысқазжерқойнауы" ӨД мүлкі</w:t>
      </w:r>
    </w:p>
    <w:bookmarkEnd w:id="250"/>
    <w:bookmarkStart w:name="z259" w:id="251"/>
    <w:p>
      <w:pPr>
        <w:spacing w:after="0"/>
        <w:ind w:left="0"/>
        <w:jc w:val="both"/>
      </w:pPr>
      <w:r>
        <w:rPr>
          <w:rFonts w:ascii="Times New Roman"/>
          <w:b w:val="false"/>
          <w:i w:val="false"/>
          <w:color w:val="000000"/>
          <w:sz w:val="28"/>
        </w:rPr>
        <w:t>
      25. "Шығысқазжерқойнауы" ӨД шұғыл басқару құқығында оқшауланған мүлкі бар. "Шығысқазжерқойнауы" ӨД мүлкі оған мемлекетпен тапсырылған мүлік есебінен қалыптасады және "Шығысқазжерқойнауы" ӨД теңгерімінде олардың құны көрсетілетін негізгі қор мен айналым қаражатынан, сондай-ақ өзге де мүліктен тұрады.</w:t>
      </w:r>
    </w:p>
    <w:bookmarkEnd w:id="251"/>
    <w:bookmarkStart w:name="z260" w:id="252"/>
    <w:p>
      <w:pPr>
        <w:spacing w:after="0"/>
        <w:ind w:left="0"/>
        <w:jc w:val="both"/>
      </w:pPr>
      <w:r>
        <w:rPr>
          <w:rFonts w:ascii="Times New Roman"/>
          <w:b w:val="false"/>
          <w:i w:val="false"/>
          <w:color w:val="000000"/>
          <w:sz w:val="28"/>
        </w:rPr>
        <w:t>
      26. "Шығысқазжерқойнауы" ӨД бекітілген мүлік республикалық меншікке жатады.</w:t>
      </w:r>
    </w:p>
    <w:bookmarkEnd w:id="252"/>
    <w:bookmarkStart w:name="z261" w:id="253"/>
    <w:p>
      <w:pPr>
        <w:spacing w:after="0"/>
        <w:ind w:left="0"/>
        <w:jc w:val="both"/>
      </w:pPr>
      <w:r>
        <w:rPr>
          <w:rFonts w:ascii="Times New Roman"/>
          <w:b w:val="false"/>
          <w:i w:val="false"/>
          <w:color w:val="000000"/>
          <w:sz w:val="28"/>
        </w:rPr>
        <w:t>
      27. Егер заңда өзгеше көзделмесе, "Шығысқазжерқойнауы"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253"/>
    <w:bookmarkStart w:name="z262" w:id="254"/>
    <w:p>
      <w:pPr>
        <w:spacing w:after="0"/>
        <w:ind w:left="0"/>
        <w:jc w:val="left"/>
      </w:pPr>
      <w:r>
        <w:rPr>
          <w:rFonts w:ascii="Times New Roman"/>
          <w:b/>
          <w:i w:val="false"/>
          <w:color w:val="000000"/>
        </w:rPr>
        <w:t xml:space="preserve"> 5. "Шығысқазжерқойнауы" ӨД қайта ұйымдастыру және тарату</w:t>
      </w:r>
    </w:p>
    <w:bookmarkEnd w:id="254"/>
    <w:bookmarkStart w:name="z263" w:id="255"/>
    <w:p>
      <w:pPr>
        <w:spacing w:after="0"/>
        <w:ind w:left="0"/>
        <w:jc w:val="both"/>
      </w:pPr>
      <w:r>
        <w:rPr>
          <w:rFonts w:ascii="Times New Roman"/>
          <w:b w:val="false"/>
          <w:i w:val="false"/>
          <w:color w:val="000000"/>
          <w:sz w:val="28"/>
        </w:rPr>
        <w:t>
      28. "Шығысқазжерқойнауы" ӨД қайта ұйымдастыру және тарату Қазақстан Республикасының заңнамасына сәйкес жүзеге асырылады.</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3-қосымша</w:t>
            </w:r>
          </w:p>
        </w:tc>
      </w:tr>
    </w:tbl>
    <w:bookmarkStart w:name="z265" w:id="256"/>
    <w:p>
      <w:pPr>
        <w:spacing w:after="0"/>
        <w:ind w:left="0"/>
        <w:jc w:val="left"/>
      </w:pPr>
      <w:r>
        <w:rPr>
          <w:rFonts w:ascii="Times New Roman"/>
          <w:b/>
          <w:i w:val="false"/>
          <w:color w:val="000000"/>
        </w:rPr>
        <w:t xml:space="preserve"> "Ақтөбе қаласындағы Қазақстан Республикасы Инвестициялар және</w:t>
      </w:r>
      <w:r>
        <w:br/>
      </w:r>
      <w:r>
        <w:rPr>
          <w:rFonts w:ascii="Times New Roman"/>
          <w:b/>
          <w:i w:val="false"/>
          <w:color w:val="000000"/>
        </w:rPr>
        <w:t>даму министрлігі Геология және жер қойнауын пайдалану комитетінің</w:t>
      </w:r>
      <w:r>
        <w:br/>
      </w:r>
      <w:r>
        <w:rPr>
          <w:rFonts w:ascii="Times New Roman"/>
          <w:b/>
          <w:i w:val="false"/>
          <w:color w:val="000000"/>
        </w:rPr>
        <w:t>"Батысқазжерқойнауы" Батыс Қазақстан өңіраралық геология және жер қойнауын</w:t>
      </w:r>
      <w:r>
        <w:br/>
      </w:r>
      <w:r>
        <w:rPr>
          <w:rFonts w:ascii="Times New Roman"/>
          <w:b/>
          <w:i w:val="false"/>
          <w:color w:val="000000"/>
        </w:rPr>
        <w:t>пайдалану департаменті" республикалық мемлекеттік мекемесінің</w:t>
      </w:r>
      <w:r>
        <w:br/>
      </w:r>
      <w:r>
        <w:rPr>
          <w:rFonts w:ascii="Times New Roman"/>
          <w:b/>
          <w:i w:val="false"/>
          <w:color w:val="000000"/>
        </w:rPr>
        <w:t>ЕРЕЖЕСІ</w:t>
      </w:r>
    </w:p>
    <w:bookmarkEnd w:id="256"/>
    <w:bookmarkStart w:name="z266" w:id="257"/>
    <w:p>
      <w:pPr>
        <w:spacing w:after="0"/>
        <w:ind w:left="0"/>
        <w:jc w:val="left"/>
      </w:pPr>
      <w:r>
        <w:rPr>
          <w:rFonts w:ascii="Times New Roman"/>
          <w:b/>
          <w:i w:val="false"/>
          <w:color w:val="000000"/>
        </w:rPr>
        <w:t xml:space="preserve"> 1. Жалпы ережелер</w:t>
      </w:r>
    </w:p>
    <w:bookmarkEnd w:id="257"/>
    <w:bookmarkStart w:name="z267" w:id="258"/>
    <w:p>
      <w:pPr>
        <w:spacing w:after="0"/>
        <w:ind w:left="0"/>
        <w:jc w:val="both"/>
      </w:pPr>
      <w:r>
        <w:rPr>
          <w:rFonts w:ascii="Times New Roman"/>
          <w:b w:val="false"/>
          <w:i w:val="false"/>
          <w:color w:val="000000"/>
          <w:sz w:val="28"/>
        </w:rPr>
        <w:t>
      1.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 (бұдан әрі - "Батысқазжерқойнауы" ӨД) Атырау, Маңғыстау, Ақтөбе және Батыс Қазақстан облыстарының аумақтарында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258"/>
    <w:bookmarkStart w:name="z268" w:id="259"/>
    <w:p>
      <w:pPr>
        <w:spacing w:after="0"/>
        <w:ind w:left="0"/>
        <w:jc w:val="both"/>
      </w:pPr>
      <w:r>
        <w:rPr>
          <w:rFonts w:ascii="Times New Roman"/>
          <w:b w:val="false"/>
          <w:i w:val="false"/>
          <w:color w:val="000000"/>
          <w:sz w:val="28"/>
        </w:rPr>
        <w:t>
      2. "Батысқазжерқойнауы" ӨД-нің құрамында:</w:t>
      </w:r>
    </w:p>
    <w:bookmarkEnd w:id="259"/>
    <w:bookmarkStart w:name="z269" w:id="260"/>
    <w:p>
      <w:pPr>
        <w:spacing w:after="0"/>
        <w:ind w:left="0"/>
        <w:jc w:val="both"/>
      </w:pPr>
      <w:r>
        <w:rPr>
          <w:rFonts w:ascii="Times New Roman"/>
          <w:b w:val="false"/>
          <w:i w:val="false"/>
          <w:color w:val="000000"/>
          <w:sz w:val="28"/>
        </w:rPr>
        <w:t>
      1) Ақтөбе өңірлік инспекциясы;</w:t>
      </w:r>
    </w:p>
    <w:bookmarkEnd w:id="260"/>
    <w:bookmarkStart w:name="z270" w:id="261"/>
    <w:p>
      <w:pPr>
        <w:spacing w:after="0"/>
        <w:ind w:left="0"/>
        <w:jc w:val="both"/>
      </w:pPr>
      <w:r>
        <w:rPr>
          <w:rFonts w:ascii="Times New Roman"/>
          <w:b w:val="false"/>
          <w:i w:val="false"/>
          <w:color w:val="000000"/>
          <w:sz w:val="28"/>
        </w:rPr>
        <w:t>
      2) Атырау өңірлік инспекциясы;</w:t>
      </w:r>
    </w:p>
    <w:bookmarkEnd w:id="261"/>
    <w:bookmarkStart w:name="z271" w:id="262"/>
    <w:p>
      <w:pPr>
        <w:spacing w:after="0"/>
        <w:ind w:left="0"/>
        <w:jc w:val="both"/>
      </w:pPr>
      <w:r>
        <w:rPr>
          <w:rFonts w:ascii="Times New Roman"/>
          <w:b w:val="false"/>
          <w:i w:val="false"/>
          <w:color w:val="000000"/>
          <w:sz w:val="28"/>
        </w:rPr>
        <w:t>
      3) Батыс Қазақстан өңірлік инспекциясы;</w:t>
      </w:r>
    </w:p>
    <w:bookmarkEnd w:id="262"/>
    <w:bookmarkStart w:name="z272" w:id="263"/>
    <w:p>
      <w:pPr>
        <w:spacing w:after="0"/>
        <w:ind w:left="0"/>
        <w:jc w:val="both"/>
      </w:pPr>
      <w:r>
        <w:rPr>
          <w:rFonts w:ascii="Times New Roman"/>
          <w:b w:val="false"/>
          <w:i w:val="false"/>
          <w:color w:val="000000"/>
          <w:sz w:val="28"/>
        </w:rPr>
        <w:t>
      4) Маңғыстау өңірлік инспекциясы бар.</w:t>
      </w:r>
    </w:p>
    <w:bookmarkEnd w:id="263"/>
    <w:bookmarkStart w:name="z273" w:id="264"/>
    <w:p>
      <w:pPr>
        <w:spacing w:after="0"/>
        <w:ind w:left="0"/>
        <w:jc w:val="both"/>
      </w:pPr>
      <w:r>
        <w:rPr>
          <w:rFonts w:ascii="Times New Roman"/>
          <w:b w:val="false"/>
          <w:i w:val="false"/>
          <w:color w:val="000000"/>
          <w:sz w:val="28"/>
        </w:rPr>
        <w:t>
      3. "Батысқазжерқойнауы"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сондай-ақ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264"/>
    <w:bookmarkStart w:name="z274" w:id="265"/>
    <w:p>
      <w:pPr>
        <w:spacing w:after="0"/>
        <w:ind w:left="0"/>
        <w:jc w:val="both"/>
      </w:pPr>
      <w:r>
        <w:rPr>
          <w:rFonts w:ascii="Times New Roman"/>
          <w:b w:val="false"/>
          <w:i w:val="false"/>
          <w:color w:val="000000"/>
          <w:sz w:val="28"/>
        </w:rPr>
        <w:t>
      4. "Батысқазжерқойнауы"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265"/>
    <w:bookmarkStart w:name="z275" w:id="266"/>
    <w:p>
      <w:pPr>
        <w:spacing w:after="0"/>
        <w:ind w:left="0"/>
        <w:jc w:val="both"/>
      </w:pPr>
      <w:r>
        <w:rPr>
          <w:rFonts w:ascii="Times New Roman"/>
          <w:b w:val="false"/>
          <w:i w:val="false"/>
          <w:color w:val="000000"/>
          <w:sz w:val="28"/>
        </w:rPr>
        <w:t>
      5. "Батысқазжерқойнауы" ӨД егер осыған уәкілеттік берілген болса, өз атынан азаматтық-құқықтық қатынастарға түседі.</w:t>
      </w:r>
    </w:p>
    <w:bookmarkEnd w:id="266"/>
    <w:bookmarkStart w:name="z276" w:id="267"/>
    <w:p>
      <w:pPr>
        <w:spacing w:after="0"/>
        <w:ind w:left="0"/>
        <w:jc w:val="both"/>
      </w:pPr>
      <w:r>
        <w:rPr>
          <w:rFonts w:ascii="Times New Roman"/>
          <w:b w:val="false"/>
          <w:i w:val="false"/>
          <w:color w:val="000000"/>
          <w:sz w:val="28"/>
        </w:rPr>
        <w:t>
      6. "Батысқазжерқойнауы"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267"/>
    <w:bookmarkStart w:name="z277" w:id="268"/>
    <w:p>
      <w:pPr>
        <w:spacing w:after="0"/>
        <w:ind w:left="0"/>
        <w:jc w:val="both"/>
      </w:pPr>
      <w:r>
        <w:rPr>
          <w:rFonts w:ascii="Times New Roman"/>
          <w:b w:val="false"/>
          <w:i w:val="false"/>
          <w:color w:val="000000"/>
          <w:sz w:val="28"/>
        </w:rPr>
        <w:t>
      7. "Батысқазжерқойнауы" ӨД өз құзыретінің мәселелері бойынша заңнамамен белгіленген тәртіппен бұйрықтар түрінде актілер шығарады.</w:t>
      </w:r>
    </w:p>
    <w:bookmarkEnd w:id="268"/>
    <w:bookmarkStart w:name="z278" w:id="269"/>
    <w:p>
      <w:pPr>
        <w:spacing w:after="0"/>
        <w:ind w:left="0"/>
        <w:jc w:val="both"/>
      </w:pPr>
      <w:r>
        <w:rPr>
          <w:rFonts w:ascii="Times New Roman"/>
          <w:b w:val="false"/>
          <w:i w:val="false"/>
          <w:color w:val="000000"/>
          <w:sz w:val="28"/>
        </w:rPr>
        <w:t>
      8. "Батысқазжерқойнауы"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 – әрі министрлік) жауапты хатшысымен бекітіледі.</w:t>
      </w:r>
    </w:p>
    <w:bookmarkEnd w:id="269"/>
    <w:bookmarkStart w:name="z279" w:id="270"/>
    <w:p>
      <w:pPr>
        <w:spacing w:after="0"/>
        <w:ind w:left="0"/>
        <w:jc w:val="both"/>
      </w:pPr>
      <w:r>
        <w:rPr>
          <w:rFonts w:ascii="Times New Roman"/>
          <w:b w:val="false"/>
          <w:i w:val="false"/>
          <w:color w:val="000000"/>
          <w:sz w:val="28"/>
        </w:rPr>
        <w:t>
      9. "Батысқазжерқойнауы" ӨД орналасқан жері: Қазақстан Республикасы, 030020, Ақтөбе қаласы, Ш. Қалдаяқов көшесі, 5 "б".</w:t>
      </w:r>
    </w:p>
    <w:bookmarkEnd w:id="270"/>
    <w:bookmarkStart w:name="z280" w:id="271"/>
    <w:p>
      <w:pPr>
        <w:spacing w:after="0"/>
        <w:ind w:left="0"/>
        <w:jc w:val="both"/>
      </w:pPr>
      <w:r>
        <w:rPr>
          <w:rFonts w:ascii="Times New Roman"/>
          <w:b w:val="false"/>
          <w:i w:val="false"/>
          <w:color w:val="000000"/>
          <w:sz w:val="28"/>
        </w:rPr>
        <w:t>
      10. "Батысқазжерқойнауы" ӨД толық атауы:</w:t>
      </w:r>
    </w:p>
    <w:bookmarkEnd w:id="271"/>
    <w:bookmarkStart w:name="z281" w:id="272"/>
    <w:p>
      <w:pPr>
        <w:spacing w:after="0"/>
        <w:ind w:left="0"/>
        <w:jc w:val="both"/>
      </w:pPr>
      <w:r>
        <w:rPr>
          <w:rFonts w:ascii="Times New Roman"/>
          <w:b w:val="false"/>
          <w:i w:val="false"/>
          <w:color w:val="000000"/>
          <w:sz w:val="28"/>
        </w:rPr>
        <w:t>
      мемлекеттік тілде - "Ақтөбе қаласындағы Қазақстан Республикасы Инвестициялар және даму министрлігі Геология және жер қойнауын пайдалану комитетінің "Батысқазжерқойнауы" Батыс Қазақстан өңіраралық геология және жер қойнауын пайдалану департаменті" республикалық мемлекеттік мекемесі;</w:t>
      </w:r>
    </w:p>
    <w:bookmarkEnd w:id="272"/>
    <w:bookmarkStart w:name="z282" w:id="273"/>
    <w:p>
      <w:pPr>
        <w:spacing w:after="0"/>
        <w:ind w:left="0"/>
        <w:jc w:val="both"/>
      </w:pPr>
      <w:r>
        <w:rPr>
          <w:rFonts w:ascii="Times New Roman"/>
          <w:b w:val="false"/>
          <w:i w:val="false"/>
          <w:color w:val="000000"/>
          <w:sz w:val="28"/>
        </w:rPr>
        <w:t xml:space="preserve">
      орыс тілінде - республиканское государственное учреждение "Западно-Казахстанский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"Запказнедра" в городе Актобе". </w:t>
      </w:r>
    </w:p>
    <w:bookmarkEnd w:id="273"/>
    <w:bookmarkStart w:name="z283" w:id="274"/>
    <w:p>
      <w:pPr>
        <w:spacing w:after="0"/>
        <w:ind w:left="0"/>
        <w:jc w:val="both"/>
      </w:pPr>
      <w:r>
        <w:rPr>
          <w:rFonts w:ascii="Times New Roman"/>
          <w:b w:val="false"/>
          <w:i w:val="false"/>
          <w:color w:val="000000"/>
          <w:sz w:val="28"/>
        </w:rPr>
        <w:t>
      11. Осы Ереже "Батысқазжерқойнауы" ӨД құрылтай құжаттары болып табылады.</w:t>
      </w:r>
    </w:p>
    <w:bookmarkEnd w:id="274"/>
    <w:bookmarkStart w:name="z284" w:id="275"/>
    <w:p>
      <w:pPr>
        <w:spacing w:after="0"/>
        <w:ind w:left="0"/>
        <w:jc w:val="both"/>
      </w:pPr>
      <w:r>
        <w:rPr>
          <w:rFonts w:ascii="Times New Roman"/>
          <w:b w:val="false"/>
          <w:i w:val="false"/>
          <w:color w:val="000000"/>
          <w:sz w:val="28"/>
        </w:rPr>
        <w:t>
      12. "Батысқазжерқойнауы" ӨД қызметтерін қаржыландыру республикалық бюджет қаражаты есебінен жүзеге асырылады.</w:t>
      </w:r>
    </w:p>
    <w:bookmarkEnd w:id="275"/>
    <w:bookmarkStart w:name="z285" w:id="276"/>
    <w:p>
      <w:pPr>
        <w:spacing w:after="0"/>
        <w:ind w:left="0"/>
        <w:jc w:val="both"/>
      </w:pPr>
      <w:r>
        <w:rPr>
          <w:rFonts w:ascii="Times New Roman"/>
          <w:b w:val="false"/>
          <w:i w:val="false"/>
          <w:color w:val="000000"/>
          <w:sz w:val="28"/>
        </w:rPr>
        <w:t>
      13. "Батысқазжерқойнауы" ӨД кәсіпкерлік субъектілерімен "Батысқазжерқойнауы" ӨД функциялары болып табылатын міндеттерді орындау мәніне шарттық қатынастарға түсуге тыйым салынады.</w:t>
      </w:r>
    </w:p>
    <w:bookmarkEnd w:id="276"/>
    <w:bookmarkStart w:name="z286" w:id="277"/>
    <w:p>
      <w:pPr>
        <w:spacing w:after="0"/>
        <w:ind w:left="0"/>
        <w:jc w:val="both"/>
      </w:pPr>
      <w:r>
        <w:rPr>
          <w:rFonts w:ascii="Times New Roman"/>
          <w:b w:val="false"/>
          <w:i w:val="false"/>
          <w:color w:val="000000"/>
          <w:sz w:val="28"/>
        </w:rPr>
        <w:t xml:space="preserve">
      "Батысқазжерқойнауы"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277"/>
    <w:bookmarkStart w:name="z287" w:id="278"/>
    <w:p>
      <w:pPr>
        <w:spacing w:after="0"/>
        <w:ind w:left="0"/>
        <w:jc w:val="left"/>
      </w:pPr>
      <w:r>
        <w:rPr>
          <w:rFonts w:ascii="Times New Roman"/>
          <w:b/>
          <w:i w:val="false"/>
          <w:color w:val="000000"/>
        </w:rPr>
        <w:t xml:space="preserve"> 2. "Батысқазжерқойнауы" ӨД негізгі міндеттері, функциялары, құқықтары мен</w:t>
      </w:r>
      <w:r>
        <w:br/>
      </w:r>
      <w:r>
        <w:rPr>
          <w:rFonts w:ascii="Times New Roman"/>
          <w:b/>
          <w:i w:val="false"/>
          <w:color w:val="000000"/>
        </w:rPr>
        <w:t>міндеттері</w:t>
      </w:r>
    </w:p>
    <w:bookmarkEnd w:id="278"/>
    <w:bookmarkStart w:name="z288" w:id="279"/>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279"/>
    <w:bookmarkStart w:name="z289" w:id="280"/>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саласындағы мемлекеттік саясатты іске асыру.</w:t>
      </w:r>
    </w:p>
    <w:bookmarkEnd w:id="280"/>
    <w:bookmarkStart w:name="z290" w:id="281"/>
    <w:p>
      <w:pPr>
        <w:spacing w:after="0"/>
        <w:ind w:left="0"/>
        <w:jc w:val="both"/>
      </w:pPr>
      <w:r>
        <w:rPr>
          <w:rFonts w:ascii="Times New Roman"/>
          <w:b w:val="false"/>
          <w:i w:val="false"/>
          <w:color w:val="000000"/>
          <w:sz w:val="28"/>
        </w:rPr>
        <w:t>
      16. Функциялары:</w:t>
      </w:r>
    </w:p>
    <w:bookmarkEnd w:id="281"/>
    <w:bookmarkStart w:name="z291" w:id="282"/>
    <w:p>
      <w:pPr>
        <w:spacing w:after="0"/>
        <w:ind w:left="0"/>
        <w:jc w:val="both"/>
      </w:pPr>
      <w:r>
        <w:rPr>
          <w:rFonts w:ascii="Times New Roman"/>
          <w:b w:val="false"/>
          <w:i w:val="false"/>
          <w:color w:val="000000"/>
          <w:sz w:val="28"/>
        </w:rPr>
        <w:t xml:space="preserve">
      1) геологиялық ақпаратты есепке алу, сақтау, жүйелеу және жинақтау; </w:t>
      </w:r>
    </w:p>
    <w:bookmarkEnd w:id="282"/>
    <w:bookmarkStart w:name="z292" w:id="283"/>
    <w:p>
      <w:pPr>
        <w:spacing w:after="0"/>
        <w:ind w:left="0"/>
        <w:jc w:val="both"/>
      </w:pPr>
      <w:r>
        <w:rPr>
          <w:rFonts w:ascii="Times New Roman"/>
          <w:b w:val="false"/>
          <w:i w:val="false"/>
          <w:color w:val="000000"/>
          <w:sz w:val="28"/>
        </w:rPr>
        <w:t xml:space="preserve">
      2) жер қойнауының мемлекеттiк сараптамасын ұйымдастыру және жүргiзу, пайдалы қазбалар қорларын бекiту; </w:t>
      </w:r>
    </w:p>
    <w:bookmarkEnd w:id="283"/>
    <w:bookmarkStart w:name="z293" w:id="284"/>
    <w:p>
      <w:pPr>
        <w:spacing w:after="0"/>
        <w:ind w:left="0"/>
        <w:jc w:val="both"/>
      </w:pPr>
      <w:r>
        <w:rPr>
          <w:rFonts w:ascii="Times New Roman"/>
          <w:b w:val="false"/>
          <w:i w:val="false"/>
          <w:color w:val="000000"/>
          <w:sz w:val="28"/>
        </w:rPr>
        <w:t>
      3) пайдалы қазбалар қорларының мемлекеттiк теңгерімін, пайдалы қазбалардың кен орындары мен көрініс-белгілерінің, қауiптi геологиялық процестердiң мемлекеттiк кадастрларын жасауды ұйымдастыру және жүргiзу;</w:t>
      </w:r>
    </w:p>
    <w:bookmarkEnd w:id="284"/>
    <w:bookmarkStart w:name="z294" w:id="285"/>
    <w:p>
      <w:pPr>
        <w:spacing w:after="0"/>
        <w:ind w:left="0"/>
        <w:jc w:val="both"/>
      </w:pPr>
      <w:r>
        <w:rPr>
          <w:rFonts w:ascii="Times New Roman"/>
          <w:b w:val="false"/>
          <w:i w:val="false"/>
          <w:color w:val="000000"/>
          <w:sz w:val="28"/>
        </w:rPr>
        <w:t>
      4) тарихи шығындардың мөлшерiн, геологиялық ақпараттың құнын және алу шартын айқындау;</w:t>
      </w:r>
    </w:p>
    <w:bookmarkEnd w:id="285"/>
    <w:bookmarkStart w:name="z295" w:id="286"/>
    <w:p>
      <w:pPr>
        <w:spacing w:after="0"/>
        <w:ind w:left="0"/>
        <w:jc w:val="both"/>
      </w:pPr>
      <w:r>
        <w:rPr>
          <w:rFonts w:ascii="Times New Roman"/>
          <w:b w:val="false"/>
          <w:i w:val="false"/>
          <w:color w:val="000000"/>
          <w:sz w:val="28"/>
        </w:rPr>
        <w:t>
      5) геологиялық ақпараттың аумақтық қорларын ұйымдастыру және олардың жұмыс iстеуiн қамтамасыз ету;</w:t>
      </w:r>
    </w:p>
    <w:bookmarkEnd w:id="286"/>
    <w:bookmarkStart w:name="z296" w:id="287"/>
    <w:p>
      <w:pPr>
        <w:spacing w:after="0"/>
        <w:ind w:left="0"/>
        <w:jc w:val="both"/>
      </w:pPr>
      <w:r>
        <w:rPr>
          <w:rFonts w:ascii="Times New Roman"/>
          <w:b w:val="false"/>
          <w:i w:val="false"/>
          <w:color w:val="000000"/>
          <w:sz w:val="28"/>
        </w:rPr>
        <w:t>
      6) жер қойнауын пайдаланушылардың Қазақстан Республикасының жер қойнауы және жер қойнауын пайдалану туралы заңнамасын және кең таралған пайдалы қазбаларға қатысты бөлiгiнде жер қойнауын пайдаланудың белгiленген тәртiбiн сақтауын бақылауды жүзеге асыру;</w:t>
      </w:r>
    </w:p>
    <w:bookmarkEnd w:id="287"/>
    <w:bookmarkStart w:name="z297" w:id="288"/>
    <w:p>
      <w:pPr>
        <w:spacing w:after="0"/>
        <w:ind w:left="0"/>
        <w:jc w:val="both"/>
      </w:pPr>
      <w:r>
        <w:rPr>
          <w:rFonts w:ascii="Times New Roman"/>
          <w:b w:val="false"/>
          <w:i w:val="false"/>
          <w:color w:val="000000"/>
          <w:sz w:val="28"/>
        </w:rPr>
        <w:t>
      7) өз құзыретi шегiнде жер қойнауын пайдаланушылардың келiсiмшарттар талаптарын орындауына, оның ішінде жер қойнауын мемлекеттік геологиялық зерттеуге арналған келісімшарттар (шарттар) талаптарын орындауына мониторингтi және бақылауды жүзеге асыру;</w:t>
      </w:r>
    </w:p>
    <w:bookmarkEnd w:id="288"/>
    <w:bookmarkStart w:name="z298" w:id="289"/>
    <w:p>
      <w:pPr>
        <w:spacing w:after="0"/>
        <w:ind w:left="0"/>
        <w:jc w:val="both"/>
      </w:pPr>
      <w:r>
        <w:rPr>
          <w:rFonts w:ascii="Times New Roman"/>
          <w:b w:val="false"/>
          <w:i w:val="false"/>
          <w:color w:val="000000"/>
          <w:sz w:val="28"/>
        </w:rPr>
        <w:t>
      8) конкурсқа шығаруға жататын, сондай-ақ барлау үшін оңайлатылған тәртіппен берілетін жер қойнауы учаскелерi тiзбелерiнiң жобаларын қалыптастыру жөнінде ұсыныстар енгiзу;</w:t>
      </w:r>
    </w:p>
    <w:bookmarkEnd w:id="289"/>
    <w:bookmarkStart w:name="z299" w:id="290"/>
    <w:p>
      <w:pPr>
        <w:spacing w:after="0"/>
        <w:ind w:left="0"/>
        <w:jc w:val="both"/>
      </w:pPr>
      <w:r>
        <w:rPr>
          <w:rFonts w:ascii="Times New Roman"/>
          <w:b w:val="false"/>
          <w:i w:val="false"/>
          <w:color w:val="000000"/>
          <w:sz w:val="28"/>
        </w:rPr>
        <w:t>
      9) минералдық шикiзатты бастапқы өңдеудi (байытуды) қоса алғанда, жер қойнауының ұтымды және кешендi пайдаланылуына бақылауды жүзеге асыру;</w:t>
      </w:r>
    </w:p>
    <w:bookmarkEnd w:id="290"/>
    <w:bookmarkStart w:name="z300" w:id="291"/>
    <w:p>
      <w:pPr>
        <w:spacing w:after="0"/>
        <w:ind w:left="0"/>
        <w:jc w:val="both"/>
      </w:pPr>
      <w:r>
        <w:rPr>
          <w:rFonts w:ascii="Times New Roman"/>
          <w:b w:val="false"/>
          <w:i w:val="false"/>
          <w:color w:val="000000"/>
          <w:sz w:val="28"/>
        </w:rPr>
        <w:t>
      10) техногендiк минералдық түзiлiмдердiң мемлекеттiк кадастрын ұйымдастыру және жүргiзу;</w:t>
      </w:r>
    </w:p>
    <w:bookmarkEnd w:id="291"/>
    <w:bookmarkStart w:name="z301" w:id="292"/>
    <w:p>
      <w:pPr>
        <w:spacing w:after="0"/>
        <w:ind w:left="0"/>
        <w:jc w:val="both"/>
      </w:pPr>
      <w:r>
        <w:rPr>
          <w:rFonts w:ascii="Times New Roman"/>
          <w:b w:val="false"/>
          <w:i w:val="false"/>
          <w:color w:val="000000"/>
          <w:sz w:val="28"/>
        </w:rPr>
        <w:t>
      11) суды пайдаланушылар мен гидрометеорологиялық қызмет ұсынатын жерасты суларын пайдалануды есепке алу деректерiнiң негiзiнде жерасты суларын мемлекеттiк есепке алуды жүзеге асыру;</w:t>
      </w:r>
    </w:p>
    <w:bookmarkEnd w:id="292"/>
    <w:bookmarkStart w:name="z302" w:id="293"/>
    <w:p>
      <w:pPr>
        <w:spacing w:after="0"/>
        <w:ind w:left="0"/>
        <w:jc w:val="both"/>
      </w:pPr>
      <w:r>
        <w:rPr>
          <w:rFonts w:ascii="Times New Roman"/>
          <w:b w:val="false"/>
          <w:i w:val="false"/>
          <w:color w:val="000000"/>
          <w:sz w:val="28"/>
        </w:rPr>
        <w:t>
      12) жерасты сулары бөлiгiнде мемлекеттiк су кадастрын жүргiзу;</w:t>
      </w:r>
    </w:p>
    <w:bookmarkEnd w:id="293"/>
    <w:bookmarkStart w:name="z303" w:id="294"/>
    <w:p>
      <w:pPr>
        <w:spacing w:after="0"/>
        <w:ind w:left="0"/>
        <w:jc w:val="both"/>
      </w:pPr>
      <w:r>
        <w:rPr>
          <w:rFonts w:ascii="Times New Roman"/>
          <w:b w:val="false"/>
          <w:i w:val="false"/>
          <w:color w:val="000000"/>
          <w:sz w:val="28"/>
        </w:rPr>
        <w:t>
      13) жеке және заңды тұлғалар жүргiзетiн жерасты су объектiлерiнiң сарқылуын болғызбауға бағытталған су қорғау iс-шараларын келісу;</w:t>
      </w:r>
    </w:p>
    <w:bookmarkEnd w:id="294"/>
    <w:bookmarkStart w:name="z304" w:id="295"/>
    <w:p>
      <w:pPr>
        <w:spacing w:after="0"/>
        <w:ind w:left="0"/>
        <w:jc w:val="both"/>
      </w:pPr>
      <w:r>
        <w:rPr>
          <w:rFonts w:ascii="Times New Roman"/>
          <w:b w:val="false"/>
          <w:i w:val="false"/>
          <w:color w:val="000000"/>
          <w:sz w:val="28"/>
        </w:rPr>
        <w:t xml:space="preserve">
      14) бұрғылау және басқа тау-кен жұмыстарын жүргізуге арналған жобалық құжаттаманы келісу; </w:t>
      </w:r>
    </w:p>
    <w:bookmarkEnd w:id="295"/>
    <w:bookmarkStart w:name="z305" w:id="296"/>
    <w:p>
      <w:pPr>
        <w:spacing w:after="0"/>
        <w:ind w:left="0"/>
        <w:jc w:val="both"/>
      </w:pPr>
      <w:r>
        <w:rPr>
          <w:rFonts w:ascii="Times New Roman"/>
          <w:b w:val="false"/>
          <w:i w:val="false"/>
          <w:color w:val="000000"/>
          <w:sz w:val="28"/>
        </w:rPr>
        <w:t xml:space="preserve">
      15) су объектiлерiнiң жай-күйiне әсер ететiн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 қорытындылар беру; </w:t>
      </w:r>
    </w:p>
    <w:bookmarkEnd w:id="296"/>
    <w:bookmarkStart w:name="z306" w:id="297"/>
    <w:p>
      <w:pPr>
        <w:spacing w:after="0"/>
        <w:ind w:left="0"/>
        <w:jc w:val="both"/>
      </w:pPr>
      <w:r>
        <w:rPr>
          <w:rFonts w:ascii="Times New Roman"/>
          <w:b w:val="false"/>
          <w:i w:val="false"/>
          <w:color w:val="000000"/>
          <w:sz w:val="28"/>
        </w:rPr>
        <w:t>
      16) пайдалы қазбаларды барлау мен игеру жөнiндегi өніраралық комиссияның ұсынымдары негiзiнде жобалау құжаттарын бекiту;</w:t>
      </w:r>
    </w:p>
    <w:bookmarkEnd w:id="297"/>
    <w:bookmarkStart w:name="z307" w:id="298"/>
    <w:p>
      <w:pPr>
        <w:spacing w:after="0"/>
        <w:ind w:left="0"/>
        <w:jc w:val="both"/>
      </w:pPr>
      <w:r>
        <w:rPr>
          <w:rFonts w:ascii="Times New Roman"/>
          <w:b w:val="false"/>
          <w:i w:val="false"/>
          <w:color w:val="000000"/>
          <w:sz w:val="28"/>
        </w:rPr>
        <w:t>
      17) жер қойнауын пайдаланушылардың жобалау құжаттарының негізінде барлау мен өндіруге арналған келісімшарттардың жұмыс бағдарламаларын келісу;</w:t>
      </w:r>
    </w:p>
    <w:bookmarkEnd w:id="298"/>
    <w:bookmarkStart w:name="z308" w:id="299"/>
    <w:p>
      <w:pPr>
        <w:spacing w:after="0"/>
        <w:ind w:left="0"/>
        <w:jc w:val="both"/>
      </w:pPr>
      <w:r>
        <w:rPr>
          <w:rFonts w:ascii="Times New Roman"/>
          <w:b w:val="false"/>
          <w:i w:val="false"/>
          <w:color w:val="000000"/>
          <w:sz w:val="28"/>
        </w:rPr>
        <w:t>
      18) қоршаған ортаны қорғау саласындағы уәкiлеттi органмен бiрлесіп, жер қойнауын қорғау саласындағы талаптарды бұзу және жер қойнауына мемлекеттік меншік құқығын бұзу салдарынан келтiрiлген залалдың мөлшерiн айқындау;</w:t>
      </w:r>
    </w:p>
    <w:bookmarkEnd w:id="299"/>
    <w:bookmarkStart w:name="z309" w:id="300"/>
    <w:p>
      <w:pPr>
        <w:spacing w:after="0"/>
        <w:ind w:left="0"/>
        <w:jc w:val="both"/>
      </w:pPr>
      <w:r>
        <w:rPr>
          <w:rFonts w:ascii="Times New Roman"/>
          <w:b w:val="false"/>
          <w:i w:val="false"/>
          <w:color w:val="000000"/>
          <w:sz w:val="28"/>
        </w:rPr>
        <w:t>
      19) конкурс туралы хабарлама берiлгенге дейiн шығарылатын жер қойнауы учаскелері бойынша геологиялық ақпарат топтамаларын дайындау және оның құнын айқындау;</w:t>
      </w:r>
    </w:p>
    <w:bookmarkEnd w:id="300"/>
    <w:bookmarkStart w:name="z310" w:id="301"/>
    <w:p>
      <w:pPr>
        <w:spacing w:after="0"/>
        <w:ind w:left="0"/>
        <w:jc w:val="both"/>
      </w:pPr>
      <w:r>
        <w:rPr>
          <w:rFonts w:ascii="Times New Roman"/>
          <w:b w:val="false"/>
          <w:i w:val="false"/>
          <w:color w:val="000000"/>
          <w:sz w:val="28"/>
        </w:rPr>
        <w:t>
      20) конкурсқа шығарылатын жер қойнауы учаскелері бойынша геологиялық ақпарат топтамасын ақыға беру;</w:t>
      </w:r>
    </w:p>
    <w:bookmarkEnd w:id="301"/>
    <w:bookmarkStart w:name="z311" w:id="302"/>
    <w:p>
      <w:pPr>
        <w:spacing w:after="0"/>
        <w:ind w:left="0"/>
        <w:jc w:val="both"/>
      </w:pPr>
      <w:r>
        <w:rPr>
          <w:rFonts w:ascii="Times New Roman"/>
          <w:b w:val="false"/>
          <w:i w:val="false"/>
          <w:color w:val="000000"/>
          <w:sz w:val="28"/>
        </w:rPr>
        <w:t>
      21) барлау үшін оңайлатылған тәртіппен берілетін жер қойнауы учаскелері бойынша геологиялық ақпаратты өтініш берушіге пайдалануға беру;</w:t>
      </w:r>
    </w:p>
    <w:bookmarkEnd w:id="302"/>
    <w:bookmarkStart w:name="z312" w:id="303"/>
    <w:p>
      <w:pPr>
        <w:spacing w:after="0"/>
        <w:ind w:left="0"/>
        <w:jc w:val="both"/>
      </w:pPr>
      <w:r>
        <w:rPr>
          <w:rFonts w:ascii="Times New Roman"/>
          <w:b w:val="false"/>
          <w:i w:val="false"/>
          <w:color w:val="000000"/>
          <w:sz w:val="28"/>
        </w:rPr>
        <w:t>
      22) жер қойнауын зерделеу мен пайдалануды мемлекеттiк бақылауды жүзеге асыру;</w:t>
      </w:r>
    </w:p>
    <w:bookmarkEnd w:id="303"/>
    <w:bookmarkStart w:name="z313" w:id="304"/>
    <w:p>
      <w:pPr>
        <w:spacing w:after="0"/>
        <w:ind w:left="0"/>
        <w:jc w:val="both"/>
      </w:pPr>
      <w:r>
        <w:rPr>
          <w:rFonts w:ascii="Times New Roman"/>
          <w:b w:val="false"/>
          <w:i w:val="false"/>
          <w:color w:val="000000"/>
          <w:sz w:val="28"/>
        </w:rPr>
        <w:t>
      23) жер қойнауын ұтымды пайдалану саласындағы талаптарды бұзу салдарынан келтірілген залал мөлшерін айқындау;</w:t>
      </w:r>
    </w:p>
    <w:bookmarkEnd w:id="304"/>
    <w:bookmarkStart w:name="z314" w:id="305"/>
    <w:p>
      <w:pPr>
        <w:spacing w:after="0"/>
        <w:ind w:left="0"/>
        <w:jc w:val="both"/>
      </w:pPr>
      <w:r>
        <w:rPr>
          <w:rFonts w:ascii="Times New Roman"/>
          <w:b w:val="false"/>
          <w:i w:val="false"/>
          <w:color w:val="000000"/>
          <w:sz w:val="28"/>
        </w:rPr>
        <w:t>
      24) геологиялық және тау-кен бөлiнiсiн беру;</w:t>
      </w:r>
    </w:p>
    <w:bookmarkEnd w:id="305"/>
    <w:bookmarkStart w:name="z315" w:id="306"/>
    <w:p>
      <w:pPr>
        <w:spacing w:after="0"/>
        <w:ind w:left="0"/>
        <w:jc w:val="both"/>
      </w:pPr>
      <w:r>
        <w:rPr>
          <w:rFonts w:ascii="Times New Roman"/>
          <w:b w:val="false"/>
          <w:i w:val="false"/>
          <w:color w:val="000000"/>
          <w:sz w:val="28"/>
        </w:rPr>
        <w:t>
      25) Министрдің бұйрығымен бекітілген Жер қойнауын пайдалану объектілерін жою мен консервациялау қағидалары негізінде қоршаған ортаны қорғау саласындағы жұмыстарды орындауға және қызметтер көрсетуге тиісті лицензиясы бар жобалау ұйымы әзірлеген, жер қойнауы объектілерін жою немесе консервациялау жобаларын келісу;</w:t>
      </w:r>
    </w:p>
    <w:bookmarkEnd w:id="306"/>
    <w:bookmarkStart w:name="z316" w:id="307"/>
    <w:p>
      <w:pPr>
        <w:spacing w:after="0"/>
        <w:ind w:left="0"/>
        <w:jc w:val="both"/>
      </w:pPr>
      <w:r>
        <w:rPr>
          <w:rFonts w:ascii="Times New Roman"/>
          <w:b w:val="false"/>
          <w:i w:val="false"/>
          <w:color w:val="000000"/>
          <w:sz w:val="28"/>
        </w:rPr>
        <w:t>
      26) тиісті салада мемлекеттік бақылау саласындағы мемлекеттік саясатты іске асыру;</w:t>
      </w:r>
    </w:p>
    <w:bookmarkEnd w:id="307"/>
    <w:bookmarkStart w:name="z317" w:id="308"/>
    <w:p>
      <w:pPr>
        <w:spacing w:after="0"/>
        <w:ind w:left="0"/>
        <w:jc w:val="both"/>
      </w:pPr>
      <w:r>
        <w:rPr>
          <w:rFonts w:ascii="Times New Roman"/>
          <w:b w:val="false"/>
          <w:i w:val="false"/>
          <w:color w:val="000000"/>
          <w:sz w:val="28"/>
        </w:rPr>
        <w:t>
      27) Қазақстан Республикасының заңдарына сәйкес мемлекеттік бақылауды жүргізу;</w:t>
      </w:r>
    </w:p>
    <w:bookmarkEnd w:id="308"/>
    <w:bookmarkStart w:name="z318" w:id="309"/>
    <w:p>
      <w:pPr>
        <w:spacing w:after="0"/>
        <w:ind w:left="0"/>
        <w:jc w:val="both"/>
      </w:pPr>
      <w:r>
        <w:rPr>
          <w:rFonts w:ascii="Times New Roman"/>
          <w:b w:val="false"/>
          <w:i w:val="false"/>
          <w:color w:val="000000"/>
          <w:sz w:val="28"/>
        </w:rPr>
        <w:t>
      28) мемлекеттік бақылау жүргізуді жетілдіру жөнінде ұсыныстар енгізу;</w:t>
      </w:r>
    </w:p>
    <w:bookmarkEnd w:id="309"/>
    <w:bookmarkStart w:name="z319" w:id="310"/>
    <w:p>
      <w:pPr>
        <w:spacing w:after="0"/>
        <w:ind w:left="0"/>
        <w:jc w:val="both"/>
      </w:pPr>
      <w:r>
        <w:rPr>
          <w:rFonts w:ascii="Times New Roman"/>
          <w:b w:val="false"/>
          <w:i w:val="false"/>
          <w:color w:val="000000"/>
          <w:sz w:val="28"/>
        </w:rPr>
        <w:t>
      29) тексеру жүргiзудiң мерзiмдерi мен нысанасын көрсете отырып, тәуекел дәрежесін бағалау негізінде тексерулер жүргізудің ерекше тәртібі бойынша тексеру, ішінара тексеру жүргiзудiң басталатыны туралы тексерудің өзі басталғанға дейiн кемiнде күнтiзбелiк отыз күн бұрын тексерiлетiн субъектiге жазбаша түрде хабарлау;</w:t>
      </w:r>
    </w:p>
    <w:bookmarkEnd w:id="310"/>
    <w:bookmarkStart w:name="z320" w:id="311"/>
    <w:p>
      <w:pPr>
        <w:spacing w:after="0"/>
        <w:ind w:left="0"/>
        <w:jc w:val="both"/>
      </w:pPr>
      <w:r>
        <w:rPr>
          <w:rFonts w:ascii="Times New Roman"/>
          <w:b w:val="false"/>
          <w:i w:val="false"/>
          <w:color w:val="000000"/>
          <w:sz w:val="28"/>
        </w:rPr>
        <w:t xml:space="preserve">
      30) Қазақстан Республикасы Кәсіпкерлік кодексінің 144-бабы </w:t>
      </w:r>
      <w:r>
        <w:rPr>
          <w:rFonts w:ascii="Times New Roman"/>
          <w:b w:val="false"/>
          <w:i w:val="false"/>
          <w:color w:val="000000"/>
          <w:sz w:val="28"/>
        </w:rPr>
        <w:t>3-тармағының</w:t>
      </w:r>
      <w:r>
        <w:rPr>
          <w:rFonts w:ascii="Times New Roman"/>
          <w:b w:val="false"/>
          <w:i w:val="false"/>
          <w:color w:val="000000"/>
          <w:sz w:val="28"/>
        </w:rPr>
        <w:t xml:space="preserve"> 2), 7), 9) және 10) тармақшаларында,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 жүргiзудiң басталатыны туралы тексерудің өзі басталғанға дейiн кемiнде бiр тәулiк бұрын хабарлау;</w:t>
      </w:r>
    </w:p>
    <w:bookmarkEnd w:id="311"/>
    <w:bookmarkStart w:name="z321" w:id="312"/>
    <w:p>
      <w:pPr>
        <w:spacing w:after="0"/>
        <w:ind w:left="0"/>
        <w:jc w:val="both"/>
      </w:pPr>
      <w:r>
        <w:rPr>
          <w:rFonts w:ascii="Times New Roman"/>
          <w:b w:val="false"/>
          <w:i w:val="false"/>
          <w:color w:val="000000"/>
          <w:sz w:val="28"/>
        </w:rPr>
        <w:t>
      31) тексеруді тағайындау туралы актіні ресімдеу және оны құқықтық статистика және арнайы есепке алу жөніндегі уәкілетті органда тіркеу;</w:t>
      </w:r>
    </w:p>
    <w:bookmarkEnd w:id="312"/>
    <w:bookmarkStart w:name="z322" w:id="313"/>
    <w:p>
      <w:pPr>
        <w:spacing w:after="0"/>
        <w:ind w:left="0"/>
        <w:jc w:val="both"/>
      </w:pPr>
      <w:r>
        <w:rPr>
          <w:rFonts w:ascii="Times New Roman"/>
          <w:b w:val="false"/>
          <w:i w:val="false"/>
          <w:color w:val="000000"/>
          <w:sz w:val="28"/>
        </w:rPr>
        <w:t>
      32) тексеру мерзiмдерi ұзартылған жағдайда, құқықтық статистика және арнайы есепке алу жөнiндегi уәкiлеттi органда тiркей отырып, тексерудi ұзарту туралы қосымша актіні ресiмдеу;</w:t>
      </w:r>
    </w:p>
    <w:bookmarkEnd w:id="313"/>
    <w:bookmarkStart w:name="z323" w:id="314"/>
    <w:p>
      <w:pPr>
        <w:spacing w:after="0"/>
        <w:ind w:left="0"/>
        <w:jc w:val="both"/>
      </w:pPr>
      <w:r>
        <w:rPr>
          <w:rFonts w:ascii="Times New Roman"/>
          <w:b w:val="false"/>
          <w:i w:val="false"/>
          <w:color w:val="000000"/>
          <w:sz w:val="28"/>
        </w:rPr>
        <w:t>
      33)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ауызсумен қамтамасыз етуге байланысты емес мақсаттар үшін ауызсу сапасындағы жерасты пайдалануға рұқсаттарды келісу;</w:t>
      </w:r>
    </w:p>
    <w:bookmarkEnd w:id="314"/>
    <w:bookmarkStart w:name="z324" w:id="315"/>
    <w:p>
      <w:pPr>
        <w:spacing w:after="0"/>
        <w:ind w:left="0"/>
        <w:jc w:val="both"/>
      </w:pPr>
      <w:r>
        <w:rPr>
          <w:rFonts w:ascii="Times New Roman"/>
          <w:b w:val="false"/>
          <w:i w:val="false"/>
          <w:color w:val="000000"/>
          <w:sz w:val="28"/>
        </w:rPr>
        <w:t>
      34) уран мен көмірді қоспағанда, жерасты суларын, емдік балшықтарды және қатты пайдалы қазбаларды барлауға, өндiруге арналған келiсiмшарттық құжаттардың жобаларын қоспағанда, барлауға, өндiруге, бiрлесiп барлау мен өндiруге арналған жобалау құжаттарына сараптама жүргiзудi ұйымдастыру;</w:t>
      </w:r>
    </w:p>
    <w:bookmarkEnd w:id="315"/>
    <w:bookmarkStart w:name="z325" w:id="316"/>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316"/>
    <w:bookmarkStart w:name="z326" w:id="317"/>
    <w:p>
      <w:pPr>
        <w:spacing w:after="0"/>
        <w:ind w:left="0"/>
        <w:jc w:val="both"/>
      </w:pPr>
      <w:r>
        <w:rPr>
          <w:rFonts w:ascii="Times New Roman"/>
          <w:b w:val="false"/>
          <w:i w:val="false"/>
          <w:color w:val="000000"/>
          <w:sz w:val="28"/>
        </w:rPr>
        <w:t>
      17. "Батысқазжерқойнауы" ӨД құқықтары мен міндеттері:</w:t>
      </w:r>
    </w:p>
    <w:bookmarkEnd w:id="317"/>
    <w:bookmarkStart w:name="z327" w:id="318"/>
    <w:p>
      <w:pPr>
        <w:spacing w:after="0"/>
        <w:ind w:left="0"/>
        <w:jc w:val="both"/>
      </w:pPr>
      <w:r>
        <w:rPr>
          <w:rFonts w:ascii="Times New Roman"/>
          <w:b w:val="false"/>
          <w:i w:val="false"/>
          <w:color w:val="000000"/>
          <w:sz w:val="28"/>
        </w:rPr>
        <w:t>
      "Батысқазжерқойнауы" ӨД құқықтары:</w:t>
      </w:r>
    </w:p>
    <w:bookmarkEnd w:id="318"/>
    <w:bookmarkStart w:name="z328" w:id="319"/>
    <w:p>
      <w:pPr>
        <w:spacing w:after="0"/>
        <w:ind w:left="0"/>
        <w:jc w:val="both"/>
      </w:pPr>
      <w:r>
        <w:rPr>
          <w:rFonts w:ascii="Times New Roman"/>
          <w:b w:val="false"/>
          <w:i w:val="false"/>
          <w:color w:val="000000"/>
          <w:sz w:val="28"/>
        </w:rPr>
        <w:t>
      1) өз құзыреті шегінде бұйрықтар шығарады;</w:t>
      </w:r>
    </w:p>
    <w:bookmarkEnd w:id="319"/>
    <w:bookmarkStart w:name="z329" w:id="320"/>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320"/>
    <w:bookmarkStart w:name="z330" w:id="321"/>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321"/>
    <w:bookmarkStart w:name="z331" w:id="322"/>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322"/>
    <w:bookmarkStart w:name="z332" w:id="323"/>
    <w:p>
      <w:pPr>
        <w:spacing w:after="0"/>
        <w:ind w:left="0"/>
        <w:jc w:val="both"/>
      </w:pPr>
      <w:r>
        <w:rPr>
          <w:rFonts w:ascii="Times New Roman"/>
          <w:b w:val="false"/>
          <w:i w:val="false"/>
          <w:color w:val="000000"/>
          <w:sz w:val="28"/>
        </w:rPr>
        <w:t>
      5) "Батысқазжерқойнауы"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323"/>
    <w:bookmarkStart w:name="z333" w:id="324"/>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324"/>
    <w:bookmarkStart w:name="z334" w:id="325"/>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325"/>
    <w:bookmarkStart w:name="z335" w:id="326"/>
    <w:p>
      <w:pPr>
        <w:spacing w:after="0"/>
        <w:ind w:left="0"/>
        <w:jc w:val="both"/>
      </w:pPr>
      <w:r>
        <w:rPr>
          <w:rFonts w:ascii="Times New Roman"/>
          <w:b w:val="false"/>
          <w:i w:val="false"/>
          <w:color w:val="000000"/>
          <w:sz w:val="28"/>
        </w:rPr>
        <w:t>
      "Батысқазжерқойнауы" ӨД міндеттеріне:</w:t>
      </w:r>
    </w:p>
    <w:bookmarkEnd w:id="326"/>
    <w:bookmarkStart w:name="z336" w:id="327"/>
    <w:p>
      <w:pPr>
        <w:spacing w:after="0"/>
        <w:ind w:left="0"/>
        <w:jc w:val="both"/>
      </w:pPr>
      <w:r>
        <w:rPr>
          <w:rFonts w:ascii="Times New Roman"/>
          <w:b w:val="false"/>
          <w:i w:val="false"/>
          <w:color w:val="000000"/>
          <w:sz w:val="28"/>
        </w:rPr>
        <w:t>
      1) "Батысқазжерқойнауы" ӨД-ге жүктелген міндеттер мен қызметтерді іске асыруды қамтамасыз ету;</w:t>
      </w:r>
    </w:p>
    <w:bookmarkEnd w:id="327"/>
    <w:bookmarkStart w:name="z337" w:id="32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328"/>
    <w:bookmarkStart w:name="z338" w:id="329"/>
    <w:p>
      <w:pPr>
        <w:spacing w:after="0"/>
        <w:ind w:left="0"/>
        <w:jc w:val="both"/>
      </w:pPr>
      <w:r>
        <w:rPr>
          <w:rFonts w:ascii="Times New Roman"/>
          <w:b w:val="false"/>
          <w:i w:val="false"/>
          <w:color w:val="000000"/>
          <w:sz w:val="28"/>
        </w:rPr>
        <w:t>
      3) "Батысқазжерқойнауы" ӨД теңгеріміндегі мемлекеттік меншіктің сақталуын қамтамасыз ету;</w:t>
      </w:r>
    </w:p>
    <w:bookmarkEnd w:id="329"/>
    <w:bookmarkStart w:name="z339" w:id="330"/>
    <w:p>
      <w:pPr>
        <w:spacing w:after="0"/>
        <w:ind w:left="0"/>
        <w:jc w:val="both"/>
      </w:pPr>
      <w:r>
        <w:rPr>
          <w:rFonts w:ascii="Times New Roman"/>
          <w:b w:val="false"/>
          <w:i w:val="false"/>
          <w:color w:val="000000"/>
          <w:sz w:val="28"/>
        </w:rPr>
        <w:t>
      4) бухгалтерлік есепті жүргізу;</w:t>
      </w:r>
    </w:p>
    <w:bookmarkEnd w:id="330"/>
    <w:bookmarkStart w:name="z340" w:id="331"/>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331"/>
    <w:bookmarkStart w:name="z341" w:id="332"/>
    <w:p>
      <w:pPr>
        <w:spacing w:after="0"/>
        <w:ind w:left="0"/>
        <w:jc w:val="both"/>
      </w:pPr>
      <w:r>
        <w:rPr>
          <w:rFonts w:ascii="Times New Roman"/>
          <w:b w:val="false"/>
          <w:i w:val="false"/>
          <w:color w:val="000000"/>
          <w:sz w:val="28"/>
        </w:rPr>
        <w:t>
      6) "Батысқазжерқойнауы" ӨД-ге бөлінген бюджеттік қаражатты толық, уақтылы және тиімді пайдалануды қамтамасыз ету;</w:t>
      </w:r>
    </w:p>
    <w:bookmarkEnd w:id="332"/>
    <w:bookmarkStart w:name="z342" w:id="333"/>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333"/>
    <w:bookmarkStart w:name="z343" w:id="334"/>
    <w:p>
      <w:pPr>
        <w:spacing w:after="0"/>
        <w:ind w:left="0"/>
        <w:jc w:val="left"/>
      </w:pPr>
      <w:r>
        <w:rPr>
          <w:rFonts w:ascii="Times New Roman"/>
          <w:b/>
          <w:i w:val="false"/>
          <w:color w:val="000000"/>
        </w:rPr>
        <w:t xml:space="preserve"> 3. "Батысқазжерқойнауы" ӨД қызметін ұйымдастыру</w:t>
      </w:r>
    </w:p>
    <w:bookmarkEnd w:id="334"/>
    <w:bookmarkStart w:name="z344" w:id="335"/>
    <w:p>
      <w:pPr>
        <w:spacing w:after="0"/>
        <w:ind w:left="0"/>
        <w:jc w:val="both"/>
      </w:pPr>
      <w:r>
        <w:rPr>
          <w:rFonts w:ascii="Times New Roman"/>
          <w:b w:val="false"/>
          <w:i w:val="false"/>
          <w:color w:val="000000"/>
          <w:sz w:val="28"/>
        </w:rPr>
        <w:t>
      18. "Батысқазжерқойнауы" ӨД басшылықты басшы жүзеге асырады, "Батысқазжерқойнауы" ӨД жүктелген міндеттердің орындалуына және өзінің функцияларын жүзеге асыруға дербес жауапты болады.</w:t>
      </w:r>
    </w:p>
    <w:bookmarkEnd w:id="335"/>
    <w:bookmarkStart w:name="z345" w:id="336"/>
    <w:p>
      <w:pPr>
        <w:spacing w:after="0"/>
        <w:ind w:left="0"/>
        <w:jc w:val="both"/>
      </w:pPr>
      <w:r>
        <w:rPr>
          <w:rFonts w:ascii="Times New Roman"/>
          <w:b w:val="false"/>
          <w:i w:val="false"/>
          <w:color w:val="000000"/>
          <w:sz w:val="28"/>
        </w:rPr>
        <w:t>
      19. "Батысқазжерқойнауы" ӨД Министрліктің жауапты хатшысымен қызметке тағайындалатын және қызметтен босатылатын басшы басқарады.</w:t>
      </w:r>
    </w:p>
    <w:bookmarkEnd w:id="336"/>
    <w:bookmarkStart w:name="z346" w:id="337"/>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337"/>
    <w:bookmarkStart w:name="z347" w:id="338"/>
    <w:p>
      <w:pPr>
        <w:spacing w:after="0"/>
        <w:ind w:left="0"/>
        <w:jc w:val="both"/>
      </w:pPr>
      <w:r>
        <w:rPr>
          <w:rFonts w:ascii="Times New Roman"/>
          <w:b w:val="false"/>
          <w:i w:val="false"/>
          <w:color w:val="000000"/>
          <w:sz w:val="28"/>
        </w:rPr>
        <w:t>
      21. "Батысқазжерқойнауы" ӨД басшысы "Батысқазжерқойнауы" ӨД қызметіне жалпы басшылықты жүзеге асырады және "Шығысқазжерқойнауы" ӨД жүктелген міндеттердің орындалуына және өз функцияларын оның жүзеге асыруына жауапты болады.</w:t>
      </w:r>
    </w:p>
    <w:bookmarkEnd w:id="338"/>
    <w:bookmarkStart w:name="z348" w:id="339"/>
    <w:p>
      <w:pPr>
        <w:spacing w:after="0"/>
        <w:ind w:left="0"/>
        <w:jc w:val="both"/>
      </w:pPr>
      <w:r>
        <w:rPr>
          <w:rFonts w:ascii="Times New Roman"/>
          <w:b w:val="false"/>
          <w:i w:val="false"/>
          <w:color w:val="000000"/>
          <w:sz w:val="28"/>
        </w:rPr>
        <w:t>
      22. "Батысқазжерқойнауы" ӨД басшысының өкілеттіктері:</w:t>
      </w:r>
    </w:p>
    <w:bookmarkEnd w:id="339"/>
    <w:bookmarkStart w:name="z349" w:id="340"/>
    <w:p>
      <w:pPr>
        <w:spacing w:after="0"/>
        <w:ind w:left="0"/>
        <w:jc w:val="both"/>
      </w:pPr>
      <w:r>
        <w:rPr>
          <w:rFonts w:ascii="Times New Roman"/>
          <w:b w:val="false"/>
          <w:i w:val="false"/>
          <w:color w:val="000000"/>
          <w:sz w:val="28"/>
        </w:rPr>
        <w:t>
      1) өз орынбасарларының және "Батысқазжерқойнауы" ӨД құрылымдық бөлімшелерінің міндеттері мен жауапкершілігін айқындайды;</w:t>
      </w:r>
    </w:p>
    <w:bookmarkEnd w:id="340"/>
    <w:bookmarkStart w:name="z350" w:id="341"/>
    <w:p>
      <w:pPr>
        <w:spacing w:after="0"/>
        <w:ind w:left="0"/>
        <w:jc w:val="both"/>
      </w:pPr>
      <w:r>
        <w:rPr>
          <w:rFonts w:ascii="Times New Roman"/>
          <w:b w:val="false"/>
          <w:i w:val="false"/>
          <w:color w:val="000000"/>
          <w:sz w:val="28"/>
        </w:rPr>
        <w:t>
      2) "Батысқазжерқойнауы" ӨД қызметкерлерін өз орынбасарларын қоспағанда, лауазымға тағайындайды және босатады;</w:t>
      </w:r>
    </w:p>
    <w:bookmarkEnd w:id="341"/>
    <w:bookmarkStart w:name="z351" w:id="342"/>
    <w:p>
      <w:pPr>
        <w:spacing w:after="0"/>
        <w:ind w:left="0"/>
        <w:jc w:val="both"/>
      </w:pPr>
      <w:r>
        <w:rPr>
          <w:rFonts w:ascii="Times New Roman"/>
          <w:b w:val="false"/>
          <w:i w:val="false"/>
          <w:color w:val="000000"/>
          <w:sz w:val="28"/>
        </w:rPr>
        <w:t>
      3) "Батысқазжерқойнауы" ӨД қызметкерлеріне өз орынбасарларын тәртіптік жаза мен көтермелеу шараларын қолданады;</w:t>
      </w:r>
    </w:p>
    <w:bookmarkEnd w:id="342"/>
    <w:bookmarkStart w:name="z352" w:id="343"/>
    <w:p>
      <w:pPr>
        <w:spacing w:after="0"/>
        <w:ind w:left="0"/>
        <w:jc w:val="both"/>
      </w:pPr>
      <w:r>
        <w:rPr>
          <w:rFonts w:ascii="Times New Roman"/>
          <w:b w:val="false"/>
          <w:i w:val="false"/>
          <w:color w:val="000000"/>
          <w:sz w:val="28"/>
        </w:rPr>
        <w:t>
      4) "Батысқазжерқойнауы" ӨД мүддесін басқа мемлекеттік органдар мен өзге де ұйымдарда білдіреді;</w:t>
      </w:r>
    </w:p>
    <w:bookmarkEnd w:id="343"/>
    <w:bookmarkStart w:name="z353" w:id="344"/>
    <w:p>
      <w:pPr>
        <w:spacing w:after="0"/>
        <w:ind w:left="0"/>
        <w:jc w:val="both"/>
      </w:pPr>
      <w:r>
        <w:rPr>
          <w:rFonts w:ascii="Times New Roman"/>
          <w:b w:val="false"/>
          <w:i w:val="false"/>
          <w:color w:val="000000"/>
          <w:sz w:val="28"/>
        </w:rPr>
        <w:t>
      5) "Батысқазжерқойнауы" ӨД бұйрықтарына қол қояды;</w:t>
      </w:r>
    </w:p>
    <w:bookmarkEnd w:id="344"/>
    <w:bookmarkStart w:name="z354" w:id="345"/>
    <w:p>
      <w:pPr>
        <w:spacing w:after="0"/>
        <w:ind w:left="0"/>
        <w:jc w:val="both"/>
      </w:pPr>
      <w:r>
        <w:rPr>
          <w:rFonts w:ascii="Times New Roman"/>
          <w:b w:val="false"/>
          <w:i w:val="false"/>
          <w:color w:val="000000"/>
          <w:sz w:val="28"/>
        </w:rPr>
        <w:t>
      6) "Батысқазжерқойнауы" ӨД жұмыс жоспарын бекітеді;</w:t>
      </w:r>
    </w:p>
    <w:bookmarkEnd w:id="345"/>
    <w:bookmarkStart w:name="z355" w:id="346"/>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346"/>
    <w:bookmarkStart w:name="z356" w:id="347"/>
    <w:p>
      <w:pPr>
        <w:spacing w:after="0"/>
        <w:ind w:left="0"/>
        <w:jc w:val="both"/>
      </w:pPr>
      <w:r>
        <w:rPr>
          <w:rFonts w:ascii="Times New Roman"/>
          <w:b w:val="false"/>
          <w:i w:val="false"/>
          <w:color w:val="000000"/>
          <w:sz w:val="28"/>
        </w:rPr>
        <w:t>
       "Батысқазжерқойнауы"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347"/>
    <w:bookmarkStart w:name="z357" w:id="348"/>
    <w:p>
      <w:pPr>
        <w:spacing w:after="0"/>
        <w:ind w:left="0"/>
        <w:jc w:val="both"/>
      </w:pPr>
      <w:r>
        <w:rPr>
          <w:rFonts w:ascii="Times New Roman"/>
          <w:b w:val="false"/>
          <w:i w:val="false"/>
          <w:color w:val="000000"/>
          <w:sz w:val="28"/>
        </w:rPr>
        <w:t>
      23. "Батысқазжерқойнауы" ӨД басшысы өз орынбасарларының, құрылымдық бөлімшілердің басшылары мен "Батысқазжерқойнауы" ӨД қызметкерлерінің міндеттерін айқындайды.</w:t>
      </w:r>
    </w:p>
    <w:bookmarkEnd w:id="348"/>
    <w:bookmarkStart w:name="z358" w:id="349"/>
    <w:p>
      <w:pPr>
        <w:spacing w:after="0"/>
        <w:ind w:left="0"/>
        <w:jc w:val="both"/>
      </w:pPr>
      <w:r>
        <w:rPr>
          <w:rFonts w:ascii="Times New Roman"/>
          <w:b w:val="false"/>
          <w:i w:val="false"/>
          <w:color w:val="000000"/>
          <w:sz w:val="28"/>
        </w:rPr>
        <w:t>
      24. "Батысқазжерқойнауы" ӨД басшысы орынбасарлары:</w:t>
      </w:r>
    </w:p>
    <w:bookmarkEnd w:id="349"/>
    <w:bookmarkStart w:name="z359" w:id="350"/>
    <w:p>
      <w:pPr>
        <w:spacing w:after="0"/>
        <w:ind w:left="0"/>
        <w:jc w:val="both"/>
      </w:pPr>
      <w:r>
        <w:rPr>
          <w:rFonts w:ascii="Times New Roman"/>
          <w:b w:val="false"/>
          <w:i w:val="false"/>
          <w:color w:val="000000"/>
          <w:sz w:val="28"/>
        </w:rPr>
        <w:t>
      1) өз өкілеттіктері шегінде "Батысқазжерқойнауы" ӨД-нің құрылымдық бөлімшелерінің қызметін үйлестіреді;</w:t>
      </w:r>
    </w:p>
    <w:bookmarkEnd w:id="350"/>
    <w:bookmarkStart w:name="z360" w:id="351"/>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351"/>
    <w:bookmarkStart w:name="z361" w:id="352"/>
    <w:p>
      <w:pPr>
        <w:spacing w:after="0"/>
        <w:ind w:left="0"/>
        <w:jc w:val="left"/>
      </w:pPr>
      <w:r>
        <w:rPr>
          <w:rFonts w:ascii="Times New Roman"/>
          <w:b/>
          <w:i w:val="false"/>
          <w:color w:val="000000"/>
        </w:rPr>
        <w:t xml:space="preserve"> 4. "Батысқазжерқойнауы" ӨД мүлкі</w:t>
      </w:r>
    </w:p>
    <w:bookmarkEnd w:id="352"/>
    <w:bookmarkStart w:name="z362" w:id="353"/>
    <w:p>
      <w:pPr>
        <w:spacing w:after="0"/>
        <w:ind w:left="0"/>
        <w:jc w:val="both"/>
      </w:pPr>
      <w:r>
        <w:rPr>
          <w:rFonts w:ascii="Times New Roman"/>
          <w:b w:val="false"/>
          <w:i w:val="false"/>
          <w:color w:val="000000"/>
          <w:sz w:val="28"/>
        </w:rPr>
        <w:t>
      25. "Батысқазжерқойнауы" ӨД шұғыл басқару құқығында оқшауланған мүлкі бар. "Батысқазжерқойнауы" ӨД мүлкі оған мемлекетпен тапсырылған мүлік есебінен қалыптасады және "Батысқазжерқойнауы" ӨД балансында олардың құны көрсетілетін негізгі қор мен айналым қаражатынан, сондай-ақ өзге де мүліктен тұрады.</w:t>
      </w:r>
    </w:p>
    <w:bookmarkEnd w:id="353"/>
    <w:bookmarkStart w:name="z363" w:id="354"/>
    <w:p>
      <w:pPr>
        <w:spacing w:after="0"/>
        <w:ind w:left="0"/>
        <w:jc w:val="both"/>
      </w:pPr>
      <w:r>
        <w:rPr>
          <w:rFonts w:ascii="Times New Roman"/>
          <w:b w:val="false"/>
          <w:i w:val="false"/>
          <w:color w:val="000000"/>
          <w:sz w:val="28"/>
        </w:rPr>
        <w:t>
      26. "Батысқазжерқойнауы" ӨД бекітілген мүлік республикалық меншікке жатады.</w:t>
      </w:r>
    </w:p>
    <w:bookmarkEnd w:id="354"/>
    <w:bookmarkStart w:name="z364" w:id="355"/>
    <w:p>
      <w:pPr>
        <w:spacing w:after="0"/>
        <w:ind w:left="0"/>
        <w:jc w:val="both"/>
      </w:pPr>
      <w:r>
        <w:rPr>
          <w:rFonts w:ascii="Times New Roman"/>
          <w:b w:val="false"/>
          <w:i w:val="false"/>
          <w:color w:val="000000"/>
          <w:sz w:val="28"/>
        </w:rPr>
        <w:t>
      27. Егер заңда өзгеше көзделмесе, "Батысқазжерқойнауы"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355"/>
    <w:bookmarkStart w:name="z365" w:id="356"/>
    <w:p>
      <w:pPr>
        <w:spacing w:after="0"/>
        <w:ind w:left="0"/>
        <w:jc w:val="left"/>
      </w:pPr>
      <w:r>
        <w:rPr>
          <w:rFonts w:ascii="Times New Roman"/>
          <w:b/>
          <w:i w:val="false"/>
          <w:color w:val="000000"/>
        </w:rPr>
        <w:t xml:space="preserve"> 5. "Батысқазжерқойнауы" ӨД қайта ұйымдастыру және тарату</w:t>
      </w:r>
    </w:p>
    <w:bookmarkEnd w:id="356"/>
    <w:bookmarkStart w:name="z366" w:id="357"/>
    <w:p>
      <w:pPr>
        <w:spacing w:after="0"/>
        <w:ind w:left="0"/>
        <w:jc w:val="both"/>
      </w:pPr>
      <w:r>
        <w:rPr>
          <w:rFonts w:ascii="Times New Roman"/>
          <w:b w:val="false"/>
          <w:i w:val="false"/>
          <w:color w:val="000000"/>
          <w:sz w:val="28"/>
        </w:rPr>
        <w:t>
      28. "Батысқазжерқойнауы" ӨД қайта ұйымдастыру және тарату Қазақстан Республикасының заңнамасына сәйкес жүзеге асырылады.</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4-қосымша</w:t>
            </w:r>
          </w:p>
        </w:tc>
      </w:tr>
    </w:tbl>
    <w:bookmarkStart w:name="z368" w:id="358"/>
    <w:p>
      <w:pPr>
        <w:spacing w:after="0"/>
        <w:ind w:left="0"/>
        <w:jc w:val="left"/>
      </w:pPr>
      <w:r>
        <w:rPr>
          <w:rFonts w:ascii="Times New Roman"/>
          <w:b/>
          <w:i w:val="false"/>
          <w:color w:val="000000"/>
        </w:rPr>
        <w:t xml:space="preserve"> "Көкшетау қаласындағы Қазақстан Республикасы Инвестициялар және даму</w:t>
      </w:r>
      <w:r>
        <w:br/>
      </w:r>
      <w:r>
        <w:rPr>
          <w:rFonts w:ascii="Times New Roman"/>
          <w:b/>
          <w:i w:val="false"/>
          <w:color w:val="000000"/>
        </w:rPr>
        <w:t>министрлігі Геология және жер қойнауын пайдалану комитетінің</w:t>
      </w:r>
      <w:r>
        <w:br/>
      </w:r>
      <w:r>
        <w:rPr>
          <w:rFonts w:ascii="Times New Roman"/>
          <w:b/>
          <w:i w:val="false"/>
          <w:color w:val="000000"/>
        </w:rPr>
        <w:t>"Солтүстікқазжерқойнауы" Солтүстік Қазақстан өңіраралық геология және жер</w:t>
      </w:r>
      <w:r>
        <w:br/>
      </w:r>
      <w:r>
        <w:rPr>
          <w:rFonts w:ascii="Times New Roman"/>
          <w:b/>
          <w:i w:val="false"/>
          <w:color w:val="000000"/>
        </w:rPr>
        <w:t>қойнауын пайдалану департаменті" республикалық мемлекеттік мекемесінің</w:t>
      </w:r>
      <w:r>
        <w:br/>
      </w:r>
      <w:r>
        <w:rPr>
          <w:rFonts w:ascii="Times New Roman"/>
          <w:b/>
          <w:i w:val="false"/>
          <w:color w:val="000000"/>
        </w:rPr>
        <w:t>ЕРЕЖЕСІ</w:t>
      </w:r>
    </w:p>
    <w:bookmarkEnd w:id="358"/>
    <w:bookmarkStart w:name="z369" w:id="359"/>
    <w:p>
      <w:pPr>
        <w:spacing w:after="0"/>
        <w:ind w:left="0"/>
        <w:jc w:val="left"/>
      </w:pPr>
      <w:r>
        <w:rPr>
          <w:rFonts w:ascii="Times New Roman"/>
          <w:b/>
          <w:i w:val="false"/>
          <w:color w:val="000000"/>
        </w:rPr>
        <w:t xml:space="preserve"> 1. Жалпы ережелер</w:t>
      </w:r>
    </w:p>
    <w:bookmarkEnd w:id="359"/>
    <w:bookmarkStart w:name="z370" w:id="360"/>
    <w:p>
      <w:pPr>
        <w:spacing w:after="0"/>
        <w:ind w:left="0"/>
        <w:jc w:val="both"/>
      </w:pPr>
      <w:r>
        <w:rPr>
          <w:rFonts w:ascii="Times New Roman"/>
          <w:b w:val="false"/>
          <w:i w:val="false"/>
          <w:color w:val="000000"/>
          <w:sz w:val="28"/>
        </w:rPr>
        <w:t>
      1.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 (бұдан әрі - "Солтүстікқазжерқойнауы" ӨД) Қостанай, Ақмола және Солтүстік Қазақстан облыстарының аумақтарында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360"/>
    <w:bookmarkStart w:name="z371" w:id="361"/>
    <w:p>
      <w:pPr>
        <w:spacing w:after="0"/>
        <w:ind w:left="0"/>
        <w:jc w:val="both"/>
      </w:pPr>
      <w:r>
        <w:rPr>
          <w:rFonts w:ascii="Times New Roman"/>
          <w:b w:val="false"/>
          <w:i w:val="false"/>
          <w:color w:val="000000"/>
          <w:sz w:val="28"/>
        </w:rPr>
        <w:t xml:space="preserve">
      2. "Солтүстікқазжерқойнауы" ӨД-нің құрамында: </w:t>
      </w:r>
    </w:p>
    <w:bookmarkEnd w:id="361"/>
    <w:bookmarkStart w:name="z372" w:id="362"/>
    <w:p>
      <w:pPr>
        <w:spacing w:after="0"/>
        <w:ind w:left="0"/>
        <w:jc w:val="both"/>
      </w:pPr>
      <w:r>
        <w:rPr>
          <w:rFonts w:ascii="Times New Roman"/>
          <w:b w:val="false"/>
          <w:i w:val="false"/>
          <w:color w:val="000000"/>
          <w:sz w:val="28"/>
        </w:rPr>
        <w:t>
      1) Қостанай өңірлік инспекциясы;</w:t>
      </w:r>
    </w:p>
    <w:bookmarkEnd w:id="362"/>
    <w:bookmarkStart w:name="z373" w:id="363"/>
    <w:p>
      <w:pPr>
        <w:spacing w:after="0"/>
        <w:ind w:left="0"/>
        <w:jc w:val="both"/>
      </w:pPr>
      <w:r>
        <w:rPr>
          <w:rFonts w:ascii="Times New Roman"/>
          <w:b w:val="false"/>
          <w:i w:val="false"/>
          <w:color w:val="000000"/>
          <w:sz w:val="28"/>
        </w:rPr>
        <w:t>
      2) Солтүстік Қазақстан өңірлік инспекциясы;</w:t>
      </w:r>
    </w:p>
    <w:bookmarkEnd w:id="363"/>
    <w:bookmarkStart w:name="z374" w:id="364"/>
    <w:p>
      <w:pPr>
        <w:spacing w:after="0"/>
        <w:ind w:left="0"/>
        <w:jc w:val="both"/>
      </w:pPr>
      <w:r>
        <w:rPr>
          <w:rFonts w:ascii="Times New Roman"/>
          <w:b w:val="false"/>
          <w:i w:val="false"/>
          <w:color w:val="000000"/>
          <w:sz w:val="28"/>
        </w:rPr>
        <w:t>
      3) Ақмола өңірлік инспекциясы бар.</w:t>
      </w:r>
    </w:p>
    <w:bookmarkEnd w:id="364"/>
    <w:bookmarkStart w:name="z375" w:id="365"/>
    <w:p>
      <w:pPr>
        <w:spacing w:after="0"/>
        <w:ind w:left="0"/>
        <w:jc w:val="both"/>
      </w:pPr>
      <w:r>
        <w:rPr>
          <w:rFonts w:ascii="Times New Roman"/>
          <w:b w:val="false"/>
          <w:i w:val="false"/>
          <w:color w:val="000000"/>
          <w:sz w:val="28"/>
        </w:rPr>
        <w:t>
      3. "Солтүстікқазжерқойнауы"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және осы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365"/>
    <w:bookmarkStart w:name="z376" w:id="366"/>
    <w:p>
      <w:pPr>
        <w:spacing w:after="0"/>
        <w:ind w:left="0"/>
        <w:jc w:val="both"/>
      </w:pPr>
      <w:r>
        <w:rPr>
          <w:rFonts w:ascii="Times New Roman"/>
          <w:b w:val="false"/>
          <w:i w:val="false"/>
          <w:color w:val="000000"/>
          <w:sz w:val="28"/>
        </w:rPr>
        <w:t>
      4. "Солтүстікқазжерқойнауы"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366"/>
    <w:bookmarkStart w:name="z377" w:id="367"/>
    <w:p>
      <w:pPr>
        <w:spacing w:after="0"/>
        <w:ind w:left="0"/>
        <w:jc w:val="both"/>
      </w:pPr>
      <w:r>
        <w:rPr>
          <w:rFonts w:ascii="Times New Roman"/>
          <w:b w:val="false"/>
          <w:i w:val="false"/>
          <w:color w:val="000000"/>
          <w:sz w:val="28"/>
        </w:rPr>
        <w:t>
      5. "Солтүстікқазжерқойнауы" ӨД егер осыған уәкілеттік берілген болса, өз атынан азаматтық-құқықтық қатынастарға түседі.</w:t>
      </w:r>
    </w:p>
    <w:bookmarkEnd w:id="367"/>
    <w:bookmarkStart w:name="z378" w:id="368"/>
    <w:p>
      <w:pPr>
        <w:spacing w:after="0"/>
        <w:ind w:left="0"/>
        <w:jc w:val="both"/>
      </w:pPr>
      <w:r>
        <w:rPr>
          <w:rFonts w:ascii="Times New Roman"/>
          <w:b w:val="false"/>
          <w:i w:val="false"/>
          <w:color w:val="000000"/>
          <w:sz w:val="28"/>
        </w:rPr>
        <w:t>
      6. "Солтүстікқазжерқойнауы"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368"/>
    <w:bookmarkStart w:name="z379" w:id="369"/>
    <w:p>
      <w:pPr>
        <w:spacing w:after="0"/>
        <w:ind w:left="0"/>
        <w:jc w:val="both"/>
      </w:pPr>
      <w:r>
        <w:rPr>
          <w:rFonts w:ascii="Times New Roman"/>
          <w:b w:val="false"/>
          <w:i w:val="false"/>
          <w:color w:val="000000"/>
          <w:sz w:val="28"/>
        </w:rPr>
        <w:t>
      7. "Солтүстікқазжерқойнауы" ӨД өз құзыретінің мәселелері бойынша заңнамамен белгіленген тәртіппен бұйрықтар түрінде актілер шығарады.</w:t>
      </w:r>
    </w:p>
    <w:bookmarkEnd w:id="369"/>
    <w:bookmarkStart w:name="z380" w:id="370"/>
    <w:p>
      <w:pPr>
        <w:spacing w:after="0"/>
        <w:ind w:left="0"/>
        <w:jc w:val="both"/>
      </w:pPr>
      <w:r>
        <w:rPr>
          <w:rFonts w:ascii="Times New Roman"/>
          <w:b w:val="false"/>
          <w:i w:val="false"/>
          <w:color w:val="000000"/>
          <w:sz w:val="28"/>
        </w:rPr>
        <w:t>
      8. "Солтүстікқазжерқойнауы"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(бұдан-әрі министрлік) жауапты хатшысымен бекітіледі.</w:t>
      </w:r>
    </w:p>
    <w:bookmarkEnd w:id="370"/>
    <w:bookmarkStart w:name="z381" w:id="371"/>
    <w:p>
      <w:pPr>
        <w:spacing w:after="0"/>
        <w:ind w:left="0"/>
        <w:jc w:val="both"/>
      </w:pPr>
      <w:r>
        <w:rPr>
          <w:rFonts w:ascii="Times New Roman"/>
          <w:b w:val="false"/>
          <w:i w:val="false"/>
          <w:color w:val="000000"/>
          <w:sz w:val="28"/>
        </w:rPr>
        <w:t>
      9. "Солтүстікқазжерқойнауы" ӨД орналасқан жері: Қазақстан Республикасы, 020000, Көкшетау қаласы, Сәтпаев көшесі, 1.</w:t>
      </w:r>
    </w:p>
    <w:bookmarkEnd w:id="371"/>
    <w:bookmarkStart w:name="z382" w:id="372"/>
    <w:p>
      <w:pPr>
        <w:spacing w:after="0"/>
        <w:ind w:left="0"/>
        <w:jc w:val="both"/>
      </w:pPr>
      <w:r>
        <w:rPr>
          <w:rFonts w:ascii="Times New Roman"/>
          <w:b w:val="false"/>
          <w:i w:val="false"/>
          <w:color w:val="000000"/>
          <w:sz w:val="28"/>
        </w:rPr>
        <w:t>
      10. "Солтүстікқазжерқойнауы" ӨД толық атауы:</w:t>
      </w:r>
    </w:p>
    <w:bookmarkEnd w:id="372"/>
    <w:bookmarkStart w:name="z383" w:id="373"/>
    <w:p>
      <w:pPr>
        <w:spacing w:after="0"/>
        <w:ind w:left="0"/>
        <w:jc w:val="both"/>
      </w:pPr>
      <w:r>
        <w:rPr>
          <w:rFonts w:ascii="Times New Roman"/>
          <w:b w:val="false"/>
          <w:i w:val="false"/>
          <w:color w:val="000000"/>
          <w:sz w:val="28"/>
        </w:rPr>
        <w:t>
      мемлекеттік тілде - "Көкшетау қаласындағы Қазақстан Республикасы Инвестициялар және даму министрлігі Геология және жер қойнауын пайдалану комитетінің "Солтүстікқазжерқойнауы" Солтүстік Қазақстан өңіраралық геология және жер қойнауын пайдалану департаменті" республикалық мемлекеттік мекемесі;</w:t>
      </w:r>
    </w:p>
    <w:bookmarkEnd w:id="373"/>
    <w:bookmarkStart w:name="z384" w:id="374"/>
    <w:p>
      <w:pPr>
        <w:spacing w:after="0"/>
        <w:ind w:left="0"/>
        <w:jc w:val="both"/>
      </w:pPr>
      <w:r>
        <w:rPr>
          <w:rFonts w:ascii="Times New Roman"/>
          <w:b w:val="false"/>
          <w:i w:val="false"/>
          <w:color w:val="000000"/>
          <w:sz w:val="28"/>
        </w:rPr>
        <w:t>
      орыс тілінде - республиканское государственное учреждение "Северно-Казахстанский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"Севказнедра" в городе Кокшетау".</w:t>
      </w:r>
    </w:p>
    <w:bookmarkEnd w:id="374"/>
    <w:bookmarkStart w:name="z385" w:id="375"/>
    <w:p>
      <w:pPr>
        <w:spacing w:after="0"/>
        <w:ind w:left="0"/>
        <w:jc w:val="both"/>
      </w:pPr>
      <w:r>
        <w:rPr>
          <w:rFonts w:ascii="Times New Roman"/>
          <w:b w:val="false"/>
          <w:i w:val="false"/>
          <w:color w:val="000000"/>
          <w:sz w:val="28"/>
        </w:rPr>
        <w:t>
      11. Осы Ереже "Солтүстікқазжерқойнауы" ӨД құрылтай құжаттары болып табылады.</w:t>
      </w:r>
    </w:p>
    <w:bookmarkEnd w:id="375"/>
    <w:bookmarkStart w:name="z386" w:id="376"/>
    <w:p>
      <w:pPr>
        <w:spacing w:after="0"/>
        <w:ind w:left="0"/>
        <w:jc w:val="both"/>
      </w:pPr>
      <w:r>
        <w:rPr>
          <w:rFonts w:ascii="Times New Roman"/>
          <w:b w:val="false"/>
          <w:i w:val="false"/>
          <w:color w:val="000000"/>
          <w:sz w:val="28"/>
        </w:rPr>
        <w:t>
      12. "Солтүстікқазжерқойнауы" ӨД қызметтерін қаржыландыру республикалық бюджет қаражаты есебінен жүзеге асырылады.</w:t>
      </w:r>
    </w:p>
    <w:bookmarkEnd w:id="376"/>
    <w:bookmarkStart w:name="z387" w:id="377"/>
    <w:p>
      <w:pPr>
        <w:spacing w:after="0"/>
        <w:ind w:left="0"/>
        <w:jc w:val="both"/>
      </w:pPr>
      <w:r>
        <w:rPr>
          <w:rFonts w:ascii="Times New Roman"/>
          <w:b w:val="false"/>
          <w:i w:val="false"/>
          <w:color w:val="000000"/>
          <w:sz w:val="28"/>
        </w:rPr>
        <w:t>
      13. "Солтүстікқазжерқойнауы" ӨД кәсіпкерлік субъектілерімен "Солтүстікқазжерқойнауы" ӨД функциялары болып табылатын міндеттерді орындау мәніне шарттық қатынастарға түсуге тыйым салынады.</w:t>
      </w:r>
    </w:p>
    <w:bookmarkEnd w:id="377"/>
    <w:bookmarkStart w:name="z388" w:id="378"/>
    <w:p>
      <w:pPr>
        <w:spacing w:after="0"/>
        <w:ind w:left="0"/>
        <w:jc w:val="both"/>
      </w:pPr>
      <w:r>
        <w:rPr>
          <w:rFonts w:ascii="Times New Roman"/>
          <w:b w:val="false"/>
          <w:i w:val="false"/>
          <w:color w:val="000000"/>
          <w:sz w:val="28"/>
        </w:rPr>
        <w:t xml:space="preserve">
      "Солтүстікқазжерқойнауы"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378"/>
    <w:bookmarkStart w:name="z389" w:id="379"/>
    <w:p>
      <w:pPr>
        <w:spacing w:after="0"/>
        <w:ind w:left="0"/>
        <w:jc w:val="both"/>
      </w:pPr>
      <w:r>
        <w:rPr>
          <w:rFonts w:ascii="Times New Roman"/>
          <w:b w:val="false"/>
          <w:i w:val="false"/>
          <w:color w:val="000000"/>
          <w:sz w:val="28"/>
        </w:rPr>
        <w:t>
      2. "Солтүстікқазжерқойнауы" ӨД негізгі міндеттері, функциялары, құқықтары мен міндеттері</w:t>
      </w:r>
    </w:p>
    <w:bookmarkEnd w:id="379"/>
    <w:bookmarkStart w:name="z390" w:id="380"/>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380"/>
    <w:bookmarkStart w:name="z391" w:id="381"/>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саласындағы мемлекеттік саясатты іске асыру.</w:t>
      </w:r>
    </w:p>
    <w:bookmarkEnd w:id="381"/>
    <w:bookmarkStart w:name="z392" w:id="382"/>
    <w:p>
      <w:pPr>
        <w:spacing w:after="0"/>
        <w:ind w:left="0"/>
        <w:jc w:val="both"/>
      </w:pPr>
      <w:r>
        <w:rPr>
          <w:rFonts w:ascii="Times New Roman"/>
          <w:b w:val="false"/>
          <w:i w:val="false"/>
          <w:color w:val="000000"/>
          <w:sz w:val="28"/>
        </w:rPr>
        <w:t>
      16. Функциялары:</w:t>
      </w:r>
    </w:p>
    <w:bookmarkEnd w:id="382"/>
    <w:bookmarkStart w:name="z393" w:id="383"/>
    <w:p>
      <w:pPr>
        <w:spacing w:after="0"/>
        <w:ind w:left="0"/>
        <w:jc w:val="both"/>
      </w:pPr>
      <w:r>
        <w:rPr>
          <w:rFonts w:ascii="Times New Roman"/>
          <w:b w:val="false"/>
          <w:i w:val="false"/>
          <w:color w:val="000000"/>
          <w:sz w:val="28"/>
        </w:rPr>
        <w:t xml:space="preserve">
      1) геологиялық ақпаратты есепке алу, сақтау, жүйелеу және жинақтау; </w:t>
      </w:r>
    </w:p>
    <w:bookmarkEnd w:id="383"/>
    <w:bookmarkStart w:name="z394" w:id="384"/>
    <w:p>
      <w:pPr>
        <w:spacing w:after="0"/>
        <w:ind w:left="0"/>
        <w:jc w:val="both"/>
      </w:pPr>
      <w:r>
        <w:rPr>
          <w:rFonts w:ascii="Times New Roman"/>
          <w:b w:val="false"/>
          <w:i w:val="false"/>
          <w:color w:val="000000"/>
          <w:sz w:val="28"/>
        </w:rPr>
        <w:t xml:space="preserve">
      2) жер қойнауының мемлекеттiк сараптамасын ұйымдастыру және жүргiзу, пайдалы қазбалар қорларын бекiту; </w:t>
      </w:r>
    </w:p>
    <w:bookmarkEnd w:id="384"/>
    <w:bookmarkStart w:name="z395" w:id="385"/>
    <w:p>
      <w:pPr>
        <w:spacing w:after="0"/>
        <w:ind w:left="0"/>
        <w:jc w:val="both"/>
      </w:pPr>
      <w:r>
        <w:rPr>
          <w:rFonts w:ascii="Times New Roman"/>
          <w:b w:val="false"/>
          <w:i w:val="false"/>
          <w:color w:val="000000"/>
          <w:sz w:val="28"/>
        </w:rPr>
        <w:t>
      3) пайдалы қазбалар қорларының мемлекеттiк теңгерімін, пайдалы қазбалардың кен орындары мен көрініс-белгілерінің, қауiптi геологиялық процестердiң мемлекеттiк кадастрларын жасауды ұйымдастыру және жүргiзу;</w:t>
      </w:r>
    </w:p>
    <w:bookmarkEnd w:id="385"/>
    <w:bookmarkStart w:name="z396" w:id="386"/>
    <w:p>
      <w:pPr>
        <w:spacing w:after="0"/>
        <w:ind w:left="0"/>
        <w:jc w:val="both"/>
      </w:pPr>
      <w:r>
        <w:rPr>
          <w:rFonts w:ascii="Times New Roman"/>
          <w:b w:val="false"/>
          <w:i w:val="false"/>
          <w:color w:val="000000"/>
          <w:sz w:val="28"/>
        </w:rPr>
        <w:t>
      4) тарихи шығындардың мөлшерiн, геологиялық ақпараттың құнын және алу шартын айқындау;</w:t>
      </w:r>
    </w:p>
    <w:bookmarkEnd w:id="386"/>
    <w:bookmarkStart w:name="z397" w:id="387"/>
    <w:p>
      <w:pPr>
        <w:spacing w:after="0"/>
        <w:ind w:left="0"/>
        <w:jc w:val="both"/>
      </w:pPr>
      <w:r>
        <w:rPr>
          <w:rFonts w:ascii="Times New Roman"/>
          <w:b w:val="false"/>
          <w:i w:val="false"/>
          <w:color w:val="000000"/>
          <w:sz w:val="28"/>
        </w:rPr>
        <w:t>
      5) геологиялық ақпараттың аумақтық қорларын ұйымдастыру және олардың жұмыс iстеуiн қамтамасыз ету;</w:t>
      </w:r>
    </w:p>
    <w:bookmarkEnd w:id="387"/>
    <w:bookmarkStart w:name="z398" w:id="388"/>
    <w:p>
      <w:pPr>
        <w:spacing w:after="0"/>
        <w:ind w:left="0"/>
        <w:jc w:val="both"/>
      </w:pPr>
      <w:r>
        <w:rPr>
          <w:rFonts w:ascii="Times New Roman"/>
          <w:b w:val="false"/>
          <w:i w:val="false"/>
          <w:color w:val="000000"/>
          <w:sz w:val="28"/>
        </w:rPr>
        <w:t>
      6) жер қойнауын пайдаланушылардың Қазақстан Республикасының жер қойнауы және жер қойнауын пайдалану туралы заңнамасын және кең таралған пайдалы қазбаларға қатысты бөлiгiнде жер қойнауын пайдаланудың белгiленген тәртiбiн сақтауын бақылауды жүзеге асыру;</w:t>
      </w:r>
    </w:p>
    <w:bookmarkEnd w:id="388"/>
    <w:bookmarkStart w:name="z399" w:id="389"/>
    <w:p>
      <w:pPr>
        <w:spacing w:after="0"/>
        <w:ind w:left="0"/>
        <w:jc w:val="both"/>
      </w:pPr>
      <w:r>
        <w:rPr>
          <w:rFonts w:ascii="Times New Roman"/>
          <w:b w:val="false"/>
          <w:i w:val="false"/>
          <w:color w:val="000000"/>
          <w:sz w:val="28"/>
        </w:rPr>
        <w:t>
      7) өз құзыретi шегiнде жер қойнауын пайдаланушылардың келiсiмшарттар талаптарын орындауына, оның ішінде жер қойнауын мемлекеттік геологиялық зерттеуге арналған келісімшарттар (шарттар) талаптарын орындауына мониторингтi және бақылауды жүзеге асыру;</w:t>
      </w:r>
    </w:p>
    <w:bookmarkEnd w:id="389"/>
    <w:bookmarkStart w:name="z400" w:id="390"/>
    <w:p>
      <w:pPr>
        <w:spacing w:after="0"/>
        <w:ind w:left="0"/>
        <w:jc w:val="both"/>
      </w:pPr>
      <w:r>
        <w:rPr>
          <w:rFonts w:ascii="Times New Roman"/>
          <w:b w:val="false"/>
          <w:i w:val="false"/>
          <w:color w:val="000000"/>
          <w:sz w:val="28"/>
        </w:rPr>
        <w:t>
      8) конкурсқа шығаруға жататын, сондай-ақ барлау үшін оңайлатылған тәртіппен берілетін жер қойнауы учаскелерi тiзбелерiнiң жобаларын қалыптастыру жөнінде ұсыныстар енгiзу;</w:t>
      </w:r>
    </w:p>
    <w:bookmarkEnd w:id="390"/>
    <w:bookmarkStart w:name="z401" w:id="391"/>
    <w:p>
      <w:pPr>
        <w:spacing w:after="0"/>
        <w:ind w:left="0"/>
        <w:jc w:val="both"/>
      </w:pPr>
      <w:r>
        <w:rPr>
          <w:rFonts w:ascii="Times New Roman"/>
          <w:b w:val="false"/>
          <w:i w:val="false"/>
          <w:color w:val="000000"/>
          <w:sz w:val="28"/>
        </w:rPr>
        <w:t>
      9) минералдық шикiзатты бастапқы өңдеудi (байытуды) қоса алғанда, жер қойнауының ұтымды және кешендi пайдаланылуына бақылауды жүзеге асыру;</w:t>
      </w:r>
    </w:p>
    <w:bookmarkEnd w:id="391"/>
    <w:bookmarkStart w:name="z402" w:id="392"/>
    <w:p>
      <w:pPr>
        <w:spacing w:after="0"/>
        <w:ind w:left="0"/>
        <w:jc w:val="both"/>
      </w:pPr>
      <w:r>
        <w:rPr>
          <w:rFonts w:ascii="Times New Roman"/>
          <w:b w:val="false"/>
          <w:i w:val="false"/>
          <w:color w:val="000000"/>
          <w:sz w:val="28"/>
        </w:rPr>
        <w:t>
      10) техногендiк минералдық түзiлiмдердiң мемлекеттiк кадастрын ұйымдастыру және жүргiзу;</w:t>
      </w:r>
    </w:p>
    <w:bookmarkEnd w:id="392"/>
    <w:bookmarkStart w:name="z403" w:id="393"/>
    <w:p>
      <w:pPr>
        <w:spacing w:after="0"/>
        <w:ind w:left="0"/>
        <w:jc w:val="both"/>
      </w:pPr>
      <w:r>
        <w:rPr>
          <w:rFonts w:ascii="Times New Roman"/>
          <w:b w:val="false"/>
          <w:i w:val="false"/>
          <w:color w:val="000000"/>
          <w:sz w:val="28"/>
        </w:rPr>
        <w:t>
      11) суды пайдаланушылар мен гидрометеорологиялық қызмет ұсынатын жерасты суларын пайдалануды есепке алу деректерiнiң негiзiнде жерасты суларын мемлекеттiк есепке алуды жүзеге асыру;</w:t>
      </w:r>
    </w:p>
    <w:bookmarkEnd w:id="393"/>
    <w:bookmarkStart w:name="z404" w:id="394"/>
    <w:p>
      <w:pPr>
        <w:spacing w:after="0"/>
        <w:ind w:left="0"/>
        <w:jc w:val="both"/>
      </w:pPr>
      <w:r>
        <w:rPr>
          <w:rFonts w:ascii="Times New Roman"/>
          <w:b w:val="false"/>
          <w:i w:val="false"/>
          <w:color w:val="000000"/>
          <w:sz w:val="28"/>
        </w:rPr>
        <w:t>
      12) жерасты сулары бөлiгiнде мемлекеттiк су кадастрын жүргiзу;</w:t>
      </w:r>
    </w:p>
    <w:bookmarkEnd w:id="394"/>
    <w:bookmarkStart w:name="z405" w:id="395"/>
    <w:p>
      <w:pPr>
        <w:spacing w:after="0"/>
        <w:ind w:left="0"/>
        <w:jc w:val="both"/>
      </w:pPr>
      <w:r>
        <w:rPr>
          <w:rFonts w:ascii="Times New Roman"/>
          <w:b w:val="false"/>
          <w:i w:val="false"/>
          <w:color w:val="000000"/>
          <w:sz w:val="28"/>
        </w:rPr>
        <w:t>
      13) жеке және заңды тұлғалар жүргiзетiн жерасты су объектiлерiнiң сарқылуын болғызбауға бағытталған су қорғау iс-шараларын келісу;</w:t>
      </w:r>
    </w:p>
    <w:bookmarkEnd w:id="395"/>
    <w:bookmarkStart w:name="z406" w:id="396"/>
    <w:p>
      <w:pPr>
        <w:spacing w:after="0"/>
        <w:ind w:left="0"/>
        <w:jc w:val="both"/>
      </w:pPr>
      <w:r>
        <w:rPr>
          <w:rFonts w:ascii="Times New Roman"/>
          <w:b w:val="false"/>
          <w:i w:val="false"/>
          <w:color w:val="000000"/>
          <w:sz w:val="28"/>
        </w:rPr>
        <w:t xml:space="preserve">
      14) бұрғылау және басқа тау-кен жұмыстарын жүргізуге арналған жобалық құжаттаманы келісу; </w:t>
      </w:r>
    </w:p>
    <w:bookmarkEnd w:id="396"/>
    <w:bookmarkStart w:name="z407" w:id="397"/>
    <w:p>
      <w:pPr>
        <w:spacing w:after="0"/>
        <w:ind w:left="0"/>
        <w:jc w:val="both"/>
      </w:pPr>
      <w:r>
        <w:rPr>
          <w:rFonts w:ascii="Times New Roman"/>
          <w:b w:val="false"/>
          <w:i w:val="false"/>
          <w:color w:val="000000"/>
          <w:sz w:val="28"/>
        </w:rPr>
        <w:t xml:space="preserve">
      15) су объектiлерiнiң жай-күйiне әсер ететiн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 қорытындылар беру; </w:t>
      </w:r>
    </w:p>
    <w:bookmarkEnd w:id="397"/>
    <w:bookmarkStart w:name="z408" w:id="398"/>
    <w:p>
      <w:pPr>
        <w:spacing w:after="0"/>
        <w:ind w:left="0"/>
        <w:jc w:val="both"/>
      </w:pPr>
      <w:r>
        <w:rPr>
          <w:rFonts w:ascii="Times New Roman"/>
          <w:b w:val="false"/>
          <w:i w:val="false"/>
          <w:color w:val="000000"/>
          <w:sz w:val="28"/>
        </w:rPr>
        <w:t>
      16) пайдалы қазбаларды барлау мен игеру жөнiндегi өніраралық комиссияның ұсынымдары негiзiнде жобалау құжаттарын бекiту;</w:t>
      </w:r>
    </w:p>
    <w:bookmarkEnd w:id="398"/>
    <w:bookmarkStart w:name="z409" w:id="399"/>
    <w:p>
      <w:pPr>
        <w:spacing w:after="0"/>
        <w:ind w:left="0"/>
        <w:jc w:val="both"/>
      </w:pPr>
      <w:r>
        <w:rPr>
          <w:rFonts w:ascii="Times New Roman"/>
          <w:b w:val="false"/>
          <w:i w:val="false"/>
          <w:color w:val="000000"/>
          <w:sz w:val="28"/>
        </w:rPr>
        <w:t>
      17) жер қойнауын пайдаланушылардың жобалау құжаттарының негізінде барлау мен өндіруге арналған келісімшарттардың жұмыс бағдарламаларын келісу;</w:t>
      </w:r>
    </w:p>
    <w:bookmarkEnd w:id="399"/>
    <w:bookmarkStart w:name="z410" w:id="400"/>
    <w:p>
      <w:pPr>
        <w:spacing w:after="0"/>
        <w:ind w:left="0"/>
        <w:jc w:val="both"/>
      </w:pPr>
      <w:r>
        <w:rPr>
          <w:rFonts w:ascii="Times New Roman"/>
          <w:b w:val="false"/>
          <w:i w:val="false"/>
          <w:color w:val="000000"/>
          <w:sz w:val="28"/>
        </w:rPr>
        <w:t>
      18) қоршаған ортаны қорғау саласындағы уәкiлеттi органмен бiрлесіп, жер қойнауын қорғау саласындағы талаптарды бұзу және жер қойнауына мемлекеттік меншік құқығын бұзу салдарынан келтiрiлген залалдың мөлшерiн айқындау;</w:t>
      </w:r>
    </w:p>
    <w:bookmarkEnd w:id="400"/>
    <w:bookmarkStart w:name="z411" w:id="401"/>
    <w:p>
      <w:pPr>
        <w:spacing w:after="0"/>
        <w:ind w:left="0"/>
        <w:jc w:val="both"/>
      </w:pPr>
      <w:r>
        <w:rPr>
          <w:rFonts w:ascii="Times New Roman"/>
          <w:b w:val="false"/>
          <w:i w:val="false"/>
          <w:color w:val="000000"/>
          <w:sz w:val="28"/>
        </w:rPr>
        <w:t>
      19) конкурс туралы хабарлама берiлгенге дейiн шығарылатын жер қойнауы учаскелері бойынша геологиялық ақпарат топтамаларын дайындау және оның құнын айқындау;</w:t>
      </w:r>
    </w:p>
    <w:bookmarkEnd w:id="401"/>
    <w:bookmarkStart w:name="z412" w:id="402"/>
    <w:p>
      <w:pPr>
        <w:spacing w:after="0"/>
        <w:ind w:left="0"/>
        <w:jc w:val="both"/>
      </w:pPr>
      <w:r>
        <w:rPr>
          <w:rFonts w:ascii="Times New Roman"/>
          <w:b w:val="false"/>
          <w:i w:val="false"/>
          <w:color w:val="000000"/>
          <w:sz w:val="28"/>
        </w:rPr>
        <w:t>
      20) конкурсқа шығарылатын жер қойнауы учаскелері бойынша геологиялық ақпарат топтамасын ақыға беру;</w:t>
      </w:r>
    </w:p>
    <w:bookmarkEnd w:id="402"/>
    <w:bookmarkStart w:name="z413" w:id="403"/>
    <w:p>
      <w:pPr>
        <w:spacing w:after="0"/>
        <w:ind w:left="0"/>
        <w:jc w:val="both"/>
      </w:pPr>
      <w:r>
        <w:rPr>
          <w:rFonts w:ascii="Times New Roman"/>
          <w:b w:val="false"/>
          <w:i w:val="false"/>
          <w:color w:val="000000"/>
          <w:sz w:val="28"/>
        </w:rPr>
        <w:t>
      21) барлау үшін оңайлатылған тәртіппен берілетін жер қойнауы учаскелері бойынша геологиялық ақпаратты өтініш берушіге пайдалануға беру;</w:t>
      </w:r>
    </w:p>
    <w:bookmarkEnd w:id="403"/>
    <w:bookmarkStart w:name="z414" w:id="404"/>
    <w:p>
      <w:pPr>
        <w:spacing w:after="0"/>
        <w:ind w:left="0"/>
        <w:jc w:val="both"/>
      </w:pPr>
      <w:r>
        <w:rPr>
          <w:rFonts w:ascii="Times New Roman"/>
          <w:b w:val="false"/>
          <w:i w:val="false"/>
          <w:color w:val="000000"/>
          <w:sz w:val="28"/>
        </w:rPr>
        <w:t>
      22) жер қойнауын зерделеу мен пайдалануды мемлекеттiк бақылауды жүзеге асыру;</w:t>
      </w:r>
    </w:p>
    <w:bookmarkEnd w:id="404"/>
    <w:bookmarkStart w:name="z415" w:id="405"/>
    <w:p>
      <w:pPr>
        <w:spacing w:after="0"/>
        <w:ind w:left="0"/>
        <w:jc w:val="both"/>
      </w:pPr>
      <w:r>
        <w:rPr>
          <w:rFonts w:ascii="Times New Roman"/>
          <w:b w:val="false"/>
          <w:i w:val="false"/>
          <w:color w:val="000000"/>
          <w:sz w:val="28"/>
        </w:rPr>
        <w:t>
      23) жер қойнауын ұтымды пайдалану саласындағы талаптарды бұзу салдарынан келтірілген залал мөлшерін айқындау;</w:t>
      </w:r>
    </w:p>
    <w:bookmarkEnd w:id="405"/>
    <w:bookmarkStart w:name="z416" w:id="406"/>
    <w:p>
      <w:pPr>
        <w:spacing w:after="0"/>
        <w:ind w:left="0"/>
        <w:jc w:val="both"/>
      </w:pPr>
      <w:r>
        <w:rPr>
          <w:rFonts w:ascii="Times New Roman"/>
          <w:b w:val="false"/>
          <w:i w:val="false"/>
          <w:color w:val="000000"/>
          <w:sz w:val="28"/>
        </w:rPr>
        <w:t>
      24) геологиялық және тау-кен бөлiнiсiн беру;</w:t>
      </w:r>
    </w:p>
    <w:bookmarkEnd w:id="406"/>
    <w:bookmarkStart w:name="z417" w:id="407"/>
    <w:p>
      <w:pPr>
        <w:spacing w:after="0"/>
        <w:ind w:left="0"/>
        <w:jc w:val="both"/>
      </w:pPr>
      <w:r>
        <w:rPr>
          <w:rFonts w:ascii="Times New Roman"/>
          <w:b w:val="false"/>
          <w:i w:val="false"/>
          <w:color w:val="000000"/>
          <w:sz w:val="28"/>
        </w:rPr>
        <w:t>
      25) Министрдің бұйрығымен бекітілген Жер қойнауын пайдалану объектілерін жою мен консервациялау қағидалары негізінде қоршаған ортаны қорғау саласындағы жұмыстарды орындауға және қызметтер көрсетуге тиісті лицензиясы бар жобалау ұйымы әзірлеген, жер қойнауы объектілерін жою немесе консервациялау жобаларын келісу;</w:t>
      </w:r>
    </w:p>
    <w:bookmarkEnd w:id="407"/>
    <w:bookmarkStart w:name="z418" w:id="408"/>
    <w:p>
      <w:pPr>
        <w:spacing w:after="0"/>
        <w:ind w:left="0"/>
        <w:jc w:val="both"/>
      </w:pPr>
      <w:r>
        <w:rPr>
          <w:rFonts w:ascii="Times New Roman"/>
          <w:b w:val="false"/>
          <w:i w:val="false"/>
          <w:color w:val="000000"/>
          <w:sz w:val="28"/>
        </w:rPr>
        <w:t>
      26) тиісті салада мемлекеттік бақылау саласындағы мемлекеттік саясатты іске асыру;</w:t>
      </w:r>
    </w:p>
    <w:bookmarkEnd w:id="408"/>
    <w:bookmarkStart w:name="z419" w:id="409"/>
    <w:p>
      <w:pPr>
        <w:spacing w:after="0"/>
        <w:ind w:left="0"/>
        <w:jc w:val="both"/>
      </w:pPr>
      <w:r>
        <w:rPr>
          <w:rFonts w:ascii="Times New Roman"/>
          <w:b w:val="false"/>
          <w:i w:val="false"/>
          <w:color w:val="000000"/>
          <w:sz w:val="28"/>
        </w:rPr>
        <w:t>
      27) Қазақстан Республикасының заңдарына сәйкес мемлекеттік бақылауды жүргізу;</w:t>
      </w:r>
    </w:p>
    <w:bookmarkEnd w:id="409"/>
    <w:bookmarkStart w:name="z420" w:id="410"/>
    <w:p>
      <w:pPr>
        <w:spacing w:after="0"/>
        <w:ind w:left="0"/>
        <w:jc w:val="both"/>
      </w:pPr>
      <w:r>
        <w:rPr>
          <w:rFonts w:ascii="Times New Roman"/>
          <w:b w:val="false"/>
          <w:i w:val="false"/>
          <w:color w:val="000000"/>
          <w:sz w:val="28"/>
        </w:rPr>
        <w:t>
      28) мемлекеттік бақылау жүргізуді жетілдіру жөнінде ұсыныстар енгізу;</w:t>
      </w:r>
    </w:p>
    <w:bookmarkEnd w:id="410"/>
    <w:bookmarkStart w:name="z421" w:id="411"/>
    <w:p>
      <w:pPr>
        <w:spacing w:after="0"/>
        <w:ind w:left="0"/>
        <w:jc w:val="both"/>
      </w:pPr>
      <w:r>
        <w:rPr>
          <w:rFonts w:ascii="Times New Roman"/>
          <w:b w:val="false"/>
          <w:i w:val="false"/>
          <w:color w:val="000000"/>
          <w:sz w:val="28"/>
        </w:rPr>
        <w:t>
      29) тексеру жүргiзудiң мерзiмдерi мен нысанасын көрсете отырып, тәуекел дәрежесін бағалау негізінде тексерулер жүргізудің ерекше тәртібі бойынша тексеру, ішінара тексеру жүргiзудiң басталатыны туралы тексерудің өзі басталғанға дейiн кемiнде күнтiзбелiк отыз күн бұрын тексерiлетiн субъектiге жазбаша түрде хабарлау;</w:t>
      </w:r>
    </w:p>
    <w:bookmarkEnd w:id="411"/>
    <w:bookmarkStart w:name="z422" w:id="412"/>
    <w:p>
      <w:pPr>
        <w:spacing w:after="0"/>
        <w:ind w:left="0"/>
        <w:jc w:val="both"/>
      </w:pPr>
      <w:r>
        <w:rPr>
          <w:rFonts w:ascii="Times New Roman"/>
          <w:b w:val="false"/>
          <w:i w:val="false"/>
          <w:color w:val="000000"/>
          <w:sz w:val="28"/>
        </w:rPr>
        <w:t xml:space="preserve">
      30) Қазақстан Республикасы Кәсіпкерлік кодексінің 144-бабы </w:t>
      </w:r>
      <w:r>
        <w:rPr>
          <w:rFonts w:ascii="Times New Roman"/>
          <w:b w:val="false"/>
          <w:i w:val="false"/>
          <w:color w:val="000000"/>
          <w:sz w:val="28"/>
        </w:rPr>
        <w:t>3-тармағының</w:t>
      </w:r>
      <w:r>
        <w:rPr>
          <w:rFonts w:ascii="Times New Roman"/>
          <w:b w:val="false"/>
          <w:i w:val="false"/>
          <w:color w:val="000000"/>
          <w:sz w:val="28"/>
        </w:rPr>
        <w:t xml:space="preserve"> 2), 7), 9) және 10) тармақшаларында,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 жүргiзудiң басталатыны туралы тексерудің өзі басталғанға дейiн кемiнде бiр тәулiк бұрын хабарлау;</w:t>
      </w:r>
    </w:p>
    <w:bookmarkEnd w:id="412"/>
    <w:bookmarkStart w:name="z423" w:id="413"/>
    <w:p>
      <w:pPr>
        <w:spacing w:after="0"/>
        <w:ind w:left="0"/>
        <w:jc w:val="both"/>
      </w:pPr>
      <w:r>
        <w:rPr>
          <w:rFonts w:ascii="Times New Roman"/>
          <w:b w:val="false"/>
          <w:i w:val="false"/>
          <w:color w:val="000000"/>
          <w:sz w:val="28"/>
        </w:rPr>
        <w:t>
      31) тексеруді тағайындау туралы актіні ресімдеу және оны құқықтық статистика және арнайы есепке алу жөніндегі уәкілетті органда тіркеу;</w:t>
      </w:r>
    </w:p>
    <w:bookmarkEnd w:id="413"/>
    <w:bookmarkStart w:name="z424" w:id="414"/>
    <w:p>
      <w:pPr>
        <w:spacing w:after="0"/>
        <w:ind w:left="0"/>
        <w:jc w:val="both"/>
      </w:pPr>
      <w:r>
        <w:rPr>
          <w:rFonts w:ascii="Times New Roman"/>
          <w:b w:val="false"/>
          <w:i w:val="false"/>
          <w:color w:val="000000"/>
          <w:sz w:val="28"/>
        </w:rPr>
        <w:t>
      32) тексеру мерзiмдерi ұзартылған жағдайда, құқықтық статистика және арнайы есепке алу жөнiндегi уәкiлеттi органда тiркей отырып, тексерудi ұзарту туралы қосымша актіні ресiмдеу;</w:t>
      </w:r>
    </w:p>
    <w:bookmarkEnd w:id="414"/>
    <w:bookmarkStart w:name="z425" w:id="415"/>
    <w:p>
      <w:pPr>
        <w:spacing w:after="0"/>
        <w:ind w:left="0"/>
        <w:jc w:val="both"/>
      </w:pPr>
      <w:r>
        <w:rPr>
          <w:rFonts w:ascii="Times New Roman"/>
          <w:b w:val="false"/>
          <w:i w:val="false"/>
          <w:color w:val="000000"/>
          <w:sz w:val="28"/>
        </w:rPr>
        <w:t>
      33)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ауызсумен қамтамасыз етуге байланысты емес мақсаттар үшін ауызсу сапасындағы жерасты пайдалануға рұқсаттарды келісу;</w:t>
      </w:r>
    </w:p>
    <w:bookmarkEnd w:id="415"/>
    <w:bookmarkStart w:name="z426" w:id="416"/>
    <w:p>
      <w:pPr>
        <w:spacing w:after="0"/>
        <w:ind w:left="0"/>
        <w:jc w:val="both"/>
      </w:pPr>
      <w:r>
        <w:rPr>
          <w:rFonts w:ascii="Times New Roman"/>
          <w:b w:val="false"/>
          <w:i w:val="false"/>
          <w:color w:val="000000"/>
          <w:sz w:val="28"/>
        </w:rPr>
        <w:t>
      34) уран мен көмірді қоспағанда, жерасты суларын, емдік балшықтарды және қатты пайдалы қазбаларды барлауға, өндiруге арналған келiсiмшарттық құжаттардың жобаларын қоспағанда, барлауға, өндiруге, бiрлесiп барлау мен өндiруге арналған жобалау құжаттарына сараптама жүргiзудi ұйымдастыру;</w:t>
      </w:r>
    </w:p>
    <w:bookmarkEnd w:id="416"/>
    <w:bookmarkStart w:name="z427" w:id="417"/>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417"/>
    <w:bookmarkStart w:name="z428" w:id="418"/>
    <w:p>
      <w:pPr>
        <w:spacing w:after="0"/>
        <w:ind w:left="0"/>
        <w:jc w:val="both"/>
      </w:pPr>
      <w:r>
        <w:rPr>
          <w:rFonts w:ascii="Times New Roman"/>
          <w:b w:val="false"/>
          <w:i w:val="false"/>
          <w:color w:val="000000"/>
          <w:sz w:val="28"/>
        </w:rPr>
        <w:t>
      17. "Солтүстікқазжерқойнауы" ӨД құқықтары мен міндеттері:</w:t>
      </w:r>
    </w:p>
    <w:bookmarkEnd w:id="418"/>
    <w:bookmarkStart w:name="z429" w:id="419"/>
    <w:p>
      <w:pPr>
        <w:spacing w:after="0"/>
        <w:ind w:left="0"/>
        <w:jc w:val="both"/>
      </w:pPr>
      <w:r>
        <w:rPr>
          <w:rFonts w:ascii="Times New Roman"/>
          <w:b w:val="false"/>
          <w:i w:val="false"/>
          <w:color w:val="000000"/>
          <w:sz w:val="28"/>
        </w:rPr>
        <w:t>
      "Солтүстікқазжерқойнауы" ӨД құқықтары:</w:t>
      </w:r>
    </w:p>
    <w:bookmarkEnd w:id="419"/>
    <w:bookmarkStart w:name="z430" w:id="420"/>
    <w:p>
      <w:pPr>
        <w:spacing w:after="0"/>
        <w:ind w:left="0"/>
        <w:jc w:val="both"/>
      </w:pPr>
      <w:r>
        <w:rPr>
          <w:rFonts w:ascii="Times New Roman"/>
          <w:b w:val="false"/>
          <w:i w:val="false"/>
          <w:color w:val="000000"/>
          <w:sz w:val="28"/>
        </w:rPr>
        <w:t>
      1) өз құзыреті шегінде бұйрықтар шығарады;</w:t>
      </w:r>
    </w:p>
    <w:bookmarkEnd w:id="420"/>
    <w:bookmarkStart w:name="z431" w:id="421"/>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421"/>
    <w:bookmarkStart w:name="z432" w:id="422"/>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422"/>
    <w:bookmarkStart w:name="z433" w:id="423"/>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423"/>
    <w:bookmarkStart w:name="z434" w:id="424"/>
    <w:p>
      <w:pPr>
        <w:spacing w:after="0"/>
        <w:ind w:left="0"/>
        <w:jc w:val="both"/>
      </w:pPr>
      <w:r>
        <w:rPr>
          <w:rFonts w:ascii="Times New Roman"/>
          <w:b w:val="false"/>
          <w:i w:val="false"/>
          <w:color w:val="000000"/>
          <w:sz w:val="28"/>
        </w:rPr>
        <w:t>
      5) "Солтүстікқазжерқойнауы"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424"/>
    <w:bookmarkStart w:name="z435" w:id="425"/>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425"/>
    <w:bookmarkStart w:name="z436" w:id="426"/>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426"/>
    <w:bookmarkStart w:name="z437" w:id="427"/>
    <w:p>
      <w:pPr>
        <w:spacing w:after="0"/>
        <w:ind w:left="0"/>
        <w:jc w:val="both"/>
      </w:pPr>
      <w:r>
        <w:rPr>
          <w:rFonts w:ascii="Times New Roman"/>
          <w:b w:val="false"/>
          <w:i w:val="false"/>
          <w:color w:val="000000"/>
          <w:sz w:val="28"/>
        </w:rPr>
        <w:t>
       "Солтүстікқазжерқойнауы" ӨД міндеттеріне:</w:t>
      </w:r>
    </w:p>
    <w:bookmarkEnd w:id="427"/>
    <w:bookmarkStart w:name="z438" w:id="428"/>
    <w:p>
      <w:pPr>
        <w:spacing w:after="0"/>
        <w:ind w:left="0"/>
        <w:jc w:val="both"/>
      </w:pPr>
      <w:r>
        <w:rPr>
          <w:rFonts w:ascii="Times New Roman"/>
          <w:b w:val="false"/>
          <w:i w:val="false"/>
          <w:color w:val="000000"/>
          <w:sz w:val="28"/>
        </w:rPr>
        <w:t>
      1) "Солтүстікқазжерқойнауы" ӨД-ге жүктелген міндеттер мен қызметтерді іске асыруды қамтамасыз ету;</w:t>
      </w:r>
    </w:p>
    <w:bookmarkEnd w:id="428"/>
    <w:bookmarkStart w:name="z439" w:id="42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429"/>
    <w:bookmarkStart w:name="z440" w:id="430"/>
    <w:p>
      <w:pPr>
        <w:spacing w:after="0"/>
        <w:ind w:left="0"/>
        <w:jc w:val="both"/>
      </w:pPr>
      <w:r>
        <w:rPr>
          <w:rFonts w:ascii="Times New Roman"/>
          <w:b w:val="false"/>
          <w:i w:val="false"/>
          <w:color w:val="000000"/>
          <w:sz w:val="28"/>
        </w:rPr>
        <w:t>
      3) "Солтүстікқазжерқойнауы" ӨД теңгеріміндегі мемлекеттік меншіктің сақталуын қамтамасыз ету;</w:t>
      </w:r>
    </w:p>
    <w:bookmarkEnd w:id="430"/>
    <w:bookmarkStart w:name="z441" w:id="431"/>
    <w:p>
      <w:pPr>
        <w:spacing w:after="0"/>
        <w:ind w:left="0"/>
        <w:jc w:val="both"/>
      </w:pPr>
      <w:r>
        <w:rPr>
          <w:rFonts w:ascii="Times New Roman"/>
          <w:b w:val="false"/>
          <w:i w:val="false"/>
          <w:color w:val="000000"/>
          <w:sz w:val="28"/>
        </w:rPr>
        <w:t>
      4) бухгалтерлік есепті жүргізу;</w:t>
      </w:r>
    </w:p>
    <w:bookmarkEnd w:id="431"/>
    <w:bookmarkStart w:name="z442" w:id="432"/>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432"/>
    <w:bookmarkStart w:name="z443" w:id="433"/>
    <w:p>
      <w:pPr>
        <w:spacing w:after="0"/>
        <w:ind w:left="0"/>
        <w:jc w:val="both"/>
      </w:pPr>
      <w:r>
        <w:rPr>
          <w:rFonts w:ascii="Times New Roman"/>
          <w:b w:val="false"/>
          <w:i w:val="false"/>
          <w:color w:val="000000"/>
          <w:sz w:val="28"/>
        </w:rPr>
        <w:t>
      6) "Солтүстікқазжерқойнауы" ӨД-ге бөлінген бюджеттік қаражатты толық, уақтылы және тиімді пайдалануды қамтамасыз ету;</w:t>
      </w:r>
    </w:p>
    <w:bookmarkEnd w:id="433"/>
    <w:bookmarkStart w:name="z444" w:id="434"/>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434"/>
    <w:bookmarkStart w:name="z445" w:id="435"/>
    <w:p>
      <w:pPr>
        <w:spacing w:after="0"/>
        <w:ind w:left="0"/>
        <w:jc w:val="left"/>
      </w:pPr>
      <w:r>
        <w:rPr>
          <w:rFonts w:ascii="Times New Roman"/>
          <w:b/>
          <w:i w:val="false"/>
          <w:color w:val="000000"/>
        </w:rPr>
        <w:t xml:space="preserve"> 3. "Солтүстікқазжерқойнауы" ӨД қызметін ұйымдастыру</w:t>
      </w:r>
    </w:p>
    <w:bookmarkEnd w:id="435"/>
    <w:bookmarkStart w:name="z446" w:id="436"/>
    <w:p>
      <w:pPr>
        <w:spacing w:after="0"/>
        <w:ind w:left="0"/>
        <w:jc w:val="both"/>
      </w:pPr>
      <w:r>
        <w:rPr>
          <w:rFonts w:ascii="Times New Roman"/>
          <w:b w:val="false"/>
          <w:i w:val="false"/>
          <w:color w:val="000000"/>
          <w:sz w:val="28"/>
        </w:rPr>
        <w:t>
      18. "Солтүстікқазжерқойнауы" ӨД басшылықты "басшылықты басшы жүзеге асырады, "Солтүстікқазжерқойнауы" ӨД жүктелген міндеттердің орындалуына және өзінің функцияларын жүзеге асыруға дербес жауапты болады.</w:t>
      </w:r>
    </w:p>
    <w:bookmarkEnd w:id="436"/>
    <w:bookmarkStart w:name="z447" w:id="437"/>
    <w:p>
      <w:pPr>
        <w:spacing w:after="0"/>
        <w:ind w:left="0"/>
        <w:jc w:val="both"/>
      </w:pPr>
      <w:r>
        <w:rPr>
          <w:rFonts w:ascii="Times New Roman"/>
          <w:b w:val="false"/>
          <w:i w:val="false"/>
          <w:color w:val="000000"/>
          <w:sz w:val="28"/>
        </w:rPr>
        <w:t>
      19. "Солтүстікқазжерқойнауы" ӨД Министрліктің жауапты хатшысымен қызметке тағайындалатын және қызметтен босатылатын басшы басқарады.</w:t>
      </w:r>
    </w:p>
    <w:bookmarkEnd w:id="437"/>
    <w:bookmarkStart w:name="z448" w:id="438"/>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438"/>
    <w:bookmarkStart w:name="z449" w:id="439"/>
    <w:p>
      <w:pPr>
        <w:spacing w:after="0"/>
        <w:ind w:left="0"/>
        <w:jc w:val="both"/>
      </w:pPr>
      <w:r>
        <w:rPr>
          <w:rFonts w:ascii="Times New Roman"/>
          <w:b w:val="false"/>
          <w:i w:val="false"/>
          <w:color w:val="000000"/>
          <w:sz w:val="28"/>
        </w:rPr>
        <w:t>
      21. "Солтүстікқазжерқойнауы" ӨД басшысы "Солтүстікқазжерқойнауы" ӨД қызметіне жалпы басшылықты жүзеге асырады және "Солтүстікқазжерқойнауы" ӨД жүктелген міндеттердің орындалуына және өз функцияларын оның жүзеге асыруына жауапты болады.</w:t>
      </w:r>
    </w:p>
    <w:bookmarkEnd w:id="439"/>
    <w:bookmarkStart w:name="z450" w:id="440"/>
    <w:p>
      <w:pPr>
        <w:spacing w:after="0"/>
        <w:ind w:left="0"/>
        <w:jc w:val="both"/>
      </w:pPr>
      <w:r>
        <w:rPr>
          <w:rFonts w:ascii="Times New Roman"/>
          <w:b w:val="false"/>
          <w:i w:val="false"/>
          <w:color w:val="000000"/>
          <w:sz w:val="28"/>
        </w:rPr>
        <w:t>
      22. "Солтүстікқазжерқойнауы" ӨД басшысының мақсаттары:</w:t>
      </w:r>
    </w:p>
    <w:bookmarkEnd w:id="440"/>
    <w:bookmarkStart w:name="z451" w:id="441"/>
    <w:p>
      <w:pPr>
        <w:spacing w:after="0"/>
        <w:ind w:left="0"/>
        <w:jc w:val="both"/>
      </w:pPr>
      <w:r>
        <w:rPr>
          <w:rFonts w:ascii="Times New Roman"/>
          <w:b w:val="false"/>
          <w:i w:val="false"/>
          <w:color w:val="000000"/>
          <w:sz w:val="28"/>
        </w:rPr>
        <w:t>
      1) өз орынбасарларының және "Солтүстікқазжерқойнауы" ӨД құрылымдық бөлімшелерінің міндеттері мен жауапкершілігін айқындайды;</w:t>
      </w:r>
    </w:p>
    <w:bookmarkEnd w:id="441"/>
    <w:bookmarkStart w:name="z452" w:id="442"/>
    <w:p>
      <w:pPr>
        <w:spacing w:after="0"/>
        <w:ind w:left="0"/>
        <w:jc w:val="both"/>
      </w:pPr>
      <w:r>
        <w:rPr>
          <w:rFonts w:ascii="Times New Roman"/>
          <w:b w:val="false"/>
          <w:i w:val="false"/>
          <w:color w:val="000000"/>
          <w:sz w:val="28"/>
        </w:rPr>
        <w:t>
      2) "Солтүстікқазжерқойнауы" ӨД қызметкерлерін өз орынбасарларын қоспағанда, лауазымға тағайындайды және босатады;</w:t>
      </w:r>
    </w:p>
    <w:bookmarkEnd w:id="442"/>
    <w:bookmarkStart w:name="z453" w:id="443"/>
    <w:p>
      <w:pPr>
        <w:spacing w:after="0"/>
        <w:ind w:left="0"/>
        <w:jc w:val="both"/>
      </w:pPr>
      <w:r>
        <w:rPr>
          <w:rFonts w:ascii="Times New Roman"/>
          <w:b w:val="false"/>
          <w:i w:val="false"/>
          <w:color w:val="000000"/>
          <w:sz w:val="28"/>
        </w:rPr>
        <w:t>
      3) "Солтүстікқазжерқойнауы" ӨД қызметкерлеріне өз орынбасарларын тәртіптік жаза мен көтермелеу шараларын қолданады;</w:t>
      </w:r>
    </w:p>
    <w:bookmarkEnd w:id="443"/>
    <w:bookmarkStart w:name="z454" w:id="444"/>
    <w:p>
      <w:pPr>
        <w:spacing w:after="0"/>
        <w:ind w:left="0"/>
        <w:jc w:val="both"/>
      </w:pPr>
      <w:r>
        <w:rPr>
          <w:rFonts w:ascii="Times New Roman"/>
          <w:b w:val="false"/>
          <w:i w:val="false"/>
          <w:color w:val="000000"/>
          <w:sz w:val="28"/>
        </w:rPr>
        <w:t>
      4) "Солтүстікқазжерқойнауы" ӨД мүддесін басқа мемлекеттік органдар мен өзге де ұйымдарда білдіреді;</w:t>
      </w:r>
    </w:p>
    <w:bookmarkEnd w:id="444"/>
    <w:bookmarkStart w:name="z455" w:id="445"/>
    <w:p>
      <w:pPr>
        <w:spacing w:after="0"/>
        <w:ind w:left="0"/>
        <w:jc w:val="both"/>
      </w:pPr>
      <w:r>
        <w:rPr>
          <w:rFonts w:ascii="Times New Roman"/>
          <w:b w:val="false"/>
          <w:i w:val="false"/>
          <w:color w:val="000000"/>
          <w:sz w:val="28"/>
        </w:rPr>
        <w:t>
      5) "Солтүстікқазжерқойнауы" ӨД бұйрықтарына қол қояды;</w:t>
      </w:r>
    </w:p>
    <w:bookmarkEnd w:id="445"/>
    <w:bookmarkStart w:name="z456" w:id="446"/>
    <w:p>
      <w:pPr>
        <w:spacing w:after="0"/>
        <w:ind w:left="0"/>
        <w:jc w:val="both"/>
      </w:pPr>
      <w:r>
        <w:rPr>
          <w:rFonts w:ascii="Times New Roman"/>
          <w:b w:val="false"/>
          <w:i w:val="false"/>
          <w:color w:val="000000"/>
          <w:sz w:val="28"/>
        </w:rPr>
        <w:t>
      6) "Солтүстікқазжерқойнауы" ӨД жұмыс жоспарын бекітеді;</w:t>
      </w:r>
    </w:p>
    <w:bookmarkEnd w:id="446"/>
    <w:bookmarkStart w:name="z457" w:id="447"/>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447"/>
    <w:bookmarkStart w:name="z458" w:id="448"/>
    <w:p>
      <w:pPr>
        <w:spacing w:after="0"/>
        <w:ind w:left="0"/>
        <w:jc w:val="both"/>
      </w:pPr>
      <w:r>
        <w:rPr>
          <w:rFonts w:ascii="Times New Roman"/>
          <w:b w:val="false"/>
          <w:i w:val="false"/>
          <w:color w:val="000000"/>
          <w:sz w:val="28"/>
        </w:rPr>
        <w:t>
      Қазақстан Республикасының заңнамасына сәйкес өзге де өкілеттіктерді жүзеге асырады. "Солтүстікқазжерқойнауы"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448"/>
    <w:bookmarkStart w:name="z459" w:id="449"/>
    <w:p>
      <w:pPr>
        <w:spacing w:after="0"/>
        <w:ind w:left="0"/>
        <w:jc w:val="both"/>
      </w:pPr>
      <w:r>
        <w:rPr>
          <w:rFonts w:ascii="Times New Roman"/>
          <w:b w:val="false"/>
          <w:i w:val="false"/>
          <w:color w:val="000000"/>
          <w:sz w:val="28"/>
        </w:rPr>
        <w:t>
      23. "Солтүстікқазжерқойнауы" ӨД басшысы өз орынбасарларының, құрылымдық бөлімшілердің басшылары мен "Солтүстікқазжерқойнауы" ӨД қызметкерлерінің міндеттерін айқындайды.</w:t>
      </w:r>
    </w:p>
    <w:bookmarkEnd w:id="449"/>
    <w:bookmarkStart w:name="z460" w:id="450"/>
    <w:p>
      <w:pPr>
        <w:spacing w:after="0"/>
        <w:ind w:left="0"/>
        <w:jc w:val="both"/>
      </w:pPr>
      <w:r>
        <w:rPr>
          <w:rFonts w:ascii="Times New Roman"/>
          <w:b w:val="false"/>
          <w:i w:val="false"/>
          <w:color w:val="000000"/>
          <w:sz w:val="28"/>
        </w:rPr>
        <w:t>
      24. "Солтүстікқазжерқойнауы" ӨД басшысы орынбасарлары:</w:t>
      </w:r>
    </w:p>
    <w:bookmarkEnd w:id="450"/>
    <w:bookmarkStart w:name="z461" w:id="451"/>
    <w:p>
      <w:pPr>
        <w:spacing w:after="0"/>
        <w:ind w:left="0"/>
        <w:jc w:val="both"/>
      </w:pPr>
      <w:r>
        <w:rPr>
          <w:rFonts w:ascii="Times New Roman"/>
          <w:b w:val="false"/>
          <w:i w:val="false"/>
          <w:color w:val="000000"/>
          <w:sz w:val="28"/>
        </w:rPr>
        <w:t>
      1) өз өкілеттіктері шегінде "Солтүстікқазжерқойнауы" ӨД-нің құрылымдық бөлімшелерінің қызметін үйлестіреді;</w:t>
      </w:r>
    </w:p>
    <w:bookmarkEnd w:id="451"/>
    <w:bookmarkStart w:name="z462" w:id="452"/>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452"/>
    <w:bookmarkStart w:name="z463" w:id="453"/>
    <w:p>
      <w:pPr>
        <w:spacing w:after="0"/>
        <w:ind w:left="0"/>
        <w:jc w:val="left"/>
      </w:pPr>
      <w:r>
        <w:rPr>
          <w:rFonts w:ascii="Times New Roman"/>
          <w:b/>
          <w:i w:val="false"/>
          <w:color w:val="000000"/>
        </w:rPr>
        <w:t xml:space="preserve"> 4. "Солтүстікқазжерқойнауы" ӨД мүлкі</w:t>
      </w:r>
    </w:p>
    <w:bookmarkEnd w:id="453"/>
    <w:bookmarkStart w:name="z464" w:id="454"/>
    <w:p>
      <w:pPr>
        <w:spacing w:after="0"/>
        <w:ind w:left="0"/>
        <w:jc w:val="both"/>
      </w:pPr>
      <w:r>
        <w:rPr>
          <w:rFonts w:ascii="Times New Roman"/>
          <w:b w:val="false"/>
          <w:i w:val="false"/>
          <w:color w:val="000000"/>
          <w:sz w:val="28"/>
        </w:rPr>
        <w:t>
      25. "Солтүстікқазжерқойнауы" ӨД шұғыл басқару құқығында оқшауланған мүлкі бар. "Солтүстікқазжерқойнауы" ӨД мүлкі оған мемлекетпен тапсырылған мүлік есебінен қалыптасады және "Солтүстікқазжерқойнауы" ӨД балансында олардың құны көрсетілетін негізгі қор мен айналым қаражатынан, сондай-ақ өзге де мүліктен тұрады.</w:t>
      </w:r>
    </w:p>
    <w:bookmarkEnd w:id="454"/>
    <w:bookmarkStart w:name="z465" w:id="455"/>
    <w:p>
      <w:pPr>
        <w:spacing w:after="0"/>
        <w:ind w:left="0"/>
        <w:jc w:val="both"/>
      </w:pPr>
      <w:r>
        <w:rPr>
          <w:rFonts w:ascii="Times New Roman"/>
          <w:b w:val="false"/>
          <w:i w:val="false"/>
          <w:color w:val="000000"/>
          <w:sz w:val="28"/>
        </w:rPr>
        <w:t>
      26. "Солтүстікқазжерқойнауы" ӨД бекітілген мүлік республикалық меншікке жатады.</w:t>
      </w:r>
    </w:p>
    <w:bookmarkEnd w:id="455"/>
    <w:bookmarkStart w:name="z466" w:id="456"/>
    <w:p>
      <w:pPr>
        <w:spacing w:after="0"/>
        <w:ind w:left="0"/>
        <w:jc w:val="both"/>
      </w:pPr>
      <w:r>
        <w:rPr>
          <w:rFonts w:ascii="Times New Roman"/>
          <w:b w:val="false"/>
          <w:i w:val="false"/>
          <w:color w:val="000000"/>
          <w:sz w:val="28"/>
        </w:rPr>
        <w:t>
      27. Егер заңда өзгеше көзделмесе, "Солтүстікқазжерқойнауы"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456"/>
    <w:bookmarkStart w:name="z467" w:id="457"/>
    <w:p>
      <w:pPr>
        <w:spacing w:after="0"/>
        <w:ind w:left="0"/>
        <w:jc w:val="left"/>
      </w:pPr>
      <w:r>
        <w:rPr>
          <w:rFonts w:ascii="Times New Roman"/>
          <w:b/>
          <w:i w:val="false"/>
          <w:color w:val="000000"/>
        </w:rPr>
        <w:t xml:space="preserve"> 5. "Солтүстікқазжерқойнауы" ӨД қайта ұйымдастыру және тарату</w:t>
      </w:r>
    </w:p>
    <w:bookmarkEnd w:id="457"/>
    <w:bookmarkStart w:name="z468" w:id="458"/>
    <w:p>
      <w:pPr>
        <w:spacing w:after="0"/>
        <w:ind w:left="0"/>
        <w:jc w:val="both"/>
      </w:pPr>
      <w:r>
        <w:rPr>
          <w:rFonts w:ascii="Times New Roman"/>
          <w:b w:val="false"/>
          <w:i w:val="false"/>
          <w:color w:val="000000"/>
          <w:sz w:val="28"/>
        </w:rPr>
        <w:t>
      28. "Солтүстікқазжерқойнауы" ӨД қайта ұйымдастыру және тарату Қазақстан Республикасының заңнамасына сәйкес жүзеге асырылады.</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5-қосымша</w:t>
            </w:r>
          </w:p>
        </w:tc>
      </w:tr>
    </w:tbl>
    <w:bookmarkStart w:name="z470" w:id="459"/>
    <w:p>
      <w:pPr>
        <w:spacing w:after="0"/>
        <w:ind w:left="0"/>
        <w:jc w:val="left"/>
      </w:pPr>
      <w:r>
        <w:rPr>
          <w:rFonts w:ascii="Times New Roman"/>
          <w:b/>
          <w:i w:val="false"/>
          <w:color w:val="000000"/>
        </w:rPr>
        <w:t xml:space="preserve"> "Қарағанды қаласындағы Қазақстан Республикасы Инвестициялар</w:t>
      </w:r>
      <w:r>
        <w:br/>
      </w:r>
      <w:r>
        <w:rPr>
          <w:rFonts w:ascii="Times New Roman"/>
          <w:b/>
          <w:i w:val="false"/>
          <w:color w:val="000000"/>
        </w:rPr>
        <w:t>және даму министрлігі Геология және жер қойнауын пайдалану</w:t>
      </w:r>
      <w:r>
        <w:br/>
      </w:r>
      <w:r>
        <w:rPr>
          <w:rFonts w:ascii="Times New Roman"/>
          <w:b/>
          <w:i w:val="false"/>
          <w:color w:val="000000"/>
        </w:rPr>
        <w:t>комитетінің "Орталыққазжерқойнауы" Орталық Қазақстан өңіраралық</w:t>
      </w:r>
      <w:r>
        <w:br/>
      </w:r>
      <w:r>
        <w:rPr>
          <w:rFonts w:ascii="Times New Roman"/>
          <w:b/>
          <w:i w:val="false"/>
          <w:color w:val="000000"/>
        </w:rPr>
        <w:t>геология және жер қойнауын пайдалану департаменті"</w:t>
      </w:r>
      <w:r>
        <w:br/>
      </w:r>
      <w:r>
        <w:rPr>
          <w:rFonts w:ascii="Times New Roman"/>
          <w:b/>
          <w:i w:val="false"/>
          <w:color w:val="000000"/>
        </w:rPr>
        <w:t>республикалық мемлекеттік мекемесінің</w:t>
      </w:r>
      <w:r>
        <w:br/>
      </w:r>
      <w:r>
        <w:rPr>
          <w:rFonts w:ascii="Times New Roman"/>
          <w:b/>
          <w:i w:val="false"/>
          <w:color w:val="000000"/>
        </w:rPr>
        <w:t>ЕРЕЖЕСІ</w:t>
      </w:r>
    </w:p>
    <w:bookmarkEnd w:id="459"/>
    <w:bookmarkStart w:name="z471" w:id="460"/>
    <w:p>
      <w:pPr>
        <w:spacing w:after="0"/>
        <w:ind w:left="0"/>
        <w:jc w:val="left"/>
      </w:pPr>
      <w:r>
        <w:rPr>
          <w:rFonts w:ascii="Times New Roman"/>
          <w:b/>
          <w:i w:val="false"/>
          <w:color w:val="000000"/>
        </w:rPr>
        <w:t xml:space="preserve"> 1. Жалпы ережелер</w:t>
      </w:r>
    </w:p>
    <w:bookmarkEnd w:id="460"/>
    <w:bookmarkStart w:name="z472" w:id="461"/>
    <w:p>
      <w:pPr>
        <w:spacing w:after="0"/>
        <w:ind w:left="0"/>
        <w:jc w:val="both"/>
      </w:pPr>
      <w:r>
        <w:rPr>
          <w:rFonts w:ascii="Times New Roman"/>
          <w:b w:val="false"/>
          <w:i w:val="false"/>
          <w:color w:val="000000"/>
          <w:sz w:val="28"/>
        </w:rPr>
        <w:t>
      1.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мемлекеттік мекемесі (бұдан әрі - "Орталыққазжерқойнауы" ӨД) Павлодар және Қарағанды облыстарының аумақтарында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461"/>
    <w:bookmarkStart w:name="z473" w:id="462"/>
    <w:p>
      <w:pPr>
        <w:spacing w:after="0"/>
        <w:ind w:left="0"/>
        <w:jc w:val="both"/>
      </w:pPr>
      <w:r>
        <w:rPr>
          <w:rFonts w:ascii="Times New Roman"/>
          <w:b w:val="false"/>
          <w:i w:val="false"/>
          <w:color w:val="000000"/>
          <w:sz w:val="28"/>
        </w:rPr>
        <w:t>
      2. "Орталыққазжерқойнауы" ӨД-нің құрамында:</w:t>
      </w:r>
    </w:p>
    <w:bookmarkEnd w:id="462"/>
    <w:bookmarkStart w:name="z474" w:id="463"/>
    <w:p>
      <w:pPr>
        <w:spacing w:after="0"/>
        <w:ind w:left="0"/>
        <w:jc w:val="both"/>
      </w:pPr>
      <w:r>
        <w:rPr>
          <w:rFonts w:ascii="Times New Roman"/>
          <w:b w:val="false"/>
          <w:i w:val="false"/>
          <w:color w:val="000000"/>
          <w:sz w:val="28"/>
        </w:rPr>
        <w:t>
      1) Қарағанды өңірлік инспекциясы;</w:t>
      </w:r>
    </w:p>
    <w:bookmarkEnd w:id="463"/>
    <w:bookmarkStart w:name="z475" w:id="464"/>
    <w:p>
      <w:pPr>
        <w:spacing w:after="0"/>
        <w:ind w:left="0"/>
        <w:jc w:val="both"/>
      </w:pPr>
      <w:r>
        <w:rPr>
          <w:rFonts w:ascii="Times New Roman"/>
          <w:b w:val="false"/>
          <w:i w:val="false"/>
          <w:color w:val="000000"/>
          <w:sz w:val="28"/>
        </w:rPr>
        <w:t>
      2) Павлодар өңірлік инспекциясы бар.</w:t>
      </w:r>
    </w:p>
    <w:bookmarkEnd w:id="464"/>
    <w:bookmarkStart w:name="z476" w:id="465"/>
    <w:p>
      <w:pPr>
        <w:spacing w:after="0"/>
        <w:ind w:left="0"/>
        <w:jc w:val="both"/>
      </w:pPr>
      <w:r>
        <w:rPr>
          <w:rFonts w:ascii="Times New Roman"/>
          <w:b w:val="false"/>
          <w:i w:val="false"/>
          <w:color w:val="000000"/>
          <w:sz w:val="28"/>
        </w:rPr>
        <w:t>
      3. "Орталыққазжерқойнауы"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және осы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465"/>
    <w:bookmarkStart w:name="z477" w:id="466"/>
    <w:p>
      <w:pPr>
        <w:spacing w:after="0"/>
        <w:ind w:left="0"/>
        <w:jc w:val="both"/>
      </w:pPr>
      <w:r>
        <w:rPr>
          <w:rFonts w:ascii="Times New Roman"/>
          <w:b w:val="false"/>
          <w:i w:val="false"/>
          <w:color w:val="000000"/>
          <w:sz w:val="28"/>
        </w:rPr>
        <w:t>
      4. "Орталыққазжерқойнауы"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466"/>
    <w:bookmarkStart w:name="z478" w:id="467"/>
    <w:p>
      <w:pPr>
        <w:spacing w:after="0"/>
        <w:ind w:left="0"/>
        <w:jc w:val="both"/>
      </w:pPr>
      <w:r>
        <w:rPr>
          <w:rFonts w:ascii="Times New Roman"/>
          <w:b w:val="false"/>
          <w:i w:val="false"/>
          <w:color w:val="000000"/>
          <w:sz w:val="28"/>
        </w:rPr>
        <w:t>
      5. "Орталыққазжерқойнауы" ӨД егер осыған уәкілеттік берілген болса, өз атынан азаматтық-құқықтық қатынастарға түседі.</w:t>
      </w:r>
    </w:p>
    <w:bookmarkEnd w:id="467"/>
    <w:bookmarkStart w:name="z479" w:id="468"/>
    <w:p>
      <w:pPr>
        <w:spacing w:after="0"/>
        <w:ind w:left="0"/>
        <w:jc w:val="both"/>
      </w:pPr>
      <w:r>
        <w:rPr>
          <w:rFonts w:ascii="Times New Roman"/>
          <w:b w:val="false"/>
          <w:i w:val="false"/>
          <w:color w:val="000000"/>
          <w:sz w:val="28"/>
        </w:rPr>
        <w:t>
      6. "Орталыққазжерқойнауы"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468"/>
    <w:bookmarkStart w:name="z480" w:id="469"/>
    <w:p>
      <w:pPr>
        <w:spacing w:after="0"/>
        <w:ind w:left="0"/>
        <w:jc w:val="both"/>
      </w:pPr>
      <w:r>
        <w:rPr>
          <w:rFonts w:ascii="Times New Roman"/>
          <w:b w:val="false"/>
          <w:i w:val="false"/>
          <w:color w:val="000000"/>
          <w:sz w:val="28"/>
        </w:rPr>
        <w:t>
      7. "Орталыққазжерқойнауы" ӨД өз құзыретінің мәселелері бойынша заңнамамен белгіленген тәртіппен бұйрықтар түрінде актілер шығарады.</w:t>
      </w:r>
    </w:p>
    <w:bookmarkEnd w:id="469"/>
    <w:bookmarkStart w:name="z481" w:id="470"/>
    <w:p>
      <w:pPr>
        <w:spacing w:after="0"/>
        <w:ind w:left="0"/>
        <w:jc w:val="both"/>
      </w:pPr>
      <w:r>
        <w:rPr>
          <w:rFonts w:ascii="Times New Roman"/>
          <w:b w:val="false"/>
          <w:i w:val="false"/>
          <w:color w:val="000000"/>
          <w:sz w:val="28"/>
        </w:rPr>
        <w:t>
      8. "Орталыққазжерқойнауы"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(бұдан-әрі министрлік) жауапты хатшысымен бекітіледі.</w:t>
      </w:r>
    </w:p>
    <w:bookmarkEnd w:id="470"/>
    <w:bookmarkStart w:name="z482" w:id="471"/>
    <w:p>
      <w:pPr>
        <w:spacing w:after="0"/>
        <w:ind w:left="0"/>
        <w:jc w:val="both"/>
      </w:pPr>
      <w:r>
        <w:rPr>
          <w:rFonts w:ascii="Times New Roman"/>
          <w:b w:val="false"/>
          <w:i w:val="false"/>
          <w:color w:val="000000"/>
          <w:sz w:val="28"/>
        </w:rPr>
        <w:t>
      9. "Орталыққазжерқойнауы" ӨД орналасқан жері: Қазақстан Республикасы, 100012, Қарағанды қаласы, Бұхар Жырау даңғылы, 47.</w:t>
      </w:r>
    </w:p>
    <w:bookmarkEnd w:id="471"/>
    <w:bookmarkStart w:name="z483" w:id="472"/>
    <w:p>
      <w:pPr>
        <w:spacing w:after="0"/>
        <w:ind w:left="0"/>
        <w:jc w:val="both"/>
      </w:pPr>
      <w:r>
        <w:rPr>
          <w:rFonts w:ascii="Times New Roman"/>
          <w:b w:val="false"/>
          <w:i w:val="false"/>
          <w:color w:val="000000"/>
          <w:sz w:val="28"/>
        </w:rPr>
        <w:t>
      10. "Орталыққазжерқойнауы" ӨД толық атауы:</w:t>
      </w:r>
    </w:p>
    <w:bookmarkEnd w:id="472"/>
    <w:bookmarkStart w:name="z484" w:id="473"/>
    <w:p>
      <w:pPr>
        <w:spacing w:after="0"/>
        <w:ind w:left="0"/>
        <w:jc w:val="both"/>
      </w:pPr>
      <w:r>
        <w:rPr>
          <w:rFonts w:ascii="Times New Roman"/>
          <w:b w:val="false"/>
          <w:i w:val="false"/>
          <w:color w:val="000000"/>
          <w:sz w:val="28"/>
        </w:rPr>
        <w:t>
      мемлекеттік тілде - "Қарағанды қаласындағы Қазақстан Республикасы Инвестициялар және даму министрлігі Геология және жер қойнауын пайдалану комитетінің "Орталыққазжерқойнауы" Орталық Қазақстан өңіраралық геология және жер қойнауын пайдалану департаменті" республикалық мемлекеттік мекемесі;</w:t>
      </w:r>
    </w:p>
    <w:bookmarkEnd w:id="473"/>
    <w:bookmarkStart w:name="z485" w:id="474"/>
    <w:p>
      <w:pPr>
        <w:spacing w:after="0"/>
        <w:ind w:left="0"/>
        <w:jc w:val="both"/>
      </w:pPr>
      <w:r>
        <w:rPr>
          <w:rFonts w:ascii="Times New Roman"/>
          <w:b w:val="false"/>
          <w:i w:val="false"/>
          <w:color w:val="000000"/>
          <w:sz w:val="28"/>
        </w:rPr>
        <w:t>
      орыс тілінде - республиканское государственное учреждение "Центрально-Казахстанский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"Центрказнедра" в городе Караганде".</w:t>
      </w:r>
    </w:p>
    <w:bookmarkEnd w:id="474"/>
    <w:bookmarkStart w:name="z486" w:id="475"/>
    <w:p>
      <w:pPr>
        <w:spacing w:after="0"/>
        <w:ind w:left="0"/>
        <w:jc w:val="both"/>
      </w:pPr>
      <w:r>
        <w:rPr>
          <w:rFonts w:ascii="Times New Roman"/>
          <w:b w:val="false"/>
          <w:i w:val="false"/>
          <w:color w:val="000000"/>
          <w:sz w:val="28"/>
        </w:rPr>
        <w:t>
      11. Осы Ереже "Орталыққазжерқойнауы" ӨД құрылтай құжаттары болып табылады.</w:t>
      </w:r>
    </w:p>
    <w:bookmarkEnd w:id="475"/>
    <w:bookmarkStart w:name="z487" w:id="476"/>
    <w:p>
      <w:pPr>
        <w:spacing w:after="0"/>
        <w:ind w:left="0"/>
        <w:jc w:val="both"/>
      </w:pPr>
      <w:r>
        <w:rPr>
          <w:rFonts w:ascii="Times New Roman"/>
          <w:b w:val="false"/>
          <w:i w:val="false"/>
          <w:color w:val="000000"/>
          <w:sz w:val="28"/>
        </w:rPr>
        <w:t>
      12. "Орталыққазжерқойнауы" ӨД қызметтерін қаржыландыру республикалық бюджет қаражаты есебінен жүзеге асырылады.</w:t>
      </w:r>
    </w:p>
    <w:bookmarkEnd w:id="476"/>
    <w:bookmarkStart w:name="z488" w:id="477"/>
    <w:p>
      <w:pPr>
        <w:spacing w:after="0"/>
        <w:ind w:left="0"/>
        <w:jc w:val="both"/>
      </w:pPr>
      <w:r>
        <w:rPr>
          <w:rFonts w:ascii="Times New Roman"/>
          <w:b w:val="false"/>
          <w:i w:val="false"/>
          <w:color w:val="000000"/>
          <w:sz w:val="28"/>
        </w:rPr>
        <w:t>
      13. "Орталыққазжерқойнауы" ӨД кәсіпкерлік субъектілерімен Орталыққазжерқойнауы" ӨД функциялары болып табылатын міндеттерді орындау мәніне шарттық қатынастарға түсуге тыйым салынады.</w:t>
      </w:r>
    </w:p>
    <w:bookmarkEnd w:id="477"/>
    <w:bookmarkStart w:name="z489" w:id="478"/>
    <w:p>
      <w:pPr>
        <w:spacing w:after="0"/>
        <w:ind w:left="0"/>
        <w:jc w:val="both"/>
      </w:pPr>
      <w:r>
        <w:rPr>
          <w:rFonts w:ascii="Times New Roman"/>
          <w:b w:val="false"/>
          <w:i w:val="false"/>
          <w:color w:val="000000"/>
          <w:sz w:val="28"/>
        </w:rPr>
        <w:t xml:space="preserve">
      "Орталыққазжерқойнауы"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478"/>
    <w:bookmarkStart w:name="z490" w:id="479"/>
    <w:p>
      <w:pPr>
        <w:spacing w:after="0"/>
        <w:ind w:left="0"/>
        <w:jc w:val="left"/>
      </w:pPr>
      <w:r>
        <w:rPr>
          <w:rFonts w:ascii="Times New Roman"/>
          <w:b/>
          <w:i w:val="false"/>
          <w:color w:val="000000"/>
        </w:rPr>
        <w:t xml:space="preserve"> 2. "Орталыққазжерқойнауы" ӨД негізгі міндеттері, функциялары, құқықтары мен</w:t>
      </w:r>
      <w:r>
        <w:br/>
      </w:r>
      <w:r>
        <w:rPr>
          <w:rFonts w:ascii="Times New Roman"/>
          <w:b/>
          <w:i w:val="false"/>
          <w:color w:val="000000"/>
        </w:rPr>
        <w:t>міндеттері</w:t>
      </w:r>
    </w:p>
    <w:bookmarkEnd w:id="479"/>
    <w:bookmarkStart w:name="z491" w:id="480"/>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480"/>
    <w:bookmarkStart w:name="z492" w:id="481"/>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саласындағы мемлекеттік саясатты іске асыру.</w:t>
      </w:r>
    </w:p>
    <w:bookmarkEnd w:id="481"/>
    <w:bookmarkStart w:name="z493" w:id="482"/>
    <w:p>
      <w:pPr>
        <w:spacing w:after="0"/>
        <w:ind w:left="0"/>
        <w:jc w:val="both"/>
      </w:pPr>
      <w:r>
        <w:rPr>
          <w:rFonts w:ascii="Times New Roman"/>
          <w:b w:val="false"/>
          <w:i w:val="false"/>
          <w:color w:val="000000"/>
          <w:sz w:val="28"/>
        </w:rPr>
        <w:t>
      16. Функциялары:</w:t>
      </w:r>
    </w:p>
    <w:bookmarkEnd w:id="482"/>
    <w:bookmarkStart w:name="z494" w:id="483"/>
    <w:p>
      <w:pPr>
        <w:spacing w:after="0"/>
        <w:ind w:left="0"/>
        <w:jc w:val="both"/>
      </w:pPr>
      <w:r>
        <w:rPr>
          <w:rFonts w:ascii="Times New Roman"/>
          <w:b w:val="false"/>
          <w:i w:val="false"/>
          <w:color w:val="000000"/>
          <w:sz w:val="28"/>
        </w:rPr>
        <w:t xml:space="preserve">
      1) геологиялық ақпаратты есепке алу, сақтау, жүйелеу және жинақтау; </w:t>
      </w:r>
    </w:p>
    <w:bookmarkEnd w:id="483"/>
    <w:bookmarkStart w:name="z495" w:id="484"/>
    <w:p>
      <w:pPr>
        <w:spacing w:after="0"/>
        <w:ind w:left="0"/>
        <w:jc w:val="both"/>
      </w:pPr>
      <w:r>
        <w:rPr>
          <w:rFonts w:ascii="Times New Roman"/>
          <w:b w:val="false"/>
          <w:i w:val="false"/>
          <w:color w:val="000000"/>
          <w:sz w:val="28"/>
        </w:rPr>
        <w:t xml:space="preserve">
      2) жер қойнауының мемлекеттiк сараптамасын ұйымдастыру және жүргiзу, пайдалы қазбалар қорларын бекiту; </w:t>
      </w:r>
    </w:p>
    <w:bookmarkEnd w:id="484"/>
    <w:bookmarkStart w:name="z496" w:id="485"/>
    <w:p>
      <w:pPr>
        <w:spacing w:after="0"/>
        <w:ind w:left="0"/>
        <w:jc w:val="both"/>
      </w:pPr>
      <w:r>
        <w:rPr>
          <w:rFonts w:ascii="Times New Roman"/>
          <w:b w:val="false"/>
          <w:i w:val="false"/>
          <w:color w:val="000000"/>
          <w:sz w:val="28"/>
        </w:rPr>
        <w:t>
      3) пайдалы қазбалар қорларының мемлекеттiк теңгерімін, пайдалы қазбалардың кен орындары мен көрініс-белгілерінің, қауiптi геологиялық процестердiң мемлекеттiк кадастрларын жасауды ұйымдастыру және жүргiзу;</w:t>
      </w:r>
    </w:p>
    <w:bookmarkEnd w:id="485"/>
    <w:bookmarkStart w:name="z497" w:id="486"/>
    <w:p>
      <w:pPr>
        <w:spacing w:after="0"/>
        <w:ind w:left="0"/>
        <w:jc w:val="both"/>
      </w:pPr>
      <w:r>
        <w:rPr>
          <w:rFonts w:ascii="Times New Roman"/>
          <w:b w:val="false"/>
          <w:i w:val="false"/>
          <w:color w:val="000000"/>
          <w:sz w:val="28"/>
        </w:rPr>
        <w:t>
      4) тарихи шығындардың мөлшерiн, геологиялық ақпараттың құнын және алу шартын айқындау;</w:t>
      </w:r>
    </w:p>
    <w:bookmarkEnd w:id="486"/>
    <w:bookmarkStart w:name="z498" w:id="487"/>
    <w:p>
      <w:pPr>
        <w:spacing w:after="0"/>
        <w:ind w:left="0"/>
        <w:jc w:val="both"/>
      </w:pPr>
      <w:r>
        <w:rPr>
          <w:rFonts w:ascii="Times New Roman"/>
          <w:b w:val="false"/>
          <w:i w:val="false"/>
          <w:color w:val="000000"/>
          <w:sz w:val="28"/>
        </w:rPr>
        <w:t>
      5) геологиялық ақпараттың аумақтық қорларын ұйымдастыру және олардың жұмыс iстеуiн қамтамасыз ету;</w:t>
      </w:r>
    </w:p>
    <w:bookmarkEnd w:id="487"/>
    <w:bookmarkStart w:name="z499" w:id="488"/>
    <w:p>
      <w:pPr>
        <w:spacing w:after="0"/>
        <w:ind w:left="0"/>
        <w:jc w:val="both"/>
      </w:pPr>
      <w:r>
        <w:rPr>
          <w:rFonts w:ascii="Times New Roman"/>
          <w:b w:val="false"/>
          <w:i w:val="false"/>
          <w:color w:val="000000"/>
          <w:sz w:val="28"/>
        </w:rPr>
        <w:t>
      6) жер қойнауын пайдаланушылардың Қазақстан Республикасының жер қойнауы және жер қойнауын пайдалану туралы заңнамасын және кең таралған пайдалы қазбаларға қатысты бөлiгiнде жер қойнауын пайдаланудың белгiленген тәртiбiн сақтауын бақылауды жүзеге асыру;</w:t>
      </w:r>
    </w:p>
    <w:bookmarkEnd w:id="488"/>
    <w:bookmarkStart w:name="z500" w:id="489"/>
    <w:p>
      <w:pPr>
        <w:spacing w:after="0"/>
        <w:ind w:left="0"/>
        <w:jc w:val="both"/>
      </w:pPr>
      <w:r>
        <w:rPr>
          <w:rFonts w:ascii="Times New Roman"/>
          <w:b w:val="false"/>
          <w:i w:val="false"/>
          <w:color w:val="000000"/>
          <w:sz w:val="28"/>
        </w:rPr>
        <w:t>
      7) өз құзыретi шегiнде жер қойнауын пайдаланушылардың келiсiмшарттар талаптарын орындауына, оның ішінде жер қойнауын мемлекеттік геологиялық зерттеуге арналған келісімшарттар (шарттар) талаптарын орындауына мониторингтi және бақылауды жүзеге асыру;</w:t>
      </w:r>
    </w:p>
    <w:bookmarkEnd w:id="489"/>
    <w:bookmarkStart w:name="z501" w:id="490"/>
    <w:p>
      <w:pPr>
        <w:spacing w:after="0"/>
        <w:ind w:left="0"/>
        <w:jc w:val="both"/>
      </w:pPr>
      <w:r>
        <w:rPr>
          <w:rFonts w:ascii="Times New Roman"/>
          <w:b w:val="false"/>
          <w:i w:val="false"/>
          <w:color w:val="000000"/>
          <w:sz w:val="28"/>
        </w:rPr>
        <w:t>
      8) конкурсқа шығаруға жататын, сондай-ақ барлау үшін оңайлатылған тәртіппен берілетін жер қойнауы учаскелерi тiзбелерiнiң жобаларын қалыптастыру жөнінде ұсыныстар енгiзу;</w:t>
      </w:r>
    </w:p>
    <w:bookmarkEnd w:id="490"/>
    <w:bookmarkStart w:name="z502" w:id="491"/>
    <w:p>
      <w:pPr>
        <w:spacing w:after="0"/>
        <w:ind w:left="0"/>
        <w:jc w:val="both"/>
      </w:pPr>
      <w:r>
        <w:rPr>
          <w:rFonts w:ascii="Times New Roman"/>
          <w:b w:val="false"/>
          <w:i w:val="false"/>
          <w:color w:val="000000"/>
          <w:sz w:val="28"/>
        </w:rPr>
        <w:t>
      9) минералдық шикiзатты бастапқы өңдеудi (байытуды) қоса алғанда, жер қойнауының ұтымды және кешендi пайдаланылуына бақылауды жүзеге асыру;</w:t>
      </w:r>
    </w:p>
    <w:bookmarkEnd w:id="491"/>
    <w:bookmarkStart w:name="z503" w:id="492"/>
    <w:p>
      <w:pPr>
        <w:spacing w:after="0"/>
        <w:ind w:left="0"/>
        <w:jc w:val="both"/>
      </w:pPr>
      <w:r>
        <w:rPr>
          <w:rFonts w:ascii="Times New Roman"/>
          <w:b w:val="false"/>
          <w:i w:val="false"/>
          <w:color w:val="000000"/>
          <w:sz w:val="28"/>
        </w:rPr>
        <w:t>
      10) техногендiк минералдық түзiлiмдердiң мемлекеттiк кадастрын ұйымдастыру және жүргiзу;</w:t>
      </w:r>
    </w:p>
    <w:bookmarkEnd w:id="492"/>
    <w:bookmarkStart w:name="z504" w:id="493"/>
    <w:p>
      <w:pPr>
        <w:spacing w:after="0"/>
        <w:ind w:left="0"/>
        <w:jc w:val="both"/>
      </w:pPr>
      <w:r>
        <w:rPr>
          <w:rFonts w:ascii="Times New Roman"/>
          <w:b w:val="false"/>
          <w:i w:val="false"/>
          <w:color w:val="000000"/>
          <w:sz w:val="28"/>
        </w:rPr>
        <w:t>
      11) суды пайдаланушылар мен гидрометеорологиялық қызмет ұсынатын жерасты суларын пайдалануды есепке алу деректерiнiң негiзiнде жерасты суларын мемлекеттiк есепке алуды жүзеге асыру;</w:t>
      </w:r>
    </w:p>
    <w:bookmarkEnd w:id="493"/>
    <w:bookmarkStart w:name="z505" w:id="494"/>
    <w:p>
      <w:pPr>
        <w:spacing w:after="0"/>
        <w:ind w:left="0"/>
        <w:jc w:val="both"/>
      </w:pPr>
      <w:r>
        <w:rPr>
          <w:rFonts w:ascii="Times New Roman"/>
          <w:b w:val="false"/>
          <w:i w:val="false"/>
          <w:color w:val="000000"/>
          <w:sz w:val="28"/>
        </w:rPr>
        <w:t>
      12) жерасты сулары бөлiгiнде мемлекеттiк су кадастрын жүргiзу;</w:t>
      </w:r>
    </w:p>
    <w:bookmarkEnd w:id="494"/>
    <w:bookmarkStart w:name="z506" w:id="495"/>
    <w:p>
      <w:pPr>
        <w:spacing w:after="0"/>
        <w:ind w:left="0"/>
        <w:jc w:val="both"/>
      </w:pPr>
      <w:r>
        <w:rPr>
          <w:rFonts w:ascii="Times New Roman"/>
          <w:b w:val="false"/>
          <w:i w:val="false"/>
          <w:color w:val="000000"/>
          <w:sz w:val="28"/>
        </w:rPr>
        <w:t>
      13) жеке және заңды тұлғалар жүргiзетiн жерасты су объектiлерiнiң сарқылуын болғызбауға бағытталған су қорғау iс-шараларын келісу;</w:t>
      </w:r>
    </w:p>
    <w:bookmarkEnd w:id="495"/>
    <w:bookmarkStart w:name="z507" w:id="496"/>
    <w:p>
      <w:pPr>
        <w:spacing w:after="0"/>
        <w:ind w:left="0"/>
        <w:jc w:val="both"/>
      </w:pPr>
      <w:r>
        <w:rPr>
          <w:rFonts w:ascii="Times New Roman"/>
          <w:b w:val="false"/>
          <w:i w:val="false"/>
          <w:color w:val="000000"/>
          <w:sz w:val="28"/>
        </w:rPr>
        <w:t xml:space="preserve">
      14) бұрғылау және басқа тау-кен жұмыстарын жүргізуге арналған жобалық құжаттаманы келісу; </w:t>
      </w:r>
    </w:p>
    <w:bookmarkEnd w:id="496"/>
    <w:bookmarkStart w:name="z508" w:id="497"/>
    <w:p>
      <w:pPr>
        <w:spacing w:after="0"/>
        <w:ind w:left="0"/>
        <w:jc w:val="both"/>
      </w:pPr>
      <w:r>
        <w:rPr>
          <w:rFonts w:ascii="Times New Roman"/>
          <w:b w:val="false"/>
          <w:i w:val="false"/>
          <w:color w:val="000000"/>
          <w:sz w:val="28"/>
        </w:rPr>
        <w:t xml:space="preserve">
      15) су объектiлерiнiң жай-күйiне әсер ететiн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 қорытындылар беру; </w:t>
      </w:r>
    </w:p>
    <w:bookmarkEnd w:id="497"/>
    <w:bookmarkStart w:name="z509" w:id="498"/>
    <w:p>
      <w:pPr>
        <w:spacing w:after="0"/>
        <w:ind w:left="0"/>
        <w:jc w:val="both"/>
      </w:pPr>
      <w:r>
        <w:rPr>
          <w:rFonts w:ascii="Times New Roman"/>
          <w:b w:val="false"/>
          <w:i w:val="false"/>
          <w:color w:val="000000"/>
          <w:sz w:val="28"/>
        </w:rPr>
        <w:t>
      16) пайдалы қазбаларды барлау мен игеру жөнiндегi өніраралық комиссияның ұсынымдары негiзiнде жобалау құжаттарын бекiту;</w:t>
      </w:r>
    </w:p>
    <w:bookmarkEnd w:id="498"/>
    <w:bookmarkStart w:name="z510" w:id="499"/>
    <w:p>
      <w:pPr>
        <w:spacing w:after="0"/>
        <w:ind w:left="0"/>
        <w:jc w:val="both"/>
      </w:pPr>
      <w:r>
        <w:rPr>
          <w:rFonts w:ascii="Times New Roman"/>
          <w:b w:val="false"/>
          <w:i w:val="false"/>
          <w:color w:val="000000"/>
          <w:sz w:val="28"/>
        </w:rPr>
        <w:t>
      17) жер қойнауын пайдаланушылардың жобалау құжаттарының негізінде барлау мен өндіруге арналған келісімшарттардың жұмыс бағдарламаларын келісу;</w:t>
      </w:r>
    </w:p>
    <w:bookmarkEnd w:id="499"/>
    <w:bookmarkStart w:name="z511" w:id="500"/>
    <w:p>
      <w:pPr>
        <w:spacing w:after="0"/>
        <w:ind w:left="0"/>
        <w:jc w:val="both"/>
      </w:pPr>
      <w:r>
        <w:rPr>
          <w:rFonts w:ascii="Times New Roman"/>
          <w:b w:val="false"/>
          <w:i w:val="false"/>
          <w:color w:val="000000"/>
          <w:sz w:val="28"/>
        </w:rPr>
        <w:t>
      18) қоршаған ортаны қорғау саласындағы уәкiлеттi органмен бiрлесіп, жер қойнауын қорғау саласындағы талаптарды бұзу және жер қойнауына мемлекеттік меншік құқығын бұзу салдарынан келтiрiлген залалдың мөлшерiн айқындау;</w:t>
      </w:r>
    </w:p>
    <w:bookmarkEnd w:id="500"/>
    <w:bookmarkStart w:name="z512" w:id="501"/>
    <w:p>
      <w:pPr>
        <w:spacing w:after="0"/>
        <w:ind w:left="0"/>
        <w:jc w:val="both"/>
      </w:pPr>
      <w:r>
        <w:rPr>
          <w:rFonts w:ascii="Times New Roman"/>
          <w:b w:val="false"/>
          <w:i w:val="false"/>
          <w:color w:val="000000"/>
          <w:sz w:val="28"/>
        </w:rPr>
        <w:t>
      19) конкурс туралы хабарлама берiлгенге дейiн шығарылатын жер қойнауы учаскелері бойынша геологиялық ақпарат топтамаларын дайындау және оның құнын айқындау;</w:t>
      </w:r>
    </w:p>
    <w:bookmarkEnd w:id="501"/>
    <w:bookmarkStart w:name="z513" w:id="502"/>
    <w:p>
      <w:pPr>
        <w:spacing w:after="0"/>
        <w:ind w:left="0"/>
        <w:jc w:val="both"/>
      </w:pPr>
      <w:r>
        <w:rPr>
          <w:rFonts w:ascii="Times New Roman"/>
          <w:b w:val="false"/>
          <w:i w:val="false"/>
          <w:color w:val="000000"/>
          <w:sz w:val="28"/>
        </w:rPr>
        <w:t>
      20) конкурсқа шығарылатын жер қойнауы учаскелері бойынша геологиялық ақпарат топтамасын ақыға беру;</w:t>
      </w:r>
    </w:p>
    <w:bookmarkEnd w:id="502"/>
    <w:bookmarkStart w:name="z514" w:id="503"/>
    <w:p>
      <w:pPr>
        <w:spacing w:after="0"/>
        <w:ind w:left="0"/>
        <w:jc w:val="both"/>
      </w:pPr>
      <w:r>
        <w:rPr>
          <w:rFonts w:ascii="Times New Roman"/>
          <w:b w:val="false"/>
          <w:i w:val="false"/>
          <w:color w:val="000000"/>
          <w:sz w:val="28"/>
        </w:rPr>
        <w:t>
      21) барлау үшін оңайлатылған тәртіппен берілетін жер қойнауы учаскелері бойынша геологиялық ақпаратты өтініш берушіге пайдалануға беру;</w:t>
      </w:r>
    </w:p>
    <w:bookmarkEnd w:id="503"/>
    <w:bookmarkStart w:name="z515" w:id="504"/>
    <w:p>
      <w:pPr>
        <w:spacing w:after="0"/>
        <w:ind w:left="0"/>
        <w:jc w:val="both"/>
      </w:pPr>
      <w:r>
        <w:rPr>
          <w:rFonts w:ascii="Times New Roman"/>
          <w:b w:val="false"/>
          <w:i w:val="false"/>
          <w:color w:val="000000"/>
          <w:sz w:val="28"/>
        </w:rPr>
        <w:t>
      22) жер қойнауын зерделеу мен пайдалануды мемлекеттiк бақылауды жүзеге асыру;</w:t>
      </w:r>
    </w:p>
    <w:bookmarkEnd w:id="504"/>
    <w:bookmarkStart w:name="z516" w:id="505"/>
    <w:p>
      <w:pPr>
        <w:spacing w:after="0"/>
        <w:ind w:left="0"/>
        <w:jc w:val="both"/>
      </w:pPr>
      <w:r>
        <w:rPr>
          <w:rFonts w:ascii="Times New Roman"/>
          <w:b w:val="false"/>
          <w:i w:val="false"/>
          <w:color w:val="000000"/>
          <w:sz w:val="28"/>
        </w:rPr>
        <w:t>
      23) жер қойнауын ұтымды пайдалану саласындағы талаптарды бұзу салдарынан келтірілген залал мөлшерін айқындау;</w:t>
      </w:r>
    </w:p>
    <w:bookmarkEnd w:id="505"/>
    <w:bookmarkStart w:name="z517" w:id="506"/>
    <w:p>
      <w:pPr>
        <w:spacing w:after="0"/>
        <w:ind w:left="0"/>
        <w:jc w:val="both"/>
      </w:pPr>
      <w:r>
        <w:rPr>
          <w:rFonts w:ascii="Times New Roman"/>
          <w:b w:val="false"/>
          <w:i w:val="false"/>
          <w:color w:val="000000"/>
          <w:sz w:val="28"/>
        </w:rPr>
        <w:t>
      24) геологиялық және тау-кен бөлiнiсiн беру;</w:t>
      </w:r>
    </w:p>
    <w:bookmarkEnd w:id="506"/>
    <w:bookmarkStart w:name="z518" w:id="507"/>
    <w:p>
      <w:pPr>
        <w:spacing w:after="0"/>
        <w:ind w:left="0"/>
        <w:jc w:val="both"/>
      </w:pPr>
      <w:r>
        <w:rPr>
          <w:rFonts w:ascii="Times New Roman"/>
          <w:b w:val="false"/>
          <w:i w:val="false"/>
          <w:color w:val="000000"/>
          <w:sz w:val="28"/>
        </w:rPr>
        <w:t>
      25) Министрдің бұйрығымен бекітілген Жер қойнауын пайдалану объектілерін жою мен консервациялау қағидалары негізінде қоршаған ортаны қорғау саласындағы жұмыстарды орындауға және қызметтер көрсетуге тиісті лицензиясы бар жобалау ұйымы әзірлеген, жер қойнауы объектілерін жою немесе консервациялау жобаларын келісу;</w:t>
      </w:r>
    </w:p>
    <w:bookmarkEnd w:id="507"/>
    <w:bookmarkStart w:name="z519" w:id="508"/>
    <w:p>
      <w:pPr>
        <w:spacing w:after="0"/>
        <w:ind w:left="0"/>
        <w:jc w:val="both"/>
      </w:pPr>
      <w:r>
        <w:rPr>
          <w:rFonts w:ascii="Times New Roman"/>
          <w:b w:val="false"/>
          <w:i w:val="false"/>
          <w:color w:val="000000"/>
          <w:sz w:val="28"/>
        </w:rPr>
        <w:t>
      26) тиісті салада мемлекеттік бақылау саласындағы мемлекеттік саясатты іске асыру;</w:t>
      </w:r>
    </w:p>
    <w:bookmarkEnd w:id="508"/>
    <w:bookmarkStart w:name="z520" w:id="509"/>
    <w:p>
      <w:pPr>
        <w:spacing w:after="0"/>
        <w:ind w:left="0"/>
        <w:jc w:val="both"/>
      </w:pPr>
      <w:r>
        <w:rPr>
          <w:rFonts w:ascii="Times New Roman"/>
          <w:b w:val="false"/>
          <w:i w:val="false"/>
          <w:color w:val="000000"/>
          <w:sz w:val="28"/>
        </w:rPr>
        <w:t>
      27) Қазақстан Республикасының заңдарына сәйкес мемлекеттік бақылауды жүргізу;</w:t>
      </w:r>
    </w:p>
    <w:bookmarkEnd w:id="509"/>
    <w:bookmarkStart w:name="z521" w:id="510"/>
    <w:p>
      <w:pPr>
        <w:spacing w:after="0"/>
        <w:ind w:left="0"/>
        <w:jc w:val="both"/>
      </w:pPr>
      <w:r>
        <w:rPr>
          <w:rFonts w:ascii="Times New Roman"/>
          <w:b w:val="false"/>
          <w:i w:val="false"/>
          <w:color w:val="000000"/>
          <w:sz w:val="28"/>
        </w:rPr>
        <w:t>
      28) мемлекеттік бақылау жүргізуді жетілдіру жөнінде ұсыныстар енгізу;</w:t>
      </w:r>
    </w:p>
    <w:bookmarkEnd w:id="510"/>
    <w:bookmarkStart w:name="z522" w:id="511"/>
    <w:p>
      <w:pPr>
        <w:spacing w:after="0"/>
        <w:ind w:left="0"/>
        <w:jc w:val="both"/>
      </w:pPr>
      <w:r>
        <w:rPr>
          <w:rFonts w:ascii="Times New Roman"/>
          <w:b w:val="false"/>
          <w:i w:val="false"/>
          <w:color w:val="000000"/>
          <w:sz w:val="28"/>
        </w:rPr>
        <w:t>
      29) тексеру жүргiзудiң мерзiмдерi мен нысанасын көрсете отырып, тәуекел дәрежесін бағалау негізінде тексерулер жүргізудің ерекше тәртібі бойынша тексеру, ішінара тексеру жүргiзудiң басталатыны туралы тексерудің өзі басталғанға дейiн кемiнде күнтiзбелiк отыз күн бұрын тексерiлетiн субъектiге жазбаша түрде хабарлау;</w:t>
      </w:r>
    </w:p>
    <w:bookmarkEnd w:id="511"/>
    <w:bookmarkStart w:name="z523" w:id="512"/>
    <w:p>
      <w:pPr>
        <w:spacing w:after="0"/>
        <w:ind w:left="0"/>
        <w:jc w:val="both"/>
      </w:pPr>
      <w:r>
        <w:rPr>
          <w:rFonts w:ascii="Times New Roman"/>
          <w:b w:val="false"/>
          <w:i w:val="false"/>
          <w:color w:val="000000"/>
          <w:sz w:val="28"/>
        </w:rPr>
        <w:t xml:space="preserve">
      30) Қазақстан Республикасы Кәсіпкерлік кодексінің 144-бабы </w:t>
      </w:r>
      <w:r>
        <w:rPr>
          <w:rFonts w:ascii="Times New Roman"/>
          <w:b w:val="false"/>
          <w:i w:val="false"/>
          <w:color w:val="000000"/>
          <w:sz w:val="28"/>
        </w:rPr>
        <w:t>3-тармағының</w:t>
      </w:r>
      <w:r>
        <w:rPr>
          <w:rFonts w:ascii="Times New Roman"/>
          <w:b w:val="false"/>
          <w:i w:val="false"/>
          <w:color w:val="000000"/>
          <w:sz w:val="28"/>
        </w:rPr>
        <w:t xml:space="preserve"> 2), 7), 9) және 10) тармақшаларында,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 жүргiзудiң басталатыны туралы тексерудің өзі басталғанға дейiн кемiнде бiр тәулiк бұрын хабарлау;</w:t>
      </w:r>
    </w:p>
    <w:bookmarkEnd w:id="512"/>
    <w:bookmarkStart w:name="z524" w:id="513"/>
    <w:p>
      <w:pPr>
        <w:spacing w:after="0"/>
        <w:ind w:left="0"/>
        <w:jc w:val="both"/>
      </w:pPr>
      <w:r>
        <w:rPr>
          <w:rFonts w:ascii="Times New Roman"/>
          <w:b w:val="false"/>
          <w:i w:val="false"/>
          <w:color w:val="000000"/>
          <w:sz w:val="28"/>
        </w:rPr>
        <w:t>
      31) тексеруді тағайындау туралы актіні ресімдеу және оны құқықтық статистика және арнайы есепке алу жөніндегі уәкілетті органда тіркеу;</w:t>
      </w:r>
    </w:p>
    <w:bookmarkEnd w:id="513"/>
    <w:bookmarkStart w:name="z525" w:id="514"/>
    <w:p>
      <w:pPr>
        <w:spacing w:after="0"/>
        <w:ind w:left="0"/>
        <w:jc w:val="both"/>
      </w:pPr>
      <w:r>
        <w:rPr>
          <w:rFonts w:ascii="Times New Roman"/>
          <w:b w:val="false"/>
          <w:i w:val="false"/>
          <w:color w:val="000000"/>
          <w:sz w:val="28"/>
        </w:rPr>
        <w:t>
      32) тексеру мерзiмдерi ұзартылған жағдайда, құқықтық статистика және арнайы есепке алу жөнiндегi уәкiлеттi органда тiркей отырып, тексерудi ұзарту туралы қосымша актіні ресiмдеу;</w:t>
      </w:r>
    </w:p>
    <w:bookmarkEnd w:id="514"/>
    <w:bookmarkStart w:name="z526" w:id="515"/>
    <w:p>
      <w:pPr>
        <w:spacing w:after="0"/>
        <w:ind w:left="0"/>
        <w:jc w:val="both"/>
      </w:pPr>
      <w:r>
        <w:rPr>
          <w:rFonts w:ascii="Times New Roman"/>
          <w:b w:val="false"/>
          <w:i w:val="false"/>
          <w:color w:val="000000"/>
          <w:sz w:val="28"/>
        </w:rPr>
        <w:t>
      33)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ауызсумен қамтамасыз етуге байланысты емес мақсаттар үшін ауызсу сапасындағы жерасты пайдалануға рұқсаттарды келісу;</w:t>
      </w:r>
    </w:p>
    <w:bookmarkEnd w:id="515"/>
    <w:bookmarkStart w:name="z527" w:id="516"/>
    <w:p>
      <w:pPr>
        <w:spacing w:after="0"/>
        <w:ind w:left="0"/>
        <w:jc w:val="both"/>
      </w:pPr>
      <w:r>
        <w:rPr>
          <w:rFonts w:ascii="Times New Roman"/>
          <w:b w:val="false"/>
          <w:i w:val="false"/>
          <w:color w:val="000000"/>
          <w:sz w:val="28"/>
        </w:rPr>
        <w:t>
      34) уран мен көмірді қоспағанда, жерасты суларын, емдік балшықтарды және қатты пайдалы қазбаларды барлауға, өндiруге арналған келiсiмшарттық құжаттардың жобаларын қоспағанда, барлауға, өндiруге, бiрлесiп барлау мен өндiруге арналған жобалау құжаттарына сараптама жүргiзудi ұйымдастыру;</w:t>
      </w:r>
    </w:p>
    <w:bookmarkEnd w:id="516"/>
    <w:bookmarkStart w:name="z528" w:id="517"/>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517"/>
    <w:bookmarkStart w:name="z529" w:id="518"/>
    <w:p>
      <w:pPr>
        <w:spacing w:after="0"/>
        <w:ind w:left="0"/>
        <w:jc w:val="both"/>
      </w:pPr>
      <w:r>
        <w:rPr>
          <w:rFonts w:ascii="Times New Roman"/>
          <w:b w:val="false"/>
          <w:i w:val="false"/>
          <w:color w:val="000000"/>
          <w:sz w:val="28"/>
        </w:rPr>
        <w:t>
      17. "Орталыққазжерқойнауы" ӨД құқықтары мен міндеттері:</w:t>
      </w:r>
    </w:p>
    <w:bookmarkEnd w:id="518"/>
    <w:bookmarkStart w:name="z530" w:id="519"/>
    <w:p>
      <w:pPr>
        <w:spacing w:after="0"/>
        <w:ind w:left="0"/>
        <w:jc w:val="both"/>
      </w:pPr>
      <w:r>
        <w:rPr>
          <w:rFonts w:ascii="Times New Roman"/>
          <w:b w:val="false"/>
          <w:i w:val="false"/>
          <w:color w:val="000000"/>
          <w:sz w:val="28"/>
        </w:rPr>
        <w:t>
      "Орталыққазжерқойнауы" ӨД құқықтары:</w:t>
      </w:r>
    </w:p>
    <w:bookmarkEnd w:id="519"/>
    <w:bookmarkStart w:name="z531" w:id="520"/>
    <w:p>
      <w:pPr>
        <w:spacing w:after="0"/>
        <w:ind w:left="0"/>
        <w:jc w:val="both"/>
      </w:pPr>
      <w:r>
        <w:rPr>
          <w:rFonts w:ascii="Times New Roman"/>
          <w:b w:val="false"/>
          <w:i w:val="false"/>
          <w:color w:val="000000"/>
          <w:sz w:val="28"/>
        </w:rPr>
        <w:t>
      1) өз құзыреті шегінде бұйрықтар шығарады;</w:t>
      </w:r>
    </w:p>
    <w:bookmarkEnd w:id="520"/>
    <w:bookmarkStart w:name="z532" w:id="521"/>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521"/>
    <w:bookmarkStart w:name="z533" w:id="522"/>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522"/>
    <w:bookmarkStart w:name="z534" w:id="523"/>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523"/>
    <w:bookmarkStart w:name="z535" w:id="524"/>
    <w:p>
      <w:pPr>
        <w:spacing w:after="0"/>
        <w:ind w:left="0"/>
        <w:jc w:val="both"/>
      </w:pPr>
      <w:r>
        <w:rPr>
          <w:rFonts w:ascii="Times New Roman"/>
          <w:b w:val="false"/>
          <w:i w:val="false"/>
          <w:color w:val="000000"/>
          <w:sz w:val="28"/>
        </w:rPr>
        <w:t>
      5) "Орталыққазжерқойнауы"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524"/>
    <w:bookmarkStart w:name="z536" w:id="525"/>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525"/>
    <w:bookmarkStart w:name="z537" w:id="526"/>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526"/>
    <w:bookmarkStart w:name="z538" w:id="527"/>
    <w:p>
      <w:pPr>
        <w:spacing w:after="0"/>
        <w:ind w:left="0"/>
        <w:jc w:val="both"/>
      </w:pPr>
      <w:r>
        <w:rPr>
          <w:rFonts w:ascii="Times New Roman"/>
          <w:b w:val="false"/>
          <w:i w:val="false"/>
          <w:color w:val="000000"/>
          <w:sz w:val="28"/>
        </w:rPr>
        <w:t>
      "Орталыққазжерқойнауы" ӨД міндеттеріне кіреді:</w:t>
      </w:r>
    </w:p>
    <w:bookmarkEnd w:id="527"/>
    <w:bookmarkStart w:name="z539" w:id="528"/>
    <w:p>
      <w:pPr>
        <w:spacing w:after="0"/>
        <w:ind w:left="0"/>
        <w:jc w:val="both"/>
      </w:pPr>
      <w:r>
        <w:rPr>
          <w:rFonts w:ascii="Times New Roman"/>
          <w:b w:val="false"/>
          <w:i w:val="false"/>
          <w:color w:val="000000"/>
          <w:sz w:val="28"/>
        </w:rPr>
        <w:t>
      1) "Орталыққазжерқойнауы" ӨД-ге жүктелген міндеттер мен қызметтерді іске асыруды қамтамасыз ету;</w:t>
      </w:r>
    </w:p>
    <w:bookmarkEnd w:id="528"/>
    <w:bookmarkStart w:name="z540" w:id="52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529"/>
    <w:bookmarkStart w:name="z541" w:id="530"/>
    <w:p>
      <w:pPr>
        <w:spacing w:after="0"/>
        <w:ind w:left="0"/>
        <w:jc w:val="both"/>
      </w:pPr>
      <w:r>
        <w:rPr>
          <w:rFonts w:ascii="Times New Roman"/>
          <w:b w:val="false"/>
          <w:i w:val="false"/>
          <w:color w:val="000000"/>
          <w:sz w:val="28"/>
        </w:rPr>
        <w:t>
      3) "Орталыққазжерқойнауы" ӨД теңгеріміндегі мемлекеттік меншіктің сақталуын қамтамасыз ету;</w:t>
      </w:r>
    </w:p>
    <w:bookmarkEnd w:id="530"/>
    <w:bookmarkStart w:name="z542" w:id="531"/>
    <w:p>
      <w:pPr>
        <w:spacing w:after="0"/>
        <w:ind w:left="0"/>
        <w:jc w:val="both"/>
      </w:pPr>
      <w:r>
        <w:rPr>
          <w:rFonts w:ascii="Times New Roman"/>
          <w:b w:val="false"/>
          <w:i w:val="false"/>
          <w:color w:val="000000"/>
          <w:sz w:val="28"/>
        </w:rPr>
        <w:t>
      4) бухгалтерлік есепті жүргізу;</w:t>
      </w:r>
    </w:p>
    <w:bookmarkEnd w:id="531"/>
    <w:bookmarkStart w:name="z543" w:id="532"/>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532"/>
    <w:bookmarkStart w:name="z544" w:id="533"/>
    <w:p>
      <w:pPr>
        <w:spacing w:after="0"/>
        <w:ind w:left="0"/>
        <w:jc w:val="both"/>
      </w:pPr>
      <w:r>
        <w:rPr>
          <w:rFonts w:ascii="Times New Roman"/>
          <w:b w:val="false"/>
          <w:i w:val="false"/>
          <w:color w:val="000000"/>
          <w:sz w:val="28"/>
        </w:rPr>
        <w:t>
      6) "Орталыққазжерқойнауы" ӨД-ге бөлінген бюджеттік қаражатты толық, уақтылы және тиімді пайдалануды қамтамасыз ету;</w:t>
      </w:r>
    </w:p>
    <w:bookmarkEnd w:id="533"/>
    <w:bookmarkStart w:name="z545" w:id="534"/>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534"/>
    <w:bookmarkStart w:name="z546" w:id="535"/>
    <w:p>
      <w:pPr>
        <w:spacing w:after="0"/>
        <w:ind w:left="0"/>
        <w:jc w:val="left"/>
      </w:pPr>
      <w:r>
        <w:rPr>
          <w:rFonts w:ascii="Times New Roman"/>
          <w:b/>
          <w:i w:val="false"/>
          <w:color w:val="000000"/>
        </w:rPr>
        <w:t xml:space="preserve"> 3. Орталыққазжерқойнауы" ӨД қызметін ұйымдастыру</w:t>
      </w:r>
    </w:p>
    <w:bookmarkEnd w:id="535"/>
    <w:bookmarkStart w:name="z547" w:id="536"/>
    <w:p>
      <w:pPr>
        <w:spacing w:after="0"/>
        <w:ind w:left="0"/>
        <w:jc w:val="both"/>
      </w:pPr>
      <w:r>
        <w:rPr>
          <w:rFonts w:ascii="Times New Roman"/>
          <w:b w:val="false"/>
          <w:i w:val="false"/>
          <w:color w:val="000000"/>
          <w:sz w:val="28"/>
        </w:rPr>
        <w:t>
      18. "Орталыққазжерқойнауы" ӨД басшылықты "Орталыққазжерқойнауы" ӨД жүктелген міндеттердің орындалуына және өзінің функцияларын жүзеге асыруға дербес жауапты болады.</w:t>
      </w:r>
    </w:p>
    <w:bookmarkEnd w:id="536"/>
    <w:bookmarkStart w:name="z548" w:id="537"/>
    <w:p>
      <w:pPr>
        <w:spacing w:after="0"/>
        <w:ind w:left="0"/>
        <w:jc w:val="both"/>
      </w:pPr>
      <w:r>
        <w:rPr>
          <w:rFonts w:ascii="Times New Roman"/>
          <w:b w:val="false"/>
          <w:i w:val="false"/>
          <w:color w:val="000000"/>
          <w:sz w:val="28"/>
        </w:rPr>
        <w:t>
      19. "Орталыққазжерқойнауы" ӨД Министрліктің жауапты хатшысымен қызметке тағайындалатын және қызметтен босатылатын басшы басқарады.</w:t>
      </w:r>
    </w:p>
    <w:bookmarkEnd w:id="537"/>
    <w:bookmarkStart w:name="z549" w:id="538"/>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538"/>
    <w:bookmarkStart w:name="z550" w:id="539"/>
    <w:p>
      <w:pPr>
        <w:spacing w:after="0"/>
        <w:ind w:left="0"/>
        <w:jc w:val="both"/>
      </w:pPr>
      <w:r>
        <w:rPr>
          <w:rFonts w:ascii="Times New Roman"/>
          <w:b w:val="false"/>
          <w:i w:val="false"/>
          <w:color w:val="000000"/>
          <w:sz w:val="28"/>
        </w:rPr>
        <w:t>
      21. "Орталыққазжерқойнауы" ӨД басшысы "Орталыққазжерқойнауы" ӨД қызметіне жалпы басшылықты жүзеге асырады және Орталыққазжерқойнауы" ӨД жүктелген міндеттердің орындалуына және өз функцияларын оның жүзеге асыруына жауапты болады.</w:t>
      </w:r>
    </w:p>
    <w:bookmarkEnd w:id="539"/>
    <w:bookmarkStart w:name="z551" w:id="540"/>
    <w:p>
      <w:pPr>
        <w:spacing w:after="0"/>
        <w:ind w:left="0"/>
        <w:jc w:val="both"/>
      </w:pPr>
      <w:r>
        <w:rPr>
          <w:rFonts w:ascii="Times New Roman"/>
          <w:b w:val="false"/>
          <w:i w:val="false"/>
          <w:color w:val="000000"/>
          <w:sz w:val="28"/>
        </w:rPr>
        <w:t>
      22. "Орталыққазжерқойнауы" ӨД басшысының өкілеттіктері:</w:t>
      </w:r>
    </w:p>
    <w:bookmarkEnd w:id="540"/>
    <w:bookmarkStart w:name="z552" w:id="541"/>
    <w:p>
      <w:pPr>
        <w:spacing w:after="0"/>
        <w:ind w:left="0"/>
        <w:jc w:val="both"/>
      </w:pPr>
      <w:r>
        <w:rPr>
          <w:rFonts w:ascii="Times New Roman"/>
          <w:b w:val="false"/>
          <w:i w:val="false"/>
          <w:color w:val="000000"/>
          <w:sz w:val="28"/>
        </w:rPr>
        <w:t>
      1) өз орынбасарларының және "Орталыққазжерқойнауы" ӨД құрылымдық бөлімшелерінің міндеттері мен жауапкершілігін айқындайды;</w:t>
      </w:r>
    </w:p>
    <w:bookmarkEnd w:id="541"/>
    <w:bookmarkStart w:name="z553" w:id="542"/>
    <w:p>
      <w:pPr>
        <w:spacing w:after="0"/>
        <w:ind w:left="0"/>
        <w:jc w:val="both"/>
      </w:pPr>
      <w:r>
        <w:rPr>
          <w:rFonts w:ascii="Times New Roman"/>
          <w:b w:val="false"/>
          <w:i w:val="false"/>
          <w:color w:val="000000"/>
          <w:sz w:val="28"/>
        </w:rPr>
        <w:t>
      2) "Орталыққазжерқойнауы" ӨД қызметкерлерін өз орынбасарларын қоспағанда, лауазымға тағайындайды және босатады;</w:t>
      </w:r>
    </w:p>
    <w:bookmarkEnd w:id="542"/>
    <w:bookmarkStart w:name="z554" w:id="543"/>
    <w:p>
      <w:pPr>
        <w:spacing w:after="0"/>
        <w:ind w:left="0"/>
        <w:jc w:val="both"/>
      </w:pPr>
      <w:r>
        <w:rPr>
          <w:rFonts w:ascii="Times New Roman"/>
          <w:b w:val="false"/>
          <w:i w:val="false"/>
          <w:color w:val="000000"/>
          <w:sz w:val="28"/>
        </w:rPr>
        <w:t>
      3) "Орталыққазжерқойнауы" ӨД қызметкерлеріне өз орынбасарларын тәртіптік жаза мен көтермелеу шараларын қолданады;</w:t>
      </w:r>
    </w:p>
    <w:bookmarkEnd w:id="543"/>
    <w:bookmarkStart w:name="z555" w:id="544"/>
    <w:p>
      <w:pPr>
        <w:spacing w:after="0"/>
        <w:ind w:left="0"/>
        <w:jc w:val="both"/>
      </w:pPr>
      <w:r>
        <w:rPr>
          <w:rFonts w:ascii="Times New Roman"/>
          <w:b w:val="false"/>
          <w:i w:val="false"/>
          <w:color w:val="000000"/>
          <w:sz w:val="28"/>
        </w:rPr>
        <w:t>
      4) "Орталыққазжерқойнауы" ӨД мүддесін басқа мемлекеттік органдар мен өзге де ұйымдарда білдіреді;</w:t>
      </w:r>
    </w:p>
    <w:bookmarkEnd w:id="544"/>
    <w:bookmarkStart w:name="z556" w:id="545"/>
    <w:p>
      <w:pPr>
        <w:spacing w:after="0"/>
        <w:ind w:left="0"/>
        <w:jc w:val="both"/>
      </w:pPr>
      <w:r>
        <w:rPr>
          <w:rFonts w:ascii="Times New Roman"/>
          <w:b w:val="false"/>
          <w:i w:val="false"/>
          <w:color w:val="000000"/>
          <w:sz w:val="28"/>
        </w:rPr>
        <w:t>
      5) "Орталыққазжерқойнауы" ӨД бұйрықтарына қол қояды;</w:t>
      </w:r>
    </w:p>
    <w:bookmarkEnd w:id="545"/>
    <w:bookmarkStart w:name="z557" w:id="546"/>
    <w:p>
      <w:pPr>
        <w:spacing w:after="0"/>
        <w:ind w:left="0"/>
        <w:jc w:val="both"/>
      </w:pPr>
      <w:r>
        <w:rPr>
          <w:rFonts w:ascii="Times New Roman"/>
          <w:b w:val="false"/>
          <w:i w:val="false"/>
          <w:color w:val="000000"/>
          <w:sz w:val="28"/>
        </w:rPr>
        <w:t>
      6) "Орталыққазжерқойнауы" ӨД жұмыс жоспарын бекітеді;</w:t>
      </w:r>
    </w:p>
    <w:bookmarkEnd w:id="546"/>
    <w:bookmarkStart w:name="z558" w:id="547"/>
    <w:p>
      <w:pPr>
        <w:spacing w:after="0"/>
        <w:ind w:left="0"/>
        <w:jc w:val="both"/>
      </w:pPr>
      <w:r>
        <w:rPr>
          <w:rFonts w:ascii="Times New Roman"/>
          <w:b w:val="false"/>
          <w:i w:val="false"/>
          <w:color w:val="000000"/>
          <w:sz w:val="28"/>
        </w:rPr>
        <w:t xml:space="preserve">
      7) Қазақстан Республикасының заңнамасына сәйкес өзге де өкілеттіктерді жүзеге асырады. </w:t>
      </w:r>
    </w:p>
    <w:bookmarkEnd w:id="547"/>
    <w:bookmarkStart w:name="z559" w:id="548"/>
    <w:p>
      <w:pPr>
        <w:spacing w:after="0"/>
        <w:ind w:left="0"/>
        <w:jc w:val="both"/>
      </w:pPr>
      <w:r>
        <w:rPr>
          <w:rFonts w:ascii="Times New Roman"/>
          <w:b w:val="false"/>
          <w:i w:val="false"/>
          <w:color w:val="000000"/>
          <w:sz w:val="28"/>
        </w:rPr>
        <w:t>
      "Орталыққазжерқойнауы"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548"/>
    <w:bookmarkStart w:name="z560" w:id="549"/>
    <w:p>
      <w:pPr>
        <w:spacing w:after="0"/>
        <w:ind w:left="0"/>
        <w:jc w:val="both"/>
      </w:pPr>
      <w:r>
        <w:rPr>
          <w:rFonts w:ascii="Times New Roman"/>
          <w:b w:val="false"/>
          <w:i w:val="false"/>
          <w:color w:val="000000"/>
          <w:sz w:val="28"/>
        </w:rPr>
        <w:t>
      23. "Орталыққазжерқойнауы" ӨД басшысы өз орынбасарларының, құрылымдық бөлімшілердің басшылары мен "Орталыққазжерқойнауы" ӨД қызметкерлерінің міндеттерін айқындайды.</w:t>
      </w:r>
    </w:p>
    <w:bookmarkEnd w:id="549"/>
    <w:bookmarkStart w:name="z561" w:id="550"/>
    <w:p>
      <w:pPr>
        <w:spacing w:after="0"/>
        <w:ind w:left="0"/>
        <w:jc w:val="both"/>
      </w:pPr>
      <w:r>
        <w:rPr>
          <w:rFonts w:ascii="Times New Roman"/>
          <w:b w:val="false"/>
          <w:i w:val="false"/>
          <w:color w:val="000000"/>
          <w:sz w:val="28"/>
        </w:rPr>
        <w:t>
      24. "Орталыққазжерқойнауы" ӨД басшысы орынбасарлары:</w:t>
      </w:r>
    </w:p>
    <w:bookmarkEnd w:id="550"/>
    <w:bookmarkStart w:name="z562" w:id="551"/>
    <w:p>
      <w:pPr>
        <w:spacing w:after="0"/>
        <w:ind w:left="0"/>
        <w:jc w:val="both"/>
      </w:pPr>
      <w:r>
        <w:rPr>
          <w:rFonts w:ascii="Times New Roman"/>
          <w:b w:val="false"/>
          <w:i w:val="false"/>
          <w:color w:val="000000"/>
          <w:sz w:val="28"/>
        </w:rPr>
        <w:t>
      1) өз өкілеттіктері шегінде "Орталыққазжерқойнауы" ӨД-нің құрылымдық бөлімшелерінің қызметін үйлестіреді;</w:t>
      </w:r>
    </w:p>
    <w:bookmarkEnd w:id="551"/>
    <w:bookmarkStart w:name="z563" w:id="552"/>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552"/>
    <w:bookmarkStart w:name="z564" w:id="553"/>
    <w:p>
      <w:pPr>
        <w:spacing w:after="0"/>
        <w:ind w:left="0"/>
        <w:jc w:val="left"/>
      </w:pPr>
      <w:r>
        <w:rPr>
          <w:rFonts w:ascii="Times New Roman"/>
          <w:b/>
          <w:i w:val="false"/>
          <w:color w:val="000000"/>
        </w:rPr>
        <w:t xml:space="preserve"> 4. "Орталыққазжерқойнауы" ӨД мүлкі</w:t>
      </w:r>
    </w:p>
    <w:bookmarkEnd w:id="553"/>
    <w:bookmarkStart w:name="z565" w:id="554"/>
    <w:p>
      <w:pPr>
        <w:spacing w:after="0"/>
        <w:ind w:left="0"/>
        <w:jc w:val="both"/>
      </w:pPr>
      <w:r>
        <w:rPr>
          <w:rFonts w:ascii="Times New Roman"/>
          <w:b w:val="false"/>
          <w:i w:val="false"/>
          <w:color w:val="000000"/>
          <w:sz w:val="28"/>
        </w:rPr>
        <w:t>
      25. "Орталыққазжерқойнауы" ӨД шұғыл басқару құқығында оқшауланған мүлкі бар. "Орталыққазжерқойнауы" ӨД мүлкі оған мемлекетпен тапсырылған мүлік есебінен қалыптасады және "Орталыққазжерқойнауы" ӨД балансында олардың құны көрсетілетін негізгі қор мен айналым қаражатынан, сондай-ақ өзге де мүліктен тұрады.</w:t>
      </w:r>
    </w:p>
    <w:bookmarkEnd w:id="554"/>
    <w:bookmarkStart w:name="z566" w:id="555"/>
    <w:p>
      <w:pPr>
        <w:spacing w:after="0"/>
        <w:ind w:left="0"/>
        <w:jc w:val="both"/>
      </w:pPr>
      <w:r>
        <w:rPr>
          <w:rFonts w:ascii="Times New Roman"/>
          <w:b w:val="false"/>
          <w:i w:val="false"/>
          <w:color w:val="000000"/>
          <w:sz w:val="28"/>
        </w:rPr>
        <w:t>
      26. "Орталыққазжерқойнауы" ӨД бекітілген мүлік республикалық меншікке жатады.</w:t>
      </w:r>
    </w:p>
    <w:bookmarkEnd w:id="555"/>
    <w:bookmarkStart w:name="z567" w:id="556"/>
    <w:p>
      <w:pPr>
        <w:spacing w:after="0"/>
        <w:ind w:left="0"/>
        <w:jc w:val="both"/>
      </w:pPr>
      <w:r>
        <w:rPr>
          <w:rFonts w:ascii="Times New Roman"/>
          <w:b w:val="false"/>
          <w:i w:val="false"/>
          <w:color w:val="000000"/>
          <w:sz w:val="28"/>
        </w:rPr>
        <w:t>
      27. Егер заңда өзгеше көзделмесе, "Орталыққазжерқойнауы"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556"/>
    <w:bookmarkStart w:name="z568" w:id="557"/>
    <w:p>
      <w:pPr>
        <w:spacing w:after="0"/>
        <w:ind w:left="0"/>
        <w:jc w:val="left"/>
      </w:pPr>
      <w:r>
        <w:rPr>
          <w:rFonts w:ascii="Times New Roman"/>
          <w:b/>
          <w:i w:val="false"/>
          <w:color w:val="000000"/>
        </w:rPr>
        <w:t xml:space="preserve"> 5. Орталыққазжерқойнауы" ӨД қайта ұйымдастыру және тарату</w:t>
      </w:r>
    </w:p>
    <w:bookmarkEnd w:id="557"/>
    <w:bookmarkStart w:name="z569" w:id="558"/>
    <w:p>
      <w:pPr>
        <w:spacing w:after="0"/>
        <w:ind w:left="0"/>
        <w:jc w:val="both"/>
      </w:pPr>
      <w:r>
        <w:rPr>
          <w:rFonts w:ascii="Times New Roman"/>
          <w:b w:val="false"/>
          <w:i w:val="false"/>
          <w:color w:val="000000"/>
          <w:sz w:val="28"/>
        </w:rPr>
        <w:t>
      28. "Орталыққазжерқойнауы" ӨД қайта ұйымдастыру және тарату Қазақстан Республикасының заңнамасына сәйкес жүзеге асырылады.</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17 мамырдағы</w:t>
            </w:r>
            <w:r>
              <w:br/>
            </w:r>
            <w:r>
              <w:rPr>
                <w:rFonts w:ascii="Times New Roman"/>
                <w:b w:val="false"/>
                <w:i w:val="false"/>
                <w:color w:val="000000"/>
                <w:sz w:val="20"/>
              </w:rPr>
              <w:t>№ 17 бұйрығына</w:t>
            </w:r>
            <w:r>
              <w:br/>
            </w:r>
            <w:r>
              <w:rPr>
                <w:rFonts w:ascii="Times New Roman"/>
                <w:b w:val="false"/>
                <w:i w:val="false"/>
                <w:color w:val="000000"/>
                <w:sz w:val="20"/>
              </w:rPr>
              <w:t>6-қосымша</w:t>
            </w:r>
          </w:p>
        </w:tc>
      </w:tr>
    </w:tbl>
    <w:bookmarkStart w:name="z571" w:id="559"/>
    <w:p>
      <w:pPr>
        <w:spacing w:after="0"/>
        <w:ind w:left="0"/>
        <w:jc w:val="left"/>
      </w:pPr>
      <w:r>
        <w:rPr>
          <w:rFonts w:ascii="Times New Roman"/>
          <w:b/>
          <w:i w:val="false"/>
          <w:color w:val="000000"/>
        </w:rPr>
        <w:t xml:space="preserve"> "Алматы қаласындағы Қазақстан Республикасы Инвестициялар және</w:t>
      </w:r>
      <w:r>
        <w:br/>
      </w:r>
      <w:r>
        <w:rPr>
          <w:rFonts w:ascii="Times New Roman"/>
          <w:b/>
          <w:i w:val="false"/>
          <w:color w:val="000000"/>
        </w:rPr>
        <w:t>даму министрлігі Геология және жер қойнауын пайдалану</w:t>
      </w:r>
      <w:r>
        <w:br/>
      </w:r>
      <w:r>
        <w:rPr>
          <w:rFonts w:ascii="Times New Roman"/>
          <w:b/>
          <w:i w:val="false"/>
          <w:color w:val="000000"/>
        </w:rPr>
        <w:t>комитетінің "Оңтүстікқазжерқойнауы" Оңтүстік Қазақстан</w:t>
      </w:r>
      <w:r>
        <w:br/>
      </w:r>
      <w:r>
        <w:rPr>
          <w:rFonts w:ascii="Times New Roman"/>
          <w:b/>
          <w:i w:val="false"/>
          <w:color w:val="000000"/>
        </w:rPr>
        <w:t>өңіраралық геология және жер қойнауын пайдалану департаменті"</w:t>
      </w:r>
      <w:r>
        <w:br/>
      </w:r>
      <w:r>
        <w:rPr>
          <w:rFonts w:ascii="Times New Roman"/>
          <w:b/>
          <w:i w:val="false"/>
          <w:color w:val="000000"/>
        </w:rPr>
        <w:t>республикалық мемлекеттік мекемесінің</w:t>
      </w:r>
      <w:r>
        <w:br/>
      </w:r>
      <w:r>
        <w:rPr>
          <w:rFonts w:ascii="Times New Roman"/>
          <w:b/>
          <w:i w:val="false"/>
          <w:color w:val="000000"/>
        </w:rPr>
        <w:t>ЕРЕЖЕСІ</w:t>
      </w:r>
    </w:p>
    <w:bookmarkEnd w:id="559"/>
    <w:bookmarkStart w:name="z572" w:id="560"/>
    <w:p>
      <w:pPr>
        <w:spacing w:after="0"/>
        <w:ind w:left="0"/>
        <w:jc w:val="left"/>
      </w:pPr>
      <w:r>
        <w:rPr>
          <w:rFonts w:ascii="Times New Roman"/>
          <w:b/>
          <w:i w:val="false"/>
          <w:color w:val="000000"/>
        </w:rPr>
        <w:t xml:space="preserve"> 1. Жалпы ережелер</w:t>
      </w:r>
    </w:p>
    <w:bookmarkEnd w:id="560"/>
    <w:bookmarkStart w:name="z573" w:id="561"/>
    <w:p>
      <w:pPr>
        <w:spacing w:after="0"/>
        <w:ind w:left="0"/>
        <w:jc w:val="both"/>
      </w:pPr>
      <w:r>
        <w:rPr>
          <w:rFonts w:ascii="Times New Roman"/>
          <w:b w:val="false"/>
          <w:i w:val="false"/>
          <w:color w:val="000000"/>
          <w:sz w:val="28"/>
        </w:rPr>
        <w:t>
      1.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 (бұдан әрі - "Оңтүстікқазжерқойнауы" ӨД) Алматы, Жамбыл, Қызылорда және Оңтүстік Қазақстан облыстарының аумақтарында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салаларында қызметтерді жүзеге асыратын "Қазақстан Республикасы Инвестициялар және даму министрлігі Геология және жер қойнауын пайдалану комитеті" республикалық мемлекеттік мекемесінің (бұдан әрі - Комитет) аумақтық бөлімшесі болып табылады.</w:t>
      </w:r>
    </w:p>
    <w:bookmarkEnd w:id="561"/>
    <w:bookmarkStart w:name="z574" w:id="562"/>
    <w:p>
      <w:pPr>
        <w:spacing w:after="0"/>
        <w:ind w:left="0"/>
        <w:jc w:val="both"/>
      </w:pPr>
      <w:r>
        <w:rPr>
          <w:rFonts w:ascii="Times New Roman"/>
          <w:b w:val="false"/>
          <w:i w:val="false"/>
          <w:color w:val="000000"/>
          <w:sz w:val="28"/>
        </w:rPr>
        <w:t>
      2. "Оңтүстікқазжерқойнауы" ӨД-нің құрамында:</w:t>
      </w:r>
    </w:p>
    <w:bookmarkEnd w:id="562"/>
    <w:bookmarkStart w:name="z575" w:id="563"/>
    <w:p>
      <w:pPr>
        <w:spacing w:after="0"/>
        <w:ind w:left="0"/>
        <w:jc w:val="both"/>
      </w:pPr>
      <w:r>
        <w:rPr>
          <w:rFonts w:ascii="Times New Roman"/>
          <w:b w:val="false"/>
          <w:i w:val="false"/>
          <w:color w:val="000000"/>
          <w:sz w:val="28"/>
        </w:rPr>
        <w:t>
      1) Алматы өңірлік инспекциясы;</w:t>
      </w:r>
    </w:p>
    <w:bookmarkEnd w:id="563"/>
    <w:bookmarkStart w:name="z576" w:id="564"/>
    <w:p>
      <w:pPr>
        <w:spacing w:after="0"/>
        <w:ind w:left="0"/>
        <w:jc w:val="both"/>
      </w:pPr>
      <w:r>
        <w:rPr>
          <w:rFonts w:ascii="Times New Roman"/>
          <w:b w:val="false"/>
          <w:i w:val="false"/>
          <w:color w:val="000000"/>
          <w:sz w:val="28"/>
        </w:rPr>
        <w:t>
      2) Жамбыл өңірлік инспекциясы;</w:t>
      </w:r>
    </w:p>
    <w:bookmarkEnd w:id="564"/>
    <w:bookmarkStart w:name="z577" w:id="565"/>
    <w:p>
      <w:pPr>
        <w:spacing w:after="0"/>
        <w:ind w:left="0"/>
        <w:jc w:val="both"/>
      </w:pPr>
      <w:r>
        <w:rPr>
          <w:rFonts w:ascii="Times New Roman"/>
          <w:b w:val="false"/>
          <w:i w:val="false"/>
          <w:color w:val="000000"/>
          <w:sz w:val="28"/>
        </w:rPr>
        <w:t>
      3) Оңтүстік Қазақстан өңірлік инспекциясы;</w:t>
      </w:r>
    </w:p>
    <w:bookmarkEnd w:id="565"/>
    <w:bookmarkStart w:name="z578" w:id="566"/>
    <w:p>
      <w:pPr>
        <w:spacing w:after="0"/>
        <w:ind w:left="0"/>
        <w:jc w:val="both"/>
      </w:pPr>
      <w:r>
        <w:rPr>
          <w:rFonts w:ascii="Times New Roman"/>
          <w:b w:val="false"/>
          <w:i w:val="false"/>
          <w:color w:val="000000"/>
          <w:sz w:val="28"/>
        </w:rPr>
        <w:t>
      4) Қызылорда өңірлік инспекциясы;</w:t>
      </w:r>
    </w:p>
    <w:bookmarkEnd w:id="566"/>
    <w:bookmarkStart w:name="z579" w:id="567"/>
    <w:p>
      <w:pPr>
        <w:spacing w:after="0"/>
        <w:ind w:left="0"/>
        <w:jc w:val="both"/>
      </w:pPr>
      <w:r>
        <w:rPr>
          <w:rFonts w:ascii="Times New Roman"/>
          <w:b w:val="false"/>
          <w:i w:val="false"/>
          <w:color w:val="000000"/>
          <w:sz w:val="28"/>
        </w:rPr>
        <w:t>
      5) Талдықорған өңірлік инспекциясы бар.</w:t>
      </w:r>
    </w:p>
    <w:bookmarkEnd w:id="567"/>
    <w:bookmarkStart w:name="z580" w:id="568"/>
    <w:p>
      <w:pPr>
        <w:spacing w:after="0"/>
        <w:ind w:left="0"/>
        <w:jc w:val="both"/>
      </w:pPr>
      <w:r>
        <w:rPr>
          <w:rFonts w:ascii="Times New Roman"/>
          <w:b w:val="false"/>
          <w:i w:val="false"/>
          <w:color w:val="000000"/>
          <w:sz w:val="28"/>
        </w:rPr>
        <w:t>
      3. "Оңтүстікқазжерқойнауы" ӨД өз қызметін Қазақстан Республикасының Конституциясына, заңнамалық және өзге де нормативтік құқықтық актілеріне, Комитеттің бұйрықтары мен өкімдеріне, және осы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мекемесінің ережесіне (бұдан әрі - Ереже) сәйкес жүзеге асырады.</w:t>
      </w:r>
    </w:p>
    <w:bookmarkEnd w:id="568"/>
    <w:bookmarkStart w:name="z581" w:id="569"/>
    <w:p>
      <w:pPr>
        <w:spacing w:after="0"/>
        <w:ind w:left="0"/>
        <w:jc w:val="both"/>
      </w:pPr>
      <w:r>
        <w:rPr>
          <w:rFonts w:ascii="Times New Roman"/>
          <w:b w:val="false"/>
          <w:i w:val="false"/>
          <w:color w:val="000000"/>
          <w:sz w:val="28"/>
        </w:rPr>
        <w:t>
      4. "Оңтүстікқазжерқойнауы" ӨД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бар.</w:t>
      </w:r>
    </w:p>
    <w:bookmarkEnd w:id="569"/>
    <w:bookmarkStart w:name="z582" w:id="570"/>
    <w:p>
      <w:pPr>
        <w:spacing w:after="0"/>
        <w:ind w:left="0"/>
        <w:jc w:val="both"/>
      </w:pPr>
      <w:r>
        <w:rPr>
          <w:rFonts w:ascii="Times New Roman"/>
          <w:b w:val="false"/>
          <w:i w:val="false"/>
          <w:color w:val="000000"/>
          <w:sz w:val="28"/>
        </w:rPr>
        <w:t>
      5. "Оңтүстікқазжерқойнауы" ӨД егер осыған уәкілеттік берілген болса, өз атынан азаматтық-құқықтық қатынастарға түседі.</w:t>
      </w:r>
    </w:p>
    <w:bookmarkEnd w:id="570"/>
    <w:bookmarkStart w:name="z583" w:id="571"/>
    <w:p>
      <w:pPr>
        <w:spacing w:after="0"/>
        <w:ind w:left="0"/>
        <w:jc w:val="both"/>
      </w:pPr>
      <w:r>
        <w:rPr>
          <w:rFonts w:ascii="Times New Roman"/>
          <w:b w:val="false"/>
          <w:i w:val="false"/>
          <w:color w:val="000000"/>
          <w:sz w:val="28"/>
        </w:rPr>
        <w:t>
      6. "Оңтүстікқазжерқойнауы" ӨД егер заңнамаға сәйкес осыған уәкілеттік берілген болса, мемлекеттің атынан азаматтық-құқықтық қатынастардың тарапы болуға құқығы бар.</w:t>
      </w:r>
    </w:p>
    <w:bookmarkEnd w:id="571"/>
    <w:bookmarkStart w:name="z584" w:id="572"/>
    <w:p>
      <w:pPr>
        <w:spacing w:after="0"/>
        <w:ind w:left="0"/>
        <w:jc w:val="both"/>
      </w:pPr>
      <w:r>
        <w:rPr>
          <w:rFonts w:ascii="Times New Roman"/>
          <w:b w:val="false"/>
          <w:i w:val="false"/>
          <w:color w:val="000000"/>
          <w:sz w:val="28"/>
        </w:rPr>
        <w:t>
      7. "Оңтүстікқазжерқойнауы" ӨД өз құзыретінің мәселелері бойынша заңнамамен белгіленген тәртіппен бұйрықтар түрінде актілер шығарады.</w:t>
      </w:r>
    </w:p>
    <w:bookmarkEnd w:id="572"/>
    <w:bookmarkStart w:name="z585" w:id="573"/>
    <w:p>
      <w:pPr>
        <w:spacing w:after="0"/>
        <w:ind w:left="0"/>
        <w:jc w:val="both"/>
      </w:pPr>
      <w:r>
        <w:rPr>
          <w:rFonts w:ascii="Times New Roman"/>
          <w:b w:val="false"/>
          <w:i w:val="false"/>
          <w:color w:val="000000"/>
          <w:sz w:val="28"/>
        </w:rPr>
        <w:t>
      8. "Оңтүстікқазжерқойнауы" ӨД құрылымы мен штат саны Қазақстан Республикасының Инвестициялар және даму министрінің келісімі бойынша Қазақстан Республикасы Инвестициялар және даму министрлігінің (бұдан-әрі министрлік) жауапты хатшысымен бекітіледі.</w:t>
      </w:r>
    </w:p>
    <w:bookmarkEnd w:id="573"/>
    <w:bookmarkStart w:name="z586" w:id="574"/>
    <w:p>
      <w:pPr>
        <w:spacing w:after="0"/>
        <w:ind w:left="0"/>
        <w:jc w:val="both"/>
      </w:pPr>
      <w:r>
        <w:rPr>
          <w:rFonts w:ascii="Times New Roman"/>
          <w:b w:val="false"/>
          <w:i w:val="false"/>
          <w:color w:val="000000"/>
          <w:sz w:val="28"/>
        </w:rPr>
        <w:t>
      9. "Оңтүстікқазжерқойнауы" ӨД орналасқан жері: Қазақстан Республикасы, 050046, Алматы қаласы, Абай даңғылы,191, 8-қабат.</w:t>
      </w:r>
    </w:p>
    <w:bookmarkEnd w:id="574"/>
    <w:bookmarkStart w:name="z587" w:id="575"/>
    <w:p>
      <w:pPr>
        <w:spacing w:after="0"/>
        <w:ind w:left="0"/>
        <w:jc w:val="both"/>
      </w:pPr>
      <w:r>
        <w:rPr>
          <w:rFonts w:ascii="Times New Roman"/>
          <w:b w:val="false"/>
          <w:i w:val="false"/>
          <w:color w:val="000000"/>
          <w:sz w:val="28"/>
        </w:rPr>
        <w:t>
      10. "Оңтүстікқазжерқойнауы" ӨД толық атауы:</w:t>
      </w:r>
    </w:p>
    <w:bookmarkEnd w:id="575"/>
    <w:bookmarkStart w:name="z588" w:id="576"/>
    <w:p>
      <w:pPr>
        <w:spacing w:after="0"/>
        <w:ind w:left="0"/>
        <w:jc w:val="both"/>
      </w:pPr>
      <w:r>
        <w:rPr>
          <w:rFonts w:ascii="Times New Roman"/>
          <w:b w:val="false"/>
          <w:i w:val="false"/>
          <w:color w:val="000000"/>
          <w:sz w:val="28"/>
        </w:rPr>
        <w:t>
      мемлекеттік тілде - "Алматы қаласындағы Қазақстан Республикасы Инвестициялар және даму министрлігі Геология және жер қойнауын пайдалану комитетінің "Оңтүстікқазжерқойнауы" Оңтүстік Қазақстан өңіраралық геология және жер қойнауын пайдалану департаменті" республикалық мемлекеттік мекемесі;</w:t>
      </w:r>
    </w:p>
    <w:bookmarkEnd w:id="576"/>
    <w:bookmarkStart w:name="z589" w:id="577"/>
    <w:p>
      <w:pPr>
        <w:spacing w:after="0"/>
        <w:ind w:left="0"/>
        <w:jc w:val="both"/>
      </w:pPr>
      <w:r>
        <w:rPr>
          <w:rFonts w:ascii="Times New Roman"/>
          <w:b w:val="false"/>
          <w:i w:val="false"/>
          <w:color w:val="000000"/>
          <w:sz w:val="28"/>
        </w:rPr>
        <w:t>
      орыс тілінде - республиканское государственное учреждение "Южно-Казахстанский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"Южказнедра" в городе Алматы".</w:t>
      </w:r>
    </w:p>
    <w:bookmarkEnd w:id="577"/>
    <w:bookmarkStart w:name="z590" w:id="578"/>
    <w:p>
      <w:pPr>
        <w:spacing w:after="0"/>
        <w:ind w:left="0"/>
        <w:jc w:val="both"/>
      </w:pPr>
      <w:r>
        <w:rPr>
          <w:rFonts w:ascii="Times New Roman"/>
          <w:b w:val="false"/>
          <w:i w:val="false"/>
          <w:color w:val="000000"/>
          <w:sz w:val="28"/>
        </w:rPr>
        <w:t>
      11. Осы Ереже "Оңтүстікқазжерқойнауы" ӨД құрылтай құжаттары болып табылады.</w:t>
      </w:r>
    </w:p>
    <w:bookmarkEnd w:id="578"/>
    <w:bookmarkStart w:name="z591" w:id="579"/>
    <w:p>
      <w:pPr>
        <w:spacing w:after="0"/>
        <w:ind w:left="0"/>
        <w:jc w:val="both"/>
      </w:pPr>
      <w:r>
        <w:rPr>
          <w:rFonts w:ascii="Times New Roman"/>
          <w:b w:val="false"/>
          <w:i w:val="false"/>
          <w:color w:val="000000"/>
          <w:sz w:val="28"/>
        </w:rPr>
        <w:t>
      12. "Оңтүстікқазжерқойнауы" ӨД қызметтерін қаржыландыру республикалық бюджет қаражаты есебінен жүзеге асырылады.</w:t>
      </w:r>
    </w:p>
    <w:bookmarkEnd w:id="579"/>
    <w:bookmarkStart w:name="z592" w:id="580"/>
    <w:p>
      <w:pPr>
        <w:spacing w:after="0"/>
        <w:ind w:left="0"/>
        <w:jc w:val="both"/>
      </w:pPr>
      <w:r>
        <w:rPr>
          <w:rFonts w:ascii="Times New Roman"/>
          <w:b w:val="false"/>
          <w:i w:val="false"/>
          <w:color w:val="000000"/>
          <w:sz w:val="28"/>
        </w:rPr>
        <w:t>
      13. "Оңтүстікқазжерқойнауы" ӨД кәсіпкерлік субъектілерімен "Оңтүстікқазжерқойнауы" ӨД функциялары болып табылатын міндеттерді орындау мәніне шарттық қатынастарға түсуге тыйым салынады.</w:t>
      </w:r>
    </w:p>
    <w:bookmarkEnd w:id="580"/>
    <w:bookmarkStart w:name="z593" w:id="581"/>
    <w:p>
      <w:pPr>
        <w:spacing w:after="0"/>
        <w:ind w:left="0"/>
        <w:jc w:val="both"/>
      </w:pPr>
      <w:r>
        <w:rPr>
          <w:rFonts w:ascii="Times New Roman"/>
          <w:b w:val="false"/>
          <w:i w:val="false"/>
          <w:color w:val="000000"/>
          <w:sz w:val="28"/>
        </w:rPr>
        <w:t xml:space="preserve">
      "Оңтүстікқазжерқойнауы" ӨД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бюджеттің кірісіне жіберіледі. </w:t>
      </w:r>
    </w:p>
    <w:bookmarkEnd w:id="581"/>
    <w:bookmarkStart w:name="z594" w:id="582"/>
    <w:p>
      <w:pPr>
        <w:spacing w:after="0"/>
        <w:ind w:left="0"/>
        <w:jc w:val="left"/>
      </w:pPr>
      <w:r>
        <w:rPr>
          <w:rFonts w:ascii="Times New Roman"/>
          <w:b/>
          <w:i w:val="false"/>
          <w:color w:val="000000"/>
        </w:rPr>
        <w:t xml:space="preserve"> 2. "Оңтүстікқазжерқойнауы" ӨД негізгі міндеттері, функциялары, құқықтары мен</w:t>
      </w:r>
      <w:r>
        <w:br/>
      </w:r>
      <w:r>
        <w:rPr>
          <w:rFonts w:ascii="Times New Roman"/>
          <w:b/>
          <w:i w:val="false"/>
          <w:color w:val="000000"/>
        </w:rPr>
        <w:t>міндеттері</w:t>
      </w:r>
    </w:p>
    <w:bookmarkEnd w:id="582"/>
    <w:bookmarkStart w:name="z595" w:id="583"/>
    <w:p>
      <w:pPr>
        <w:spacing w:after="0"/>
        <w:ind w:left="0"/>
        <w:jc w:val="both"/>
      </w:pPr>
      <w:r>
        <w:rPr>
          <w:rFonts w:ascii="Times New Roman"/>
          <w:b w:val="false"/>
          <w:i w:val="false"/>
          <w:color w:val="000000"/>
          <w:sz w:val="28"/>
        </w:rPr>
        <w:t>
      14. Миссиясы: елдің барлық өндірістік саласын белсенді дамыту үшін минералдық-шикізат базасын толықтыру мақсатында Қазақстан аумағының геологиялық зерделеуін артыру.</w:t>
      </w:r>
    </w:p>
    <w:bookmarkEnd w:id="583"/>
    <w:bookmarkStart w:name="z596" w:id="584"/>
    <w:p>
      <w:pPr>
        <w:spacing w:after="0"/>
        <w:ind w:left="0"/>
        <w:jc w:val="both"/>
      </w:pPr>
      <w:r>
        <w:rPr>
          <w:rFonts w:ascii="Times New Roman"/>
          <w:b w:val="false"/>
          <w:i w:val="false"/>
          <w:color w:val="000000"/>
          <w:sz w:val="28"/>
        </w:rPr>
        <w:t>
      15. Міндеттері: мемлекеттік геологиялық зерделеу, минералдық-шикізат базасын өндіру, жер қойнауын ұтымды және кешенді пайдалану, жер қойнауын пайдалануды мемлекеттік басқару саласындағы мемлекеттік саясатты іске асыру.</w:t>
      </w:r>
    </w:p>
    <w:bookmarkEnd w:id="584"/>
    <w:bookmarkStart w:name="z597" w:id="585"/>
    <w:p>
      <w:pPr>
        <w:spacing w:after="0"/>
        <w:ind w:left="0"/>
        <w:jc w:val="both"/>
      </w:pPr>
      <w:r>
        <w:rPr>
          <w:rFonts w:ascii="Times New Roman"/>
          <w:b w:val="false"/>
          <w:i w:val="false"/>
          <w:color w:val="000000"/>
          <w:sz w:val="28"/>
        </w:rPr>
        <w:t>
      16. Функциялары:</w:t>
      </w:r>
    </w:p>
    <w:bookmarkEnd w:id="585"/>
    <w:bookmarkStart w:name="z598" w:id="586"/>
    <w:p>
      <w:pPr>
        <w:spacing w:after="0"/>
        <w:ind w:left="0"/>
        <w:jc w:val="both"/>
      </w:pPr>
      <w:r>
        <w:rPr>
          <w:rFonts w:ascii="Times New Roman"/>
          <w:b w:val="false"/>
          <w:i w:val="false"/>
          <w:color w:val="000000"/>
          <w:sz w:val="28"/>
        </w:rPr>
        <w:t xml:space="preserve">
      1) геологиялық ақпаратты есепке алу, сақтау, жүйелеу және жинақтау; </w:t>
      </w:r>
    </w:p>
    <w:bookmarkEnd w:id="586"/>
    <w:bookmarkStart w:name="z599" w:id="587"/>
    <w:p>
      <w:pPr>
        <w:spacing w:after="0"/>
        <w:ind w:left="0"/>
        <w:jc w:val="both"/>
      </w:pPr>
      <w:r>
        <w:rPr>
          <w:rFonts w:ascii="Times New Roman"/>
          <w:b w:val="false"/>
          <w:i w:val="false"/>
          <w:color w:val="000000"/>
          <w:sz w:val="28"/>
        </w:rPr>
        <w:t xml:space="preserve">
      2) жер қойнауының мемлекеттiк сараптамасын ұйымдастыру және жүргiзу, пайдалы қазбалар қорларын бекiту; </w:t>
      </w:r>
    </w:p>
    <w:bookmarkEnd w:id="587"/>
    <w:bookmarkStart w:name="z600" w:id="588"/>
    <w:p>
      <w:pPr>
        <w:spacing w:after="0"/>
        <w:ind w:left="0"/>
        <w:jc w:val="both"/>
      </w:pPr>
      <w:r>
        <w:rPr>
          <w:rFonts w:ascii="Times New Roman"/>
          <w:b w:val="false"/>
          <w:i w:val="false"/>
          <w:color w:val="000000"/>
          <w:sz w:val="28"/>
        </w:rPr>
        <w:t>
      3) пайдалы қазбалар қорларының мемлекеттiк теңгерімін, пайдалы қазбалардың кен орындары мен көрініс-белгілерінің, қауiптi геологиялық процестердiң мемлекеттiк кадастрларын жасауды ұйымдастыру және жүргiзу;</w:t>
      </w:r>
    </w:p>
    <w:bookmarkEnd w:id="588"/>
    <w:bookmarkStart w:name="z601" w:id="589"/>
    <w:p>
      <w:pPr>
        <w:spacing w:after="0"/>
        <w:ind w:left="0"/>
        <w:jc w:val="both"/>
      </w:pPr>
      <w:r>
        <w:rPr>
          <w:rFonts w:ascii="Times New Roman"/>
          <w:b w:val="false"/>
          <w:i w:val="false"/>
          <w:color w:val="000000"/>
          <w:sz w:val="28"/>
        </w:rPr>
        <w:t>
      4) тарихи шығындардың мөлшерiн, геологиялық ақпараттың құнын және алу шартын айқындау;</w:t>
      </w:r>
    </w:p>
    <w:bookmarkEnd w:id="589"/>
    <w:bookmarkStart w:name="z602" w:id="590"/>
    <w:p>
      <w:pPr>
        <w:spacing w:after="0"/>
        <w:ind w:left="0"/>
        <w:jc w:val="both"/>
      </w:pPr>
      <w:r>
        <w:rPr>
          <w:rFonts w:ascii="Times New Roman"/>
          <w:b w:val="false"/>
          <w:i w:val="false"/>
          <w:color w:val="000000"/>
          <w:sz w:val="28"/>
        </w:rPr>
        <w:t>
      5) геологиялық ақпараттың аумақтық қорларын ұйымдастыру және олардың жұмыс iстеуiн қамтамасыз ету;</w:t>
      </w:r>
    </w:p>
    <w:bookmarkEnd w:id="590"/>
    <w:bookmarkStart w:name="z603" w:id="591"/>
    <w:p>
      <w:pPr>
        <w:spacing w:after="0"/>
        <w:ind w:left="0"/>
        <w:jc w:val="both"/>
      </w:pPr>
      <w:r>
        <w:rPr>
          <w:rFonts w:ascii="Times New Roman"/>
          <w:b w:val="false"/>
          <w:i w:val="false"/>
          <w:color w:val="000000"/>
          <w:sz w:val="28"/>
        </w:rPr>
        <w:t>
      6) жер қойнауын пайдаланушылардың Қазақстан Республикасының жер қойнауы және жер қойнауын пайдалану туралы заңнамасын және кең таралған пайдалы қазбаларға қатысты бөлiгiнде жер қойнауын пайдаланудың белгiленген тәртiбiн сақтауын бақылауды жүзеге асыру;</w:t>
      </w:r>
    </w:p>
    <w:bookmarkEnd w:id="591"/>
    <w:bookmarkStart w:name="z604" w:id="592"/>
    <w:p>
      <w:pPr>
        <w:spacing w:after="0"/>
        <w:ind w:left="0"/>
        <w:jc w:val="both"/>
      </w:pPr>
      <w:r>
        <w:rPr>
          <w:rFonts w:ascii="Times New Roman"/>
          <w:b w:val="false"/>
          <w:i w:val="false"/>
          <w:color w:val="000000"/>
          <w:sz w:val="28"/>
        </w:rPr>
        <w:t>
      7) өз құзыретi шегiнде жер қойнауын пайдаланушылардың келiсiмшарттар талаптарын орындауына, оның ішінде жер қойнауын мемлекеттік геологиялық зерттеуге арналған келісімшарттар (шарттар) талаптарын орындауына мониторингтi және бақылауды жүзеге асыру;</w:t>
      </w:r>
    </w:p>
    <w:bookmarkEnd w:id="592"/>
    <w:bookmarkStart w:name="z605" w:id="593"/>
    <w:p>
      <w:pPr>
        <w:spacing w:after="0"/>
        <w:ind w:left="0"/>
        <w:jc w:val="both"/>
      </w:pPr>
      <w:r>
        <w:rPr>
          <w:rFonts w:ascii="Times New Roman"/>
          <w:b w:val="false"/>
          <w:i w:val="false"/>
          <w:color w:val="000000"/>
          <w:sz w:val="28"/>
        </w:rPr>
        <w:t>
      8) конкурсқа шығаруға жататын, сондай-ақ барлау үшін оңайлатылған тәртіппен берілетін жер қойнауы учаскелерi тiзбелерiнiң жобаларын қалыптастыру жөнінде ұсыныстар енгiзу;</w:t>
      </w:r>
    </w:p>
    <w:bookmarkEnd w:id="593"/>
    <w:bookmarkStart w:name="z606" w:id="594"/>
    <w:p>
      <w:pPr>
        <w:spacing w:after="0"/>
        <w:ind w:left="0"/>
        <w:jc w:val="both"/>
      </w:pPr>
      <w:r>
        <w:rPr>
          <w:rFonts w:ascii="Times New Roman"/>
          <w:b w:val="false"/>
          <w:i w:val="false"/>
          <w:color w:val="000000"/>
          <w:sz w:val="28"/>
        </w:rPr>
        <w:t>
      9) минералдық шикiзатты бастапқы өңдеудi (байытуды) қоса алғанда, жер қойнауының ұтымды және кешендi пайдаланылуына бақылауды жүзеге асыру;</w:t>
      </w:r>
    </w:p>
    <w:bookmarkEnd w:id="594"/>
    <w:bookmarkStart w:name="z607" w:id="595"/>
    <w:p>
      <w:pPr>
        <w:spacing w:after="0"/>
        <w:ind w:left="0"/>
        <w:jc w:val="both"/>
      </w:pPr>
      <w:r>
        <w:rPr>
          <w:rFonts w:ascii="Times New Roman"/>
          <w:b w:val="false"/>
          <w:i w:val="false"/>
          <w:color w:val="000000"/>
          <w:sz w:val="28"/>
        </w:rPr>
        <w:t>
      10) техногендiк минералдық түзiлiмдердiң мемлекеттiк кадастрын ұйымдастыру және жүргiзу;</w:t>
      </w:r>
    </w:p>
    <w:bookmarkEnd w:id="595"/>
    <w:bookmarkStart w:name="z608" w:id="596"/>
    <w:p>
      <w:pPr>
        <w:spacing w:after="0"/>
        <w:ind w:left="0"/>
        <w:jc w:val="both"/>
      </w:pPr>
      <w:r>
        <w:rPr>
          <w:rFonts w:ascii="Times New Roman"/>
          <w:b w:val="false"/>
          <w:i w:val="false"/>
          <w:color w:val="000000"/>
          <w:sz w:val="28"/>
        </w:rPr>
        <w:t>
      11) суды пайдаланушылар мен гидрометеорологиялық қызмет ұсынатын жерасты суларын пайдалануды есепке алу деректерiнiң негiзiнде жерасты суларын мемлекеттiк есепке алуды жүзеге асыру;</w:t>
      </w:r>
    </w:p>
    <w:bookmarkEnd w:id="596"/>
    <w:bookmarkStart w:name="z609" w:id="597"/>
    <w:p>
      <w:pPr>
        <w:spacing w:after="0"/>
        <w:ind w:left="0"/>
        <w:jc w:val="both"/>
      </w:pPr>
      <w:r>
        <w:rPr>
          <w:rFonts w:ascii="Times New Roman"/>
          <w:b w:val="false"/>
          <w:i w:val="false"/>
          <w:color w:val="000000"/>
          <w:sz w:val="28"/>
        </w:rPr>
        <w:t>
      12) жерасты сулары бөлiгiнде мемлекеттiк су кадастрын жүргiзу;</w:t>
      </w:r>
    </w:p>
    <w:bookmarkEnd w:id="597"/>
    <w:bookmarkStart w:name="z610" w:id="598"/>
    <w:p>
      <w:pPr>
        <w:spacing w:after="0"/>
        <w:ind w:left="0"/>
        <w:jc w:val="both"/>
      </w:pPr>
      <w:r>
        <w:rPr>
          <w:rFonts w:ascii="Times New Roman"/>
          <w:b w:val="false"/>
          <w:i w:val="false"/>
          <w:color w:val="000000"/>
          <w:sz w:val="28"/>
        </w:rPr>
        <w:t>
      13) жеке және заңды тұлғалар жүргiзетiн жерасты су объектiлерiнiң сарқылуын болғызбауға бағытталған су қорғау iс-шараларын келісу;</w:t>
      </w:r>
    </w:p>
    <w:bookmarkEnd w:id="598"/>
    <w:bookmarkStart w:name="z611" w:id="599"/>
    <w:p>
      <w:pPr>
        <w:spacing w:after="0"/>
        <w:ind w:left="0"/>
        <w:jc w:val="both"/>
      </w:pPr>
      <w:r>
        <w:rPr>
          <w:rFonts w:ascii="Times New Roman"/>
          <w:b w:val="false"/>
          <w:i w:val="false"/>
          <w:color w:val="000000"/>
          <w:sz w:val="28"/>
        </w:rPr>
        <w:t xml:space="preserve">
      14) бұрғылау және басқа тау-кен жұмыстарын жүргізуге арналған жобалық құжаттаманы келісу; </w:t>
      </w:r>
    </w:p>
    <w:bookmarkEnd w:id="599"/>
    <w:bookmarkStart w:name="z612" w:id="600"/>
    <w:p>
      <w:pPr>
        <w:spacing w:after="0"/>
        <w:ind w:left="0"/>
        <w:jc w:val="both"/>
      </w:pPr>
      <w:r>
        <w:rPr>
          <w:rFonts w:ascii="Times New Roman"/>
          <w:b w:val="false"/>
          <w:i w:val="false"/>
          <w:color w:val="000000"/>
          <w:sz w:val="28"/>
        </w:rPr>
        <w:t xml:space="preserve">
      15) су объектiлерiнiң жай-күйiне әсер ететiн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 қорытындылар беру; </w:t>
      </w:r>
    </w:p>
    <w:bookmarkEnd w:id="600"/>
    <w:bookmarkStart w:name="z613" w:id="601"/>
    <w:p>
      <w:pPr>
        <w:spacing w:after="0"/>
        <w:ind w:left="0"/>
        <w:jc w:val="both"/>
      </w:pPr>
      <w:r>
        <w:rPr>
          <w:rFonts w:ascii="Times New Roman"/>
          <w:b w:val="false"/>
          <w:i w:val="false"/>
          <w:color w:val="000000"/>
          <w:sz w:val="28"/>
        </w:rPr>
        <w:t>
      16) пайдалы қазбаларды барлау мен игеру жөнiндегi өніраралық комиссияның ұсынымдары негiзiнде жобалау құжаттарын бекiту;</w:t>
      </w:r>
    </w:p>
    <w:bookmarkEnd w:id="601"/>
    <w:bookmarkStart w:name="z614" w:id="602"/>
    <w:p>
      <w:pPr>
        <w:spacing w:after="0"/>
        <w:ind w:left="0"/>
        <w:jc w:val="both"/>
      </w:pPr>
      <w:r>
        <w:rPr>
          <w:rFonts w:ascii="Times New Roman"/>
          <w:b w:val="false"/>
          <w:i w:val="false"/>
          <w:color w:val="000000"/>
          <w:sz w:val="28"/>
        </w:rPr>
        <w:t>
      17) жер қойнауын пайдаланушылардың жобалау құжаттарының негізінде барлау мен өндіруге арналған келісімшарттардың жұмыс бағдарламаларын келісу;</w:t>
      </w:r>
    </w:p>
    <w:bookmarkEnd w:id="602"/>
    <w:bookmarkStart w:name="z615" w:id="603"/>
    <w:p>
      <w:pPr>
        <w:spacing w:after="0"/>
        <w:ind w:left="0"/>
        <w:jc w:val="both"/>
      </w:pPr>
      <w:r>
        <w:rPr>
          <w:rFonts w:ascii="Times New Roman"/>
          <w:b w:val="false"/>
          <w:i w:val="false"/>
          <w:color w:val="000000"/>
          <w:sz w:val="28"/>
        </w:rPr>
        <w:t>
      18) қоршаған ортаны қорғау саласындағы уәкiлеттi органмен бiрлесіп, жер қойнауын қорғау саласындағы талаптарды бұзу және жер қойнауына мемлекеттік меншік құқығын бұзу салдарынан келтiрiлген залалдың мөлшерiн айқындау;</w:t>
      </w:r>
    </w:p>
    <w:bookmarkEnd w:id="603"/>
    <w:bookmarkStart w:name="z616" w:id="604"/>
    <w:p>
      <w:pPr>
        <w:spacing w:after="0"/>
        <w:ind w:left="0"/>
        <w:jc w:val="both"/>
      </w:pPr>
      <w:r>
        <w:rPr>
          <w:rFonts w:ascii="Times New Roman"/>
          <w:b w:val="false"/>
          <w:i w:val="false"/>
          <w:color w:val="000000"/>
          <w:sz w:val="28"/>
        </w:rPr>
        <w:t>
      19) конкурс туралы хабарлама берiлгенге дейiн шығарылатын жер қойнауы учаскелері бойынша геологиялық ақпарат топтамаларын дайындау және оның құнын айқындау;</w:t>
      </w:r>
    </w:p>
    <w:bookmarkEnd w:id="604"/>
    <w:bookmarkStart w:name="z617" w:id="605"/>
    <w:p>
      <w:pPr>
        <w:spacing w:after="0"/>
        <w:ind w:left="0"/>
        <w:jc w:val="both"/>
      </w:pPr>
      <w:r>
        <w:rPr>
          <w:rFonts w:ascii="Times New Roman"/>
          <w:b w:val="false"/>
          <w:i w:val="false"/>
          <w:color w:val="000000"/>
          <w:sz w:val="28"/>
        </w:rPr>
        <w:t>
      20) конкурсқа шығарылатын жер қойнауы учаскелері бойынша геологиялық ақпарат топтамасын ақыға беру;</w:t>
      </w:r>
    </w:p>
    <w:bookmarkEnd w:id="605"/>
    <w:bookmarkStart w:name="z618" w:id="606"/>
    <w:p>
      <w:pPr>
        <w:spacing w:after="0"/>
        <w:ind w:left="0"/>
        <w:jc w:val="both"/>
      </w:pPr>
      <w:r>
        <w:rPr>
          <w:rFonts w:ascii="Times New Roman"/>
          <w:b w:val="false"/>
          <w:i w:val="false"/>
          <w:color w:val="000000"/>
          <w:sz w:val="28"/>
        </w:rPr>
        <w:t>
      21) барлау үшін оңайлатылған тәртіппен берілетін жер қойнауы учаскелері бойынша геологиялық ақпаратты өтініш берушіге пайдалануға беру;</w:t>
      </w:r>
    </w:p>
    <w:bookmarkEnd w:id="606"/>
    <w:bookmarkStart w:name="z619" w:id="607"/>
    <w:p>
      <w:pPr>
        <w:spacing w:after="0"/>
        <w:ind w:left="0"/>
        <w:jc w:val="both"/>
      </w:pPr>
      <w:r>
        <w:rPr>
          <w:rFonts w:ascii="Times New Roman"/>
          <w:b w:val="false"/>
          <w:i w:val="false"/>
          <w:color w:val="000000"/>
          <w:sz w:val="28"/>
        </w:rPr>
        <w:t>
      22) жер қойнауын зерделеу мен пайдалануды мемлекеттiк бақылауды жүзеге асыру;</w:t>
      </w:r>
    </w:p>
    <w:bookmarkEnd w:id="607"/>
    <w:bookmarkStart w:name="z620" w:id="608"/>
    <w:p>
      <w:pPr>
        <w:spacing w:after="0"/>
        <w:ind w:left="0"/>
        <w:jc w:val="both"/>
      </w:pPr>
      <w:r>
        <w:rPr>
          <w:rFonts w:ascii="Times New Roman"/>
          <w:b w:val="false"/>
          <w:i w:val="false"/>
          <w:color w:val="000000"/>
          <w:sz w:val="28"/>
        </w:rPr>
        <w:t>
      23) жер қойнауын ұтымды пайдалану саласындағы талаптарды бұзу салдарынан келтірілген залал мөлшерін айқындау;</w:t>
      </w:r>
    </w:p>
    <w:bookmarkEnd w:id="608"/>
    <w:bookmarkStart w:name="z621" w:id="609"/>
    <w:p>
      <w:pPr>
        <w:spacing w:after="0"/>
        <w:ind w:left="0"/>
        <w:jc w:val="both"/>
      </w:pPr>
      <w:r>
        <w:rPr>
          <w:rFonts w:ascii="Times New Roman"/>
          <w:b w:val="false"/>
          <w:i w:val="false"/>
          <w:color w:val="000000"/>
          <w:sz w:val="28"/>
        </w:rPr>
        <w:t>
      24) геологиялық және тау-кен бөлiнiсiн беру;</w:t>
      </w:r>
    </w:p>
    <w:bookmarkEnd w:id="609"/>
    <w:bookmarkStart w:name="z622" w:id="610"/>
    <w:p>
      <w:pPr>
        <w:spacing w:after="0"/>
        <w:ind w:left="0"/>
        <w:jc w:val="both"/>
      </w:pPr>
      <w:r>
        <w:rPr>
          <w:rFonts w:ascii="Times New Roman"/>
          <w:b w:val="false"/>
          <w:i w:val="false"/>
          <w:color w:val="000000"/>
          <w:sz w:val="28"/>
        </w:rPr>
        <w:t>
      25) Министрдің бұйрығымен бекітілген Жер қойнауын пайдалану объектілерін жою мен консервациялау қағидалары негізінде қоршаған ортаны қорғау саласындағы жұмыстарды орындауға және қызметтер көрсетуге тиісті лицензиясы бар жобалау ұйымы әзірлеген, жер қойнауы объектілерін жою немесе консервациялау жобаларын келісу;</w:t>
      </w:r>
    </w:p>
    <w:bookmarkEnd w:id="610"/>
    <w:bookmarkStart w:name="z623" w:id="611"/>
    <w:p>
      <w:pPr>
        <w:spacing w:after="0"/>
        <w:ind w:left="0"/>
        <w:jc w:val="both"/>
      </w:pPr>
      <w:r>
        <w:rPr>
          <w:rFonts w:ascii="Times New Roman"/>
          <w:b w:val="false"/>
          <w:i w:val="false"/>
          <w:color w:val="000000"/>
          <w:sz w:val="28"/>
        </w:rPr>
        <w:t>
      26) тиісті салада мемлекеттік бақылау саласындағы мемлекеттік саясатты іске асыру;</w:t>
      </w:r>
    </w:p>
    <w:bookmarkEnd w:id="611"/>
    <w:bookmarkStart w:name="z624" w:id="612"/>
    <w:p>
      <w:pPr>
        <w:spacing w:after="0"/>
        <w:ind w:left="0"/>
        <w:jc w:val="both"/>
      </w:pPr>
      <w:r>
        <w:rPr>
          <w:rFonts w:ascii="Times New Roman"/>
          <w:b w:val="false"/>
          <w:i w:val="false"/>
          <w:color w:val="000000"/>
          <w:sz w:val="28"/>
        </w:rPr>
        <w:t>
      27) Қазақстан Республикасының заңдарына сәйкес мемлекеттік бақылауды жүргізу;</w:t>
      </w:r>
    </w:p>
    <w:bookmarkEnd w:id="612"/>
    <w:bookmarkStart w:name="z625" w:id="613"/>
    <w:p>
      <w:pPr>
        <w:spacing w:after="0"/>
        <w:ind w:left="0"/>
        <w:jc w:val="both"/>
      </w:pPr>
      <w:r>
        <w:rPr>
          <w:rFonts w:ascii="Times New Roman"/>
          <w:b w:val="false"/>
          <w:i w:val="false"/>
          <w:color w:val="000000"/>
          <w:sz w:val="28"/>
        </w:rPr>
        <w:t>
      28) мемлекеттік бақылау жүргізуді жетілдіру жөнінде ұсыныстар енгізу;</w:t>
      </w:r>
    </w:p>
    <w:bookmarkEnd w:id="613"/>
    <w:bookmarkStart w:name="z626" w:id="614"/>
    <w:p>
      <w:pPr>
        <w:spacing w:after="0"/>
        <w:ind w:left="0"/>
        <w:jc w:val="both"/>
      </w:pPr>
      <w:r>
        <w:rPr>
          <w:rFonts w:ascii="Times New Roman"/>
          <w:b w:val="false"/>
          <w:i w:val="false"/>
          <w:color w:val="000000"/>
          <w:sz w:val="28"/>
        </w:rPr>
        <w:t>
      29) тексеру жүргiзудiң мерзiмдерi мен нысанасын көрсете отырып, тәуекел дәрежесін бағалау негізінде тексерулер жүргізудің ерекше тәртібі бойынша тексеру, ішінара тексеру жүргiзудiң басталатыны туралы тексерудің өзі басталғанға дейiн кемiнде күнтiзбелiк отыз күн бұрын тексерiлетiн субъектiге жазбаша түрде хабарлау;</w:t>
      </w:r>
    </w:p>
    <w:bookmarkEnd w:id="614"/>
    <w:bookmarkStart w:name="z627" w:id="615"/>
    <w:p>
      <w:pPr>
        <w:spacing w:after="0"/>
        <w:ind w:left="0"/>
        <w:jc w:val="both"/>
      </w:pPr>
      <w:r>
        <w:rPr>
          <w:rFonts w:ascii="Times New Roman"/>
          <w:b w:val="false"/>
          <w:i w:val="false"/>
          <w:color w:val="000000"/>
          <w:sz w:val="28"/>
        </w:rPr>
        <w:t xml:space="preserve">
      30) Қазақстан Республикасы Кәсіпкерлік кодексінің 144-бабы </w:t>
      </w:r>
      <w:r>
        <w:rPr>
          <w:rFonts w:ascii="Times New Roman"/>
          <w:b w:val="false"/>
          <w:i w:val="false"/>
          <w:color w:val="000000"/>
          <w:sz w:val="28"/>
        </w:rPr>
        <w:t>3-тармағының</w:t>
      </w:r>
      <w:r>
        <w:rPr>
          <w:rFonts w:ascii="Times New Roman"/>
          <w:b w:val="false"/>
          <w:i w:val="false"/>
          <w:color w:val="000000"/>
          <w:sz w:val="28"/>
        </w:rPr>
        <w:t xml:space="preserve"> 2), 7), 9) және 10) тармақшаларында,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жағдайларды қоспағанда, тексеру жүргiзу нысанасын көрсете отырып, тексерiлетiн субъектiге жоспардан тыс тексеру жүргiзудiң басталатыны туралы тексерудің өзі басталғанға дейiн кемiнде бiр тәулiк бұрын хабарлау;</w:t>
      </w:r>
    </w:p>
    <w:bookmarkEnd w:id="615"/>
    <w:bookmarkStart w:name="z628" w:id="616"/>
    <w:p>
      <w:pPr>
        <w:spacing w:after="0"/>
        <w:ind w:left="0"/>
        <w:jc w:val="both"/>
      </w:pPr>
      <w:r>
        <w:rPr>
          <w:rFonts w:ascii="Times New Roman"/>
          <w:b w:val="false"/>
          <w:i w:val="false"/>
          <w:color w:val="000000"/>
          <w:sz w:val="28"/>
        </w:rPr>
        <w:t>
      31) тексеруді тағайындау туралы актіні ресімдеу және оны құқықтық статистика және арнайы есепке алу жөніндегі уәкілетті органда тіркеу;</w:t>
      </w:r>
    </w:p>
    <w:bookmarkEnd w:id="616"/>
    <w:bookmarkStart w:name="z629" w:id="617"/>
    <w:p>
      <w:pPr>
        <w:spacing w:after="0"/>
        <w:ind w:left="0"/>
        <w:jc w:val="both"/>
      </w:pPr>
      <w:r>
        <w:rPr>
          <w:rFonts w:ascii="Times New Roman"/>
          <w:b w:val="false"/>
          <w:i w:val="false"/>
          <w:color w:val="000000"/>
          <w:sz w:val="28"/>
        </w:rPr>
        <w:t>
      32) тексеру мерзiмдерi ұзартылған жағдайда, құқықтық статистика және арнайы есепке алу жөнiндегi уәкiлеттi органда тiркей отырып, тексерудi ұзарту туралы қосымша актіні ресiмдеу;</w:t>
      </w:r>
    </w:p>
    <w:bookmarkEnd w:id="617"/>
    <w:bookmarkStart w:name="z630" w:id="618"/>
    <w:p>
      <w:pPr>
        <w:spacing w:after="0"/>
        <w:ind w:left="0"/>
        <w:jc w:val="both"/>
      </w:pPr>
      <w:r>
        <w:rPr>
          <w:rFonts w:ascii="Times New Roman"/>
          <w:b w:val="false"/>
          <w:i w:val="false"/>
          <w:color w:val="000000"/>
          <w:sz w:val="28"/>
        </w:rPr>
        <w:t>
      33) жерүсті су объектілері жоқ, бірақ ауызсу сапасындағы жерасты суларының жеткілікті қорлары бар аумақтарда облыстардың (республикалық маңызы бар қаланың, астананың) жергілікті атқарушы органдарымен ауызсумен қамтамасыз етуге байланысты емес мақсаттар үшін ауызсу сапасындағы жерасты пайдалануға рұқсаттарды келісу;</w:t>
      </w:r>
    </w:p>
    <w:bookmarkEnd w:id="618"/>
    <w:bookmarkStart w:name="z631" w:id="619"/>
    <w:p>
      <w:pPr>
        <w:spacing w:after="0"/>
        <w:ind w:left="0"/>
        <w:jc w:val="both"/>
      </w:pPr>
      <w:r>
        <w:rPr>
          <w:rFonts w:ascii="Times New Roman"/>
          <w:b w:val="false"/>
          <w:i w:val="false"/>
          <w:color w:val="000000"/>
          <w:sz w:val="28"/>
        </w:rPr>
        <w:t>
      34) уран мен көмірді қоспағанда, жерасты суларын, емдік балшықтарды және қатты пайдалы қазбаларды барлауға, өндiруге арналған келiсiмшарттық құжаттардың жобаларын қоспағанда, барлауға, өндiруге, бiрлесiп барлау мен өндiруге арналған жобалау құжаттарына сараптама жүргiзудi ұйымдастыру;</w:t>
      </w:r>
    </w:p>
    <w:bookmarkEnd w:id="619"/>
    <w:bookmarkStart w:name="z632" w:id="620"/>
    <w:p>
      <w:pPr>
        <w:spacing w:after="0"/>
        <w:ind w:left="0"/>
        <w:jc w:val="both"/>
      </w:pPr>
      <w:r>
        <w:rPr>
          <w:rFonts w:ascii="Times New Roman"/>
          <w:b w:val="false"/>
          <w:i w:val="false"/>
          <w:color w:val="000000"/>
          <w:sz w:val="28"/>
        </w:rPr>
        <w:t>
      35) Қазақстан Республикасының заңдарына сәйкес өзге де өкiлеттiктердi жүзеге асырады.</w:t>
      </w:r>
    </w:p>
    <w:bookmarkEnd w:id="620"/>
    <w:bookmarkStart w:name="z633" w:id="621"/>
    <w:p>
      <w:pPr>
        <w:spacing w:after="0"/>
        <w:ind w:left="0"/>
        <w:jc w:val="both"/>
      </w:pPr>
      <w:r>
        <w:rPr>
          <w:rFonts w:ascii="Times New Roman"/>
          <w:b w:val="false"/>
          <w:i w:val="false"/>
          <w:color w:val="000000"/>
          <w:sz w:val="28"/>
        </w:rPr>
        <w:t>
      17. "Оңтүстікқазжерқойнауы" ӨД құқықтары мен міндеттері:</w:t>
      </w:r>
    </w:p>
    <w:bookmarkEnd w:id="621"/>
    <w:bookmarkStart w:name="z634" w:id="622"/>
    <w:p>
      <w:pPr>
        <w:spacing w:after="0"/>
        <w:ind w:left="0"/>
        <w:jc w:val="both"/>
      </w:pPr>
      <w:r>
        <w:rPr>
          <w:rFonts w:ascii="Times New Roman"/>
          <w:b w:val="false"/>
          <w:i w:val="false"/>
          <w:color w:val="000000"/>
          <w:sz w:val="28"/>
        </w:rPr>
        <w:t>
      "Оңтүстікқазжерқойнауы" ӨД құқықтары:</w:t>
      </w:r>
    </w:p>
    <w:bookmarkEnd w:id="622"/>
    <w:bookmarkStart w:name="z635" w:id="623"/>
    <w:p>
      <w:pPr>
        <w:spacing w:after="0"/>
        <w:ind w:left="0"/>
        <w:jc w:val="both"/>
      </w:pPr>
      <w:r>
        <w:rPr>
          <w:rFonts w:ascii="Times New Roman"/>
          <w:b w:val="false"/>
          <w:i w:val="false"/>
          <w:color w:val="000000"/>
          <w:sz w:val="28"/>
        </w:rPr>
        <w:t>
      1) өз құзыреті шегінде бұйрықтар шығарады;</w:t>
      </w:r>
    </w:p>
    <w:bookmarkEnd w:id="623"/>
    <w:bookmarkStart w:name="z636" w:id="624"/>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сұратады және алады;</w:t>
      </w:r>
    </w:p>
    <w:bookmarkEnd w:id="624"/>
    <w:bookmarkStart w:name="z637" w:id="625"/>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енгізеді;</w:t>
      </w:r>
    </w:p>
    <w:bookmarkEnd w:id="625"/>
    <w:bookmarkStart w:name="z638" w:id="626"/>
    <w:p>
      <w:pPr>
        <w:spacing w:after="0"/>
        <w:ind w:left="0"/>
        <w:jc w:val="both"/>
      </w:pPr>
      <w:r>
        <w:rPr>
          <w:rFonts w:ascii="Times New Roman"/>
          <w:b w:val="false"/>
          <w:i w:val="false"/>
          <w:color w:val="000000"/>
          <w:sz w:val="28"/>
        </w:rPr>
        <w:t>
       4) кеңестер, семинарлар, конференциялар, дөңгелек үстелдер, конкурстар және оның құзыретіне кіретін мәселелер бойынша өзгеде іс-шараларды өткізеді;</w:t>
      </w:r>
    </w:p>
    <w:bookmarkEnd w:id="626"/>
    <w:bookmarkStart w:name="z639" w:id="627"/>
    <w:p>
      <w:pPr>
        <w:spacing w:after="0"/>
        <w:ind w:left="0"/>
        <w:jc w:val="both"/>
      </w:pPr>
      <w:r>
        <w:rPr>
          <w:rFonts w:ascii="Times New Roman"/>
          <w:b w:val="false"/>
          <w:i w:val="false"/>
          <w:color w:val="000000"/>
          <w:sz w:val="28"/>
        </w:rPr>
        <w:t>
      5) "Оңтүстікқазжерқойнауы" ӨД қызметінің басшылық ететін бағыттары бойынша кеңес беру-кеңесу органдарын (жұмыс топтарын, комиссияларды, кеңестерді) құру жөнінде ұсыныстар енгізеді;</w:t>
      </w:r>
    </w:p>
    <w:bookmarkEnd w:id="627"/>
    <w:bookmarkStart w:name="z640" w:id="628"/>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тартады;</w:t>
      </w:r>
    </w:p>
    <w:bookmarkEnd w:id="628"/>
    <w:bookmarkStart w:name="z641" w:id="629"/>
    <w:p>
      <w:pPr>
        <w:spacing w:after="0"/>
        <w:ind w:left="0"/>
        <w:jc w:val="both"/>
      </w:pPr>
      <w:r>
        <w:rPr>
          <w:rFonts w:ascii="Times New Roman"/>
          <w:b w:val="false"/>
          <w:i w:val="false"/>
          <w:color w:val="000000"/>
          <w:sz w:val="28"/>
        </w:rPr>
        <w:t xml:space="preserve">
      7) Қазақстан Республикасының қолданыстағы заңнамасында көзделген өзге құқықтарды жүзеге асырады. </w:t>
      </w:r>
    </w:p>
    <w:bookmarkEnd w:id="629"/>
    <w:bookmarkStart w:name="z642" w:id="630"/>
    <w:p>
      <w:pPr>
        <w:spacing w:after="0"/>
        <w:ind w:left="0"/>
        <w:jc w:val="both"/>
      </w:pPr>
      <w:r>
        <w:rPr>
          <w:rFonts w:ascii="Times New Roman"/>
          <w:b w:val="false"/>
          <w:i w:val="false"/>
          <w:color w:val="000000"/>
          <w:sz w:val="28"/>
        </w:rPr>
        <w:t>
      "Оңтүстікқазжерқойнауы" ӨД міндеттеріне:</w:t>
      </w:r>
    </w:p>
    <w:bookmarkEnd w:id="630"/>
    <w:bookmarkStart w:name="z643" w:id="631"/>
    <w:p>
      <w:pPr>
        <w:spacing w:after="0"/>
        <w:ind w:left="0"/>
        <w:jc w:val="both"/>
      </w:pPr>
      <w:r>
        <w:rPr>
          <w:rFonts w:ascii="Times New Roman"/>
          <w:b w:val="false"/>
          <w:i w:val="false"/>
          <w:color w:val="000000"/>
          <w:sz w:val="28"/>
        </w:rPr>
        <w:t>
      1) "Оңтүстікқазжерқойнауы" ӨД-ге жүктелген міндеттер мен қызметтерді іске асыруды қамтамасыз ету;</w:t>
      </w:r>
    </w:p>
    <w:bookmarkEnd w:id="631"/>
    <w:bookmarkStart w:name="z644" w:id="63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сақтауға;</w:t>
      </w:r>
    </w:p>
    <w:bookmarkEnd w:id="632"/>
    <w:bookmarkStart w:name="z645" w:id="633"/>
    <w:p>
      <w:pPr>
        <w:spacing w:after="0"/>
        <w:ind w:left="0"/>
        <w:jc w:val="both"/>
      </w:pPr>
      <w:r>
        <w:rPr>
          <w:rFonts w:ascii="Times New Roman"/>
          <w:b w:val="false"/>
          <w:i w:val="false"/>
          <w:color w:val="000000"/>
          <w:sz w:val="28"/>
        </w:rPr>
        <w:t>
      3) "Оңтүстікқазжерқойнауы" ӨД теңгеріміндегі мемлекеттік меншіктің сақталуын қамтамасыз ету;</w:t>
      </w:r>
    </w:p>
    <w:bookmarkEnd w:id="633"/>
    <w:bookmarkStart w:name="z646" w:id="634"/>
    <w:p>
      <w:pPr>
        <w:spacing w:after="0"/>
        <w:ind w:left="0"/>
        <w:jc w:val="both"/>
      </w:pPr>
      <w:r>
        <w:rPr>
          <w:rFonts w:ascii="Times New Roman"/>
          <w:b w:val="false"/>
          <w:i w:val="false"/>
          <w:color w:val="000000"/>
          <w:sz w:val="28"/>
        </w:rPr>
        <w:t>
      4) бухгалтерлік есепті жүргізу;</w:t>
      </w:r>
    </w:p>
    <w:bookmarkEnd w:id="634"/>
    <w:bookmarkStart w:name="z647" w:id="635"/>
    <w:p>
      <w:pPr>
        <w:spacing w:after="0"/>
        <w:ind w:left="0"/>
        <w:jc w:val="both"/>
      </w:pPr>
      <w:r>
        <w:rPr>
          <w:rFonts w:ascii="Times New Roman"/>
          <w:b w:val="false"/>
          <w:i w:val="false"/>
          <w:color w:val="000000"/>
          <w:sz w:val="28"/>
        </w:rPr>
        <w:t>
      5) бухгалтерлік және қаржылық есептілікті жасау және Комитет пен Министрлікке беру;</w:t>
      </w:r>
    </w:p>
    <w:bookmarkEnd w:id="635"/>
    <w:bookmarkStart w:name="z648" w:id="636"/>
    <w:p>
      <w:pPr>
        <w:spacing w:after="0"/>
        <w:ind w:left="0"/>
        <w:jc w:val="both"/>
      </w:pPr>
      <w:r>
        <w:rPr>
          <w:rFonts w:ascii="Times New Roman"/>
          <w:b w:val="false"/>
          <w:i w:val="false"/>
          <w:color w:val="000000"/>
          <w:sz w:val="28"/>
        </w:rPr>
        <w:t>
      6) "Оңтүстікқазжерқойнауы" ӨД-ге бөлінген бюджеттік қаражатты толық, уақтылы және тиімді пайдалануды қамтамасыз ету;</w:t>
      </w:r>
    </w:p>
    <w:bookmarkEnd w:id="636"/>
    <w:bookmarkStart w:name="z649" w:id="637"/>
    <w:p>
      <w:pPr>
        <w:spacing w:after="0"/>
        <w:ind w:left="0"/>
        <w:jc w:val="both"/>
      </w:pPr>
      <w:r>
        <w:rPr>
          <w:rFonts w:ascii="Times New Roman"/>
          <w:b w:val="false"/>
          <w:i w:val="false"/>
          <w:color w:val="000000"/>
          <w:sz w:val="28"/>
        </w:rPr>
        <w:t xml:space="preserve">
      7) мемлекеттік сатып алу рәсімдерін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жүргізу кіреді.</w:t>
      </w:r>
    </w:p>
    <w:bookmarkEnd w:id="637"/>
    <w:bookmarkStart w:name="z650" w:id="638"/>
    <w:p>
      <w:pPr>
        <w:spacing w:after="0"/>
        <w:ind w:left="0"/>
        <w:jc w:val="left"/>
      </w:pPr>
      <w:r>
        <w:rPr>
          <w:rFonts w:ascii="Times New Roman"/>
          <w:b/>
          <w:i w:val="false"/>
          <w:color w:val="000000"/>
        </w:rPr>
        <w:t xml:space="preserve"> 3. "Оңтүстікқазжерқойнауы" ӨД қызметін ұйымдастыру</w:t>
      </w:r>
    </w:p>
    <w:bookmarkEnd w:id="638"/>
    <w:bookmarkStart w:name="z651" w:id="639"/>
    <w:p>
      <w:pPr>
        <w:spacing w:after="0"/>
        <w:ind w:left="0"/>
        <w:jc w:val="both"/>
      </w:pPr>
      <w:r>
        <w:rPr>
          <w:rFonts w:ascii="Times New Roman"/>
          <w:b w:val="false"/>
          <w:i w:val="false"/>
          <w:color w:val="000000"/>
          <w:sz w:val="28"/>
        </w:rPr>
        <w:t xml:space="preserve">
      18. "Оңтүстікқазжерқойнауы" ӨД басшылықты "Оңтүстікқазжерқойнауы" ӨД жүктелген міндеттердің орындалуына және өзінің функцияларын жүзеге асыруға дербес жауапты болады. </w:t>
      </w:r>
    </w:p>
    <w:bookmarkEnd w:id="639"/>
    <w:bookmarkStart w:name="z652" w:id="640"/>
    <w:p>
      <w:pPr>
        <w:spacing w:after="0"/>
        <w:ind w:left="0"/>
        <w:jc w:val="both"/>
      </w:pPr>
      <w:r>
        <w:rPr>
          <w:rFonts w:ascii="Times New Roman"/>
          <w:b w:val="false"/>
          <w:i w:val="false"/>
          <w:color w:val="000000"/>
          <w:sz w:val="28"/>
        </w:rPr>
        <w:t>
      19. "Оңтүстікқазжерқойнауы" ӨД Министрліктің жауапты хатшысымен қызметке тағайындалатын және қызметтен босатылатын басшы басқарады.</w:t>
      </w:r>
    </w:p>
    <w:bookmarkEnd w:id="640"/>
    <w:bookmarkStart w:name="z653" w:id="641"/>
    <w:p>
      <w:pPr>
        <w:spacing w:after="0"/>
        <w:ind w:left="0"/>
        <w:jc w:val="both"/>
      </w:pPr>
      <w:r>
        <w:rPr>
          <w:rFonts w:ascii="Times New Roman"/>
          <w:b w:val="false"/>
          <w:i w:val="false"/>
          <w:color w:val="000000"/>
          <w:sz w:val="28"/>
        </w:rPr>
        <w:t>
      20. Басшының Қазақстан Республикасы Инвестициялар және даму министрлігінің жауапты хатшысымен қызметке тағайындалатын және қызметтен босатылатын орынбасарлары бар.</w:t>
      </w:r>
    </w:p>
    <w:bookmarkEnd w:id="641"/>
    <w:bookmarkStart w:name="z654" w:id="642"/>
    <w:p>
      <w:pPr>
        <w:spacing w:after="0"/>
        <w:ind w:left="0"/>
        <w:jc w:val="both"/>
      </w:pPr>
      <w:r>
        <w:rPr>
          <w:rFonts w:ascii="Times New Roman"/>
          <w:b w:val="false"/>
          <w:i w:val="false"/>
          <w:color w:val="000000"/>
          <w:sz w:val="28"/>
        </w:rPr>
        <w:t>
      21. "Оңтүстікқазжерқойнауы" ӨД басшысы "Оңтүстікқазжерқойнауы" ӨД қызметіне жалпы басшылықты жүзеге асырады және "Оңтүстікқазжерқойнауы" ӨД жүктелген міндеттердің орындалуына және өз функцияларын оның жүзеге асыруына жауапты болады.</w:t>
      </w:r>
    </w:p>
    <w:bookmarkEnd w:id="642"/>
    <w:bookmarkStart w:name="z655" w:id="643"/>
    <w:p>
      <w:pPr>
        <w:spacing w:after="0"/>
        <w:ind w:left="0"/>
        <w:jc w:val="both"/>
      </w:pPr>
      <w:r>
        <w:rPr>
          <w:rFonts w:ascii="Times New Roman"/>
          <w:b w:val="false"/>
          <w:i w:val="false"/>
          <w:color w:val="000000"/>
          <w:sz w:val="28"/>
        </w:rPr>
        <w:t>
      22. "Оңтүстікқазжерқойнауы" ӨД басшысының өкілеттіктері:</w:t>
      </w:r>
    </w:p>
    <w:bookmarkEnd w:id="643"/>
    <w:bookmarkStart w:name="z656" w:id="644"/>
    <w:p>
      <w:pPr>
        <w:spacing w:after="0"/>
        <w:ind w:left="0"/>
        <w:jc w:val="both"/>
      </w:pPr>
      <w:r>
        <w:rPr>
          <w:rFonts w:ascii="Times New Roman"/>
          <w:b w:val="false"/>
          <w:i w:val="false"/>
          <w:color w:val="000000"/>
          <w:sz w:val="28"/>
        </w:rPr>
        <w:t>
      1) өз орынбасарларының және "Оңтүстікқазжерқойнауы" ӨД құрылымдық бөлімшелерінің міндеттері мен жауапкершілігін айқындайды;</w:t>
      </w:r>
    </w:p>
    <w:bookmarkEnd w:id="644"/>
    <w:bookmarkStart w:name="z657" w:id="645"/>
    <w:p>
      <w:pPr>
        <w:spacing w:after="0"/>
        <w:ind w:left="0"/>
        <w:jc w:val="both"/>
      </w:pPr>
      <w:r>
        <w:rPr>
          <w:rFonts w:ascii="Times New Roman"/>
          <w:b w:val="false"/>
          <w:i w:val="false"/>
          <w:color w:val="000000"/>
          <w:sz w:val="28"/>
        </w:rPr>
        <w:t>
      2) "Оңтүстікқазжерқойнауы" ӨД қызметкерлерін өз орынбасарларын қоспағанда, лауазымға тағайындайды және босатады;</w:t>
      </w:r>
    </w:p>
    <w:bookmarkEnd w:id="645"/>
    <w:bookmarkStart w:name="z658" w:id="646"/>
    <w:p>
      <w:pPr>
        <w:spacing w:after="0"/>
        <w:ind w:left="0"/>
        <w:jc w:val="both"/>
      </w:pPr>
      <w:r>
        <w:rPr>
          <w:rFonts w:ascii="Times New Roman"/>
          <w:b w:val="false"/>
          <w:i w:val="false"/>
          <w:color w:val="000000"/>
          <w:sz w:val="28"/>
        </w:rPr>
        <w:t>
      3) "Оңтүстікқазжерқойнауы" ӨД қызметкерлеріне өз орынбасарларын тәртіптік жаза мен көтермелеу шараларын қолданады;</w:t>
      </w:r>
    </w:p>
    <w:bookmarkEnd w:id="646"/>
    <w:bookmarkStart w:name="z659" w:id="647"/>
    <w:p>
      <w:pPr>
        <w:spacing w:after="0"/>
        <w:ind w:left="0"/>
        <w:jc w:val="both"/>
      </w:pPr>
      <w:r>
        <w:rPr>
          <w:rFonts w:ascii="Times New Roman"/>
          <w:b w:val="false"/>
          <w:i w:val="false"/>
          <w:color w:val="000000"/>
          <w:sz w:val="28"/>
        </w:rPr>
        <w:t>
      4) "Оңтүстікқазжерқойнауы" ӨД мүддесін басқа мемлекеттік органдар мен өзге де ұйымдарда білдіреді;</w:t>
      </w:r>
    </w:p>
    <w:bookmarkEnd w:id="647"/>
    <w:bookmarkStart w:name="z660" w:id="648"/>
    <w:p>
      <w:pPr>
        <w:spacing w:after="0"/>
        <w:ind w:left="0"/>
        <w:jc w:val="both"/>
      </w:pPr>
      <w:r>
        <w:rPr>
          <w:rFonts w:ascii="Times New Roman"/>
          <w:b w:val="false"/>
          <w:i w:val="false"/>
          <w:color w:val="000000"/>
          <w:sz w:val="28"/>
        </w:rPr>
        <w:t>
      5) "Оңтүстікқазжерқойнауы" ӨД бұйрықтарына қол қояды;</w:t>
      </w:r>
    </w:p>
    <w:bookmarkEnd w:id="648"/>
    <w:bookmarkStart w:name="z661" w:id="649"/>
    <w:p>
      <w:pPr>
        <w:spacing w:after="0"/>
        <w:ind w:left="0"/>
        <w:jc w:val="both"/>
      </w:pPr>
      <w:r>
        <w:rPr>
          <w:rFonts w:ascii="Times New Roman"/>
          <w:b w:val="false"/>
          <w:i w:val="false"/>
          <w:color w:val="000000"/>
          <w:sz w:val="28"/>
        </w:rPr>
        <w:t>
      6) "Оңтүстікқазжерқойнауы" ӨД жұмыс жоспарын бекітеді;</w:t>
      </w:r>
    </w:p>
    <w:bookmarkEnd w:id="649"/>
    <w:bookmarkStart w:name="z662" w:id="650"/>
    <w:p>
      <w:pPr>
        <w:spacing w:after="0"/>
        <w:ind w:left="0"/>
        <w:jc w:val="both"/>
      </w:pPr>
      <w:r>
        <w:rPr>
          <w:rFonts w:ascii="Times New Roman"/>
          <w:b w:val="false"/>
          <w:i w:val="false"/>
          <w:color w:val="000000"/>
          <w:sz w:val="28"/>
        </w:rPr>
        <w:t xml:space="preserve">
      7) Қазақстан Республикасының заңнамасына сәйкес өзге де өкілеттіктерді жүзеге асырады. </w:t>
      </w:r>
    </w:p>
    <w:bookmarkEnd w:id="650"/>
    <w:bookmarkStart w:name="z663" w:id="651"/>
    <w:p>
      <w:pPr>
        <w:spacing w:after="0"/>
        <w:ind w:left="0"/>
        <w:jc w:val="both"/>
      </w:pPr>
      <w:r>
        <w:rPr>
          <w:rFonts w:ascii="Times New Roman"/>
          <w:b w:val="false"/>
          <w:i w:val="false"/>
          <w:color w:val="000000"/>
          <w:sz w:val="28"/>
        </w:rPr>
        <w:t>
      "Оңтүстікқазжерқойнауы" ӨД басшысы болмаған кезеңде оның өкілеттіктерін Министрліктің жауапты хатшысының бұйрығына сәйкес оны алмастыратын тұлға жүзеге асырады.</w:t>
      </w:r>
    </w:p>
    <w:bookmarkEnd w:id="651"/>
    <w:bookmarkStart w:name="z664" w:id="652"/>
    <w:p>
      <w:pPr>
        <w:spacing w:after="0"/>
        <w:ind w:left="0"/>
        <w:jc w:val="both"/>
      </w:pPr>
      <w:r>
        <w:rPr>
          <w:rFonts w:ascii="Times New Roman"/>
          <w:b w:val="false"/>
          <w:i w:val="false"/>
          <w:color w:val="000000"/>
          <w:sz w:val="28"/>
        </w:rPr>
        <w:t>
      23. "Оңтүстікқазжерқойнауы" ӨД басшысы өз орынбасарларының, құрылымдық бөлімшілердің басшылары мен "Оңтүстікқазжерқойнауы" ӨД қызметкерлерінің міндеттерін айқындайды.</w:t>
      </w:r>
    </w:p>
    <w:bookmarkEnd w:id="652"/>
    <w:bookmarkStart w:name="z665" w:id="653"/>
    <w:p>
      <w:pPr>
        <w:spacing w:after="0"/>
        <w:ind w:left="0"/>
        <w:jc w:val="both"/>
      </w:pPr>
      <w:r>
        <w:rPr>
          <w:rFonts w:ascii="Times New Roman"/>
          <w:b w:val="false"/>
          <w:i w:val="false"/>
          <w:color w:val="000000"/>
          <w:sz w:val="28"/>
        </w:rPr>
        <w:t>
      24. "Оңтүстікқазжерқойнауы" ӨД басшысы орынбасарлары:</w:t>
      </w:r>
    </w:p>
    <w:bookmarkEnd w:id="653"/>
    <w:bookmarkStart w:name="z666" w:id="654"/>
    <w:p>
      <w:pPr>
        <w:spacing w:after="0"/>
        <w:ind w:left="0"/>
        <w:jc w:val="both"/>
      </w:pPr>
      <w:r>
        <w:rPr>
          <w:rFonts w:ascii="Times New Roman"/>
          <w:b w:val="false"/>
          <w:i w:val="false"/>
          <w:color w:val="000000"/>
          <w:sz w:val="28"/>
        </w:rPr>
        <w:t>
      1) өз өкілеттіктері шегінде "Оңтүстікқазжерқойнауы" ӨД-нің құрылымдық бөлімшелерінің қызметін үйлестіреді;</w:t>
      </w:r>
    </w:p>
    <w:bookmarkEnd w:id="654"/>
    <w:bookmarkStart w:name="z667" w:id="655"/>
    <w:p>
      <w:pPr>
        <w:spacing w:after="0"/>
        <w:ind w:left="0"/>
        <w:jc w:val="both"/>
      </w:pPr>
      <w:r>
        <w:rPr>
          <w:rFonts w:ascii="Times New Roman"/>
          <w:b w:val="false"/>
          <w:i w:val="false"/>
          <w:color w:val="000000"/>
          <w:sz w:val="28"/>
        </w:rPr>
        <w:t>
      2) Комитет төрағасымен оған жүктелген өзге де функцияларды жүзеге асырады.</w:t>
      </w:r>
    </w:p>
    <w:bookmarkEnd w:id="655"/>
    <w:bookmarkStart w:name="z668" w:id="656"/>
    <w:p>
      <w:pPr>
        <w:spacing w:after="0"/>
        <w:ind w:left="0"/>
        <w:jc w:val="left"/>
      </w:pPr>
      <w:r>
        <w:rPr>
          <w:rFonts w:ascii="Times New Roman"/>
          <w:b/>
          <w:i w:val="false"/>
          <w:color w:val="000000"/>
        </w:rPr>
        <w:t xml:space="preserve"> 4. "Оңтүстікқазжерқойнауы" ӨД мүлкі</w:t>
      </w:r>
    </w:p>
    <w:bookmarkEnd w:id="656"/>
    <w:bookmarkStart w:name="z669" w:id="657"/>
    <w:p>
      <w:pPr>
        <w:spacing w:after="0"/>
        <w:ind w:left="0"/>
        <w:jc w:val="both"/>
      </w:pPr>
      <w:r>
        <w:rPr>
          <w:rFonts w:ascii="Times New Roman"/>
          <w:b w:val="false"/>
          <w:i w:val="false"/>
          <w:color w:val="000000"/>
          <w:sz w:val="28"/>
        </w:rPr>
        <w:t>
      25. "Оңтүстікқазжерқойнауы" ӨД шұғыл басқару құқығында оқшауланған мүлкі бар. "Оңтүстікқазжерқойнауы" ӨД мүлкі оған мемлекетпен тапсырылған мүлік есебінен қалыптасады және "Оңтүстікқазжерқойнауы" ӨД балансында олардың құны көрсетілетін негізгі қор мен айналым қаражатынан, сондай-ақ өзге де мүліктен тұрады.</w:t>
      </w:r>
    </w:p>
    <w:bookmarkEnd w:id="657"/>
    <w:bookmarkStart w:name="z670" w:id="658"/>
    <w:p>
      <w:pPr>
        <w:spacing w:after="0"/>
        <w:ind w:left="0"/>
        <w:jc w:val="both"/>
      </w:pPr>
      <w:r>
        <w:rPr>
          <w:rFonts w:ascii="Times New Roman"/>
          <w:b w:val="false"/>
          <w:i w:val="false"/>
          <w:color w:val="000000"/>
          <w:sz w:val="28"/>
        </w:rPr>
        <w:t>
      26. "Оңтүстікқазжерқойнауы" ӨД бекітілген мүлік республикалық меншікке жатады.</w:t>
      </w:r>
    </w:p>
    <w:bookmarkEnd w:id="658"/>
    <w:bookmarkStart w:name="z671" w:id="659"/>
    <w:p>
      <w:pPr>
        <w:spacing w:after="0"/>
        <w:ind w:left="0"/>
        <w:jc w:val="both"/>
      </w:pPr>
      <w:r>
        <w:rPr>
          <w:rFonts w:ascii="Times New Roman"/>
          <w:b w:val="false"/>
          <w:i w:val="false"/>
          <w:color w:val="000000"/>
          <w:sz w:val="28"/>
        </w:rPr>
        <w:t>
      27. Егер заңда өзгеше көзделмесе, "Оңтүстікқазжерқойнауы" ӨД өзіне бекітілген мүлікті және қаржыландыру жоспары бойынша өзіне бөлінген қаражат есебінен сатып алынған мүлікті дербес иеліктен шығаруға немесе өзге тәсілмен иелік етуге құқығы жоқ.</w:t>
      </w:r>
    </w:p>
    <w:bookmarkEnd w:id="659"/>
    <w:bookmarkStart w:name="z672" w:id="660"/>
    <w:p>
      <w:pPr>
        <w:spacing w:after="0"/>
        <w:ind w:left="0"/>
        <w:jc w:val="left"/>
      </w:pPr>
      <w:r>
        <w:rPr>
          <w:rFonts w:ascii="Times New Roman"/>
          <w:b/>
          <w:i w:val="false"/>
          <w:color w:val="000000"/>
        </w:rPr>
        <w:t xml:space="preserve"> 5. "Оңтүстікқазжерқойнауы" ӨД қайта ұйымдастыру және тарату</w:t>
      </w:r>
    </w:p>
    <w:bookmarkEnd w:id="660"/>
    <w:bookmarkStart w:name="z673" w:id="661"/>
    <w:p>
      <w:pPr>
        <w:spacing w:after="0"/>
        <w:ind w:left="0"/>
        <w:jc w:val="both"/>
      </w:pPr>
      <w:r>
        <w:rPr>
          <w:rFonts w:ascii="Times New Roman"/>
          <w:b w:val="false"/>
          <w:i w:val="false"/>
          <w:color w:val="000000"/>
          <w:sz w:val="28"/>
        </w:rPr>
        <w:t>
      28. "Оңтүстікқазжерқойнауы" ӨД қайта ұйымдастыру және тарату Қазақстан Республикасының заңнамасына сәйкес жүзеге асырылады.</w:t>
      </w:r>
    </w:p>
    <w:bookmarkEnd w:id="6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