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229d" w14:textId="de32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Көлік комитеті" мемлекеттік мекемесі және оның аумақтық органдарының ережелерін бекіту туралы" Қазақстан Республикасы Инвестициялар және даму министрінің міндетін атқарушының 2014 жылғы 17 қазандағы № 92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18 мамырдағы № 278 бұйрығы. Күші жойылды - Қазақстан Республикасы Инвестициялар және даму министрінің 2018 жылғы 6 наурызда № 167 бұйрығымен</w:t>
      </w:r>
    </w:p>
    <w:p>
      <w:pPr>
        <w:spacing w:after="0"/>
        <w:ind w:left="0"/>
        <w:jc w:val="both"/>
      </w:pPr>
      <w:bookmarkStart w:name="z11" w:id="0"/>
      <w:r>
        <w:rPr>
          <w:rFonts w:ascii="Times New Roman"/>
          <w:b w:val="false"/>
          <w:i w:val="false"/>
          <w:color w:val="ff0000"/>
          <w:sz w:val="28"/>
        </w:rPr>
        <w:t xml:space="preserve">
      Ескерту. Күші жойылды – ҚР Инвестициялар және даму министрінің 06.03.2018 </w:t>
      </w:r>
      <w:r>
        <w:rPr>
          <w:rFonts w:ascii="Times New Roman"/>
          <w:b w:val="false"/>
          <w:i w:val="false"/>
          <w:color w:val="ff0000"/>
          <w:sz w:val="28"/>
        </w:rPr>
        <w:t>№ 167</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3" w:id="1"/>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Инвестициялар және даму министрлігінің кейбір мәселелері" Қазақстан Республикасы Үкіметінің 2014 жылғы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
    <w:bookmarkStart w:name="z4" w:id="2"/>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Көлік комитеті" мемлекеттік мекемесі және оның аумақтық органдарының ережелерін бекіту туралы" Қазақстан Республикасы Инвестициялар және даму министрінің міндетін атқарушысының 2014 жылғы 17 қазандағы № 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9825 болып тіркелген, "Әділет" ақпараттық-құқықтық жүйесінде 2014 жылғы 4 қарашада жарияланған)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кейбір мәселелері" Қазақстан Республикасы Үкіметінің 2014 жылғы 19 қыркүйектегі № 995 қаулысына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"1. Қоса беріліп отырған: </w:t>
      </w:r>
    </w:p>
    <w:bookmarkEnd w:id="4"/>
    <w:bookmarkStart w:name="z9" w:id="5"/>
    <w:p>
      <w:pPr>
        <w:spacing w:after="0"/>
        <w:ind w:left="0"/>
        <w:jc w:val="both"/>
      </w:pPr>
      <w:r>
        <w:rPr>
          <w:rFonts w:ascii="Times New Roman"/>
          <w:b w:val="false"/>
          <w:i w:val="false"/>
          <w:color w:val="000000"/>
          <w:sz w:val="28"/>
        </w:rPr>
        <w:t>
      1) осы бұйрыққа 1-қосымшаға сәйкес "Қазақстан Республикасы Инвестициялар және даму министрлігінің Көлік комитеті" республикалық мемлекеттік мекемесінің ережесі;</w:t>
      </w:r>
    </w:p>
    <w:bookmarkEnd w:id="5"/>
    <w:bookmarkStart w:name="z10" w:id="6"/>
    <w:p>
      <w:pPr>
        <w:spacing w:after="0"/>
        <w:ind w:left="0"/>
        <w:jc w:val="both"/>
      </w:pPr>
      <w:r>
        <w:rPr>
          <w:rFonts w:ascii="Times New Roman"/>
          <w:b w:val="false"/>
          <w:i w:val="false"/>
          <w:color w:val="000000"/>
          <w:sz w:val="28"/>
        </w:rPr>
        <w:t>
      2) осы бұйрыққа 2-қосымшаға сәйкес "Қазақстан Республикасы Инвестициялар және даму министрлігі Көлік комитетінің "Ақмола облысы бойынша көліктік бақылау инспекциясы" республикалық мемлекеттік мекемесінің ережесі;</w:t>
      </w:r>
    </w:p>
    <w:bookmarkEnd w:id="6"/>
    <w:bookmarkStart w:name="z11" w:id="7"/>
    <w:p>
      <w:pPr>
        <w:spacing w:after="0"/>
        <w:ind w:left="0"/>
        <w:jc w:val="both"/>
      </w:pPr>
      <w:r>
        <w:rPr>
          <w:rFonts w:ascii="Times New Roman"/>
          <w:b w:val="false"/>
          <w:i w:val="false"/>
          <w:color w:val="000000"/>
          <w:sz w:val="28"/>
        </w:rPr>
        <w:t>
      3) осы бұйрыққа 3-қосымшаға сәйкес "Қазақстан Республикасы Инвестициялар және даму министрлігі Көлік комитетінің "Маңғыстау облысы бойынша көліктік бақылау инспекциясы" республикалық мемлекеттік мекемесінің ережесі;</w:t>
      </w:r>
    </w:p>
    <w:bookmarkEnd w:id="7"/>
    <w:bookmarkStart w:name="z12" w:id="8"/>
    <w:p>
      <w:pPr>
        <w:spacing w:after="0"/>
        <w:ind w:left="0"/>
        <w:jc w:val="both"/>
      </w:pPr>
      <w:r>
        <w:rPr>
          <w:rFonts w:ascii="Times New Roman"/>
          <w:b w:val="false"/>
          <w:i w:val="false"/>
          <w:color w:val="000000"/>
          <w:sz w:val="28"/>
        </w:rPr>
        <w:t>
      4) осы бұйрыққа 4-қосымшаға сәйкес "Қазақстан Республикасы Инвестициялар және даму министрлігі Көлік комитетінің "Ақтөбе облысы бойынша көліктік бақылау инспекциясы" республикалық мемлекеттік мекемесінің ережесі;</w:t>
      </w:r>
    </w:p>
    <w:bookmarkEnd w:id="8"/>
    <w:bookmarkStart w:name="z13" w:id="9"/>
    <w:p>
      <w:pPr>
        <w:spacing w:after="0"/>
        <w:ind w:left="0"/>
        <w:jc w:val="both"/>
      </w:pPr>
      <w:r>
        <w:rPr>
          <w:rFonts w:ascii="Times New Roman"/>
          <w:b w:val="false"/>
          <w:i w:val="false"/>
          <w:color w:val="000000"/>
          <w:sz w:val="28"/>
        </w:rPr>
        <w:t xml:space="preserve">
      5) осы бұйрыққа 5-қосымшаға сәйкес "Қазақстан Республикасы Инвестициялар және даму министрлігі Көлік комитетінің "Астана қаласы бойынша көліктік бақылау инспекциясы" республикалық мемлекеттік мекемесінің ережесі; </w:t>
      </w:r>
    </w:p>
    <w:bookmarkEnd w:id="9"/>
    <w:bookmarkStart w:name="z14" w:id="10"/>
    <w:p>
      <w:pPr>
        <w:spacing w:after="0"/>
        <w:ind w:left="0"/>
        <w:jc w:val="both"/>
      </w:pPr>
      <w:r>
        <w:rPr>
          <w:rFonts w:ascii="Times New Roman"/>
          <w:b w:val="false"/>
          <w:i w:val="false"/>
          <w:color w:val="000000"/>
          <w:sz w:val="28"/>
        </w:rPr>
        <w:t>
      6) осы бұйрыққа 6-қосымшаға сәйкес "Қазақстан Республикасы Инвестициялар және даму министрлігі Көлік комитетінің "Атырау облысы бойынша көліктік бақылау инспекциясы" республикалық мемлекеттік мекемесінің ережесі;</w:t>
      </w:r>
    </w:p>
    <w:bookmarkEnd w:id="10"/>
    <w:bookmarkStart w:name="z15" w:id="11"/>
    <w:p>
      <w:pPr>
        <w:spacing w:after="0"/>
        <w:ind w:left="0"/>
        <w:jc w:val="both"/>
      </w:pPr>
      <w:r>
        <w:rPr>
          <w:rFonts w:ascii="Times New Roman"/>
          <w:b w:val="false"/>
          <w:i w:val="false"/>
          <w:color w:val="000000"/>
          <w:sz w:val="28"/>
        </w:rPr>
        <w:t>
      7) осы бұйрыққа 7-қосымшаға сәйкес "Қазақстан Республикасы Инвестициялар және даму министрлігі Көлік комитетінің "Шығыс Қазақстан облысы бойынша көліктік бақылау инспекциясы" республикалық мемлекеттік мекемесінің ережесі;</w:t>
      </w:r>
    </w:p>
    <w:bookmarkEnd w:id="11"/>
    <w:bookmarkStart w:name="z16" w:id="12"/>
    <w:p>
      <w:pPr>
        <w:spacing w:after="0"/>
        <w:ind w:left="0"/>
        <w:jc w:val="both"/>
      </w:pPr>
      <w:r>
        <w:rPr>
          <w:rFonts w:ascii="Times New Roman"/>
          <w:b w:val="false"/>
          <w:i w:val="false"/>
          <w:color w:val="000000"/>
          <w:sz w:val="28"/>
        </w:rPr>
        <w:t>
      8) осы бұйрыққа 8-қосымшаға сәйкес "Қазақстан Республикасы Инвестициялар және даму министрлігі Көлік комитетінің "Алматы қаласы бойынша көліктік бақылау инспекциясы" республикалық мемлекеттік мекемесінің ережесі;</w:t>
      </w:r>
    </w:p>
    <w:bookmarkEnd w:id="12"/>
    <w:bookmarkStart w:name="z17" w:id="13"/>
    <w:p>
      <w:pPr>
        <w:spacing w:after="0"/>
        <w:ind w:left="0"/>
        <w:jc w:val="both"/>
      </w:pPr>
      <w:r>
        <w:rPr>
          <w:rFonts w:ascii="Times New Roman"/>
          <w:b w:val="false"/>
          <w:i w:val="false"/>
          <w:color w:val="000000"/>
          <w:sz w:val="28"/>
        </w:rPr>
        <w:t>
      9) осы бұйрыққа 9-қосымшаға сәйкес "Қазақстан Республикасы Инвестициялар және даму министрлігі Көлік комитетінің "Жамбыл облысы бойынша көліктік бақылау инспекциясы" республикалық мемлекеттік мекемесінің ережесі;</w:t>
      </w:r>
    </w:p>
    <w:bookmarkEnd w:id="13"/>
    <w:bookmarkStart w:name="z18" w:id="14"/>
    <w:p>
      <w:pPr>
        <w:spacing w:after="0"/>
        <w:ind w:left="0"/>
        <w:jc w:val="both"/>
      </w:pPr>
      <w:r>
        <w:rPr>
          <w:rFonts w:ascii="Times New Roman"/>
          <w:b w:val="false"/>
          <w:i w:val="false"/>
          <w:color w:val="000000"/>
          <w:sz w:val="28"/>
        </w:rPr>
        <w:t>
      10) осы бұйрыққа 10-қосымшаға сәйкес "Қазақстан Республикасы Инвестициялар және даму министрлігі Көлік комитетінің "Батыс Қазақстан облысы бойынша көліктік бақылау инспекциясы" республикалық мемлекеттік мекемесінің ережесі;</w:t>
      </w:r>
    </w:p>
    <w:bookmarkEnd w:id="14"/>
    <w:bookmarkStart w:name="z19" w:id="15"/>
    <w:p>
      <w:pPr>
        <w:spacing w:after="0"/>
        <w:ind w:left="0"/>
        <w:jc w:val="both"/>
      </w:pPr>
      <w:r>
        <w:rPr>
          <w:rFonts w:ascii="Times New Roman"/>
          <w:b w:val="false"/>
          <w:i w:val="false"/>
          <w:color w:val="000000"/>
          <w:sz w:val="28"/>
        </w:rPr>
        <w:t>
      11) осы бұйрыққа 11-қосымшаға сәйкес "Қазақстан Республикасы Инвестициялар және даму министрлігі Көлік комитетінің "Қарағанды облысы бойынша көліктік бақылау инспекциясы" республикалық мемлекеттік мекемесінің ережесі;</w:t>
      </w:r>
    </w:p>
    <w:bookmarkEnd w:id="15"/>
    <w:bookmarkStart w:name="z20" w:id="16"/>
    <w:p>
      <w:pPr>
        <w:spacing w:after="0"/>
        <w:ind w:left="0"/>
        <w:jc w:val="both"/>
      </w:pPr>
      <w:r>
        <w:rPr>
          <w:rFonts w:ascii="Times New Roman"/>
          <w:b w:val="false"/>
          <w:i w:val="false"/>
          <w:color w:val="000000"/>
          <w:sz w:val="28"/>
        </w:rPr>
        <w:t>
      12) осы бұйрыққа 12-қосымшаға сәйкес "Қазақстан Республикасы Инвестициялар және даму министрлігі Көлік комитетінің "Қостанай облысы бойынша көліктік бақылау инспекциясы" республикалық мемлекеттік мекемесінің ережесі;</w:t>
      </w:r>
    </w:p>
    <w:bookmarkEnd w:id="16"/>
    <w:bookmarkStart w:name="z21" w:id="17"/>
    <w:p>
      <w:pPr>
        <w:spacing w:after="0"/>
        <w:ind w:left="0"/>
        <w:jc w:val="both"/>
      </w:pPr>
      <w:r>
        <w:rPr>
          <w:rFonts w:ascii="Times New Roman"/>
          <w:b w:val="false"/>
          <w:i w:val="false"/>
          <w:color w:val="000000"/>
          <w:sz w:val="28"/>
        </w:rPr>
        <w:t>
      13) осы бұйрыққа 13-қосымшаға сәйкес "Қазақстан Республикасы Инвестициялар және даму министрлігі Көлік комитетінің "Қызылорда облысы бойынша көліктік бақылау инспекциясы" республикалық мемлекеттік мекемесінің ережесі;</w:t>
      </w:r>
    </w:p>
    <w:bookmarkEnd w:id="17"/>
    <w:bookmarkStart w:name="z22" w:id="18"/>
    <w:p>
      <w:pPr>
        <w:spacing w:after="0"/>
        <w:ind w:left="0"/>
        <w:jc w:val="both"/>
      </w:pPr>
      <w:r>
        <w:rPr>
          <w:rFonts w:ascii="Times New Roman"/>
          <w:b w:val="false"/>
          <w:i w:val="false"/>
          <w:color w:val="000000"/>
          <w:sz w:val="28"/>
        </w:rPr>
        <w:t>
      14) осы бұйрыққа 14-қосымшаға сәйкес "Қазақстан Республикасы Инвестициялар және даму министрлігі Көлік комитетінің "Павлодар облысы бойынша көліктік бақылау инспекциясы" республикалық мемлекеттік мекемесінің ережесі;</w:t>
      </w:r>
    </w:p>
    <w:bookmarkEnd w:id="18"/>
    <w:bookmarkStart w:name="z23" w:id="19"/>
    <w:p>
      <w:pPr>
        <w:spacing w:after="0"/>
        <w:ind w:left="0"/>
        <w:jc w:val="both"/>
      </w:pPr>
      <w:r>
        <w:rPr>
          <w:rFonts w:ascii="Times New Roman"/>
          <w:b w:val="false"/>
          <w:i w:val="false"/>
          <w:color w:val="000000"/>
          <w:sz w:val="28"/>
        </w:rPr>
        <w:t>
      15) осы бұйрыққа 15-қосымшаға сәйкес "Қазақстан Республикасы Инвестициялар және даму министрлігі Көлік комитетінің "Солтүстік Қазақстан облысы бойынша көліктік бақылау инспекциясы" республикалық мемлекеттік мекемесінің ережесі;</w:t>
      </w:r>
    </w:p>
    <w:bookmarkEnd w:id="19"/>
    <w:bookmarkStart w:name="z24" w:id="20"/>
    <w:p>
      <w:pPr>
        <w:spacing w:after="0"/>
        <w:ind w:left="0"/>
        <w:jc w:val="both"/>
      </w:pPr>
      <w:r>
        <w:rPr>
          <w:rFonts w:ascii="Times New Roman"/>
          <w:b w:val="false"/>
          <w:i w:val="false"/>
          <w:color w:val="000000"/>
          <w:sz w:val="28"/>
        </w:rPr>
        <w:t>
      16) осы бұйрыққа 16-қосымшаға сәйкес "Қазақстан Республикасы Инвестициялар және даму министрлігі Көлік комитетінің "Алматы облысы бойынша көліктік бақылау инспекциясы" республикалық мемлекеттік мекемесі туралы ережесі;</w:t>
      </w:r>
    </w:p>
    <w:bookmarkEnd w:id="20"/>
    <w:bookmarkStart w:name="z25" w:id="21"/>
    <w:p>
      <w:pPr>
        <w:spacing w:after="0"/>
        <w:ind w:left="0"/>
        <w:jc w:val="both"/>
      </w:pPr>
      <w:r>
        <w:rPr>
          <w:rFonts w:ascii="Times New Roman"/>
          <w:b w:val="false"/>
          <w:i w:val="false"/>
          <w:color w:val="000000"/>
          <w:sz w:val="28"/>
        </w:rPr>
        <w:t>
      17) осы бұйрыққа 17-қосымшаға сәйкес "Қазақстан Республикасы Инвестициялар және даму министрлігі Көлік комитетінің "Оңтүстік Қазақстан облысы бойынша көліктік бақылау инспекциясы" республикалық мемлекеттік мекемесінің ережесі;</w:t>
      </w:r>
    </w:p>
    <w:bookmarkEnd w:id="21"/>
    <w:bookmarkStart w:name="z26" w:id="22"/>
    <w:p>
      <w:pPr>
        <w:spacing w:after="0"/>
        <w:ind w:left="0"/>
        <w:jc w:val="both"/>
      </w:pPr>
      <w:r>
        <w:rPr>
          <w:rFonts w:ascii="Times New Roman"/>
          <w:b w:val="false"/>
          <w:i w:val="false"/>
          <w:color w:val="000000"/>
          <w:sz w:val="28"/>
        </w:rPr>
        <w:t>
      18) осы бұйрыққа 18-қосымшаға сәйкес "Қазақстан Республикасы Инвестициялар және даму министрлігі Көлік комитетінің "Ақтау және Баутино порттарының теңiз әкiмшілiгi" республикалық мемлекеттік мекемесінің ережесі бекітілсін.";</w:t>
      </w:r>
    </w:p>
    <w:bookmarkEnd w:id="22"/>
    <w:bookmarkStart w:name="z27" w:id="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министрлігінің Көлік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"Қазақстан Республикасы Инвестициялар және даму министрлігінің Көлік комитеті" республикалық мемлекеттік мекемесінің ережесі";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"1. "Қазақстан Республикасы Инвестициялар және даму министрлiгiнiң Көлiк комитетi" республикалық мемлекеттік мекемесі (бұдан әрi – Комитет) Қазақстан Республикасы Инвестициялар және даму министрлігінiң (бұдан әрi – Министрлік) құзыретi шегiнде, реттеуші, іске асыру және бақылау-қадағалау функцияларын жүзеге асыратын, сондай-ақ әуе және құбыржол көлiгiн қоспағанда, көлік саласында Министрліктің стратегиялық функцияларын орындауға қатысатын ведомствосы болып табылады.</w:t>
      </w:r>
    </w:p>
    <w:bookmarkEnd w:id="25"/>
    <w:bookmarkStart w:name="z32" w:id="26"/>
    <w:p>
      <w:pPr>
        <w:spacing w:after="0"/>
        <w:ind w:left="0"/>
        <w:jc w:val="both"/>
      </w:pPr>
      <w:r>
        <w:rPr>
          <w:rFonts w:ascii="Times New Roman"/>
          <w:b w:val="false"/>
          <w:i w:val="false"/>
          <w:color w:val="000000"/>
          <w:sz w:val="28"/>
        </w:rPr>
        <w:t>
      Комитеттiң осы ережеге сәйкес аумақтық органдары мен ұйымдары бар.";</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"6. Комитеттiң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27"/>
    <w:bookmarkStart w:name="z35" w:id="28"/>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8"/>
    <w:bookmarkStart w:name="z36" w:id="29"/>
    <w:p>
      <w:pPr>
        <w:spacing w:after="0"/>
        <w:ind w:left="0"/>
        <w:jc w:val="both"/>
      </w:pPr>
      <w:r>
        <w:rPr>
          <w:rFonts w:ascii="Times New Roman"/>
          <w:b w:val="false"/>
          <w:i w:val="false"/>
          <w:color w:val="000000"/>
          <w:sz w:val="28"/>
        </w:rPr>
        <w:t>
      "2. Комитеттің негiзгi міндеттері, функциялары, құқықтары мен міндеттемелері";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"3) нормативтік құқықтық актілерді өз құзыреті шегінде әзірлеу, әзірлеуге қатысу, келісу және бекіту;";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42" w:id="31"/>
    <w:p>
      <w:pPr>
        <w:spacing w:after="0"/>
        <w:ind w:left="0"/>
        <w:jc w:val="both"/>
      </w:pPr>
      <w:r>
        <w:rPr>
          <w:rFonts w:ascii="Times New Roman"/>
          <w:b w:val="false"/>
          <w:i w:val="false"/>
          <w:color w:val="000000"/>
          <w:sz w:val="28"/>
        </w:rPr>
        <w:t>
      "5) техникалық регламенттерді және стандарттарды әзірлеу мен келісу;"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45" w:id="32"/>
    <w:p>
      <w:pPr>
        <w:spacing w:after="0"/>
        <w:ind w:left="0"/>
        <w:jc w:val="both"/>
      </w:pPr>
      <w:r>
        <w:rPr>
          <w:rFonts w:ascii="Times New Roman"/>
          <w:b w:val="false"/>
          <w:i w:val="false"/>
          <w:color w:val="000000"/>
          <w:sz w:val="28"/>
        </w:rPr>
        <w:t>
      "15) теміржолдар мен теміржол станцияларын дамытудың жобалау-техникалық құжаттамасы мен бас схемаларына сәйкес жер учаскелерiн беру нормативтерiн келiсу;";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тармақшалары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48" w:id="33"/>
    <w:p>
      <w:pPr>
        <w:spacing w:after="0"/>
        <w:ind w:left="0"/>
        <w:jc w:val="both"/>
      </w:pPr>
      <w:r>
        <w:rPr>
          <w:rFonts w:ascii="Times New Roman"/>
          <w:b w:val="false"/>
          <w:i w:val="false"/>
          <w:color w:val="000000"/>
          <w:sz w:val="28"/>
        </w:rPr>
        <w:t>
      "20) Қазақстан Республикасының Кәсіпкерлік кодексіне сәйкес тексеру парақтарын, тәуекел дәрежесін бағалау өлшемшарттарын әзірлеу және іріктеп тексерулер тізімдерін қалыптастыру;";</w:t>
      </w:r>
    </w:p>
    <w:bookmarkEnd w:id="33"/>
    <w:bookmarkStart w:name="z49" w:id="34"/>
    <w:p>
      <w:pPr>
        <w:spacing w:after="0"/>
        <w:ind w:left="0"/>
        <w:jc w:val="both"/>
      </w:pPr>
      <w:r>
        <w:rPr>
          <w:rFonts w:ascii="Times New Roman"/>
          <w:b w:val="false"/>
          <w:i w:val="false"/>
          <w:color w:val="000000"/>
          <w:sz w:val="28"/>
        </w:rPr>
        <w:t>
      мынадай мазмұндағы 21) тармақшамен толықтырылсын:</w:t>
      </w:r>
    </w:p>
    <w:bookmarkEnd w:id="34"/>
    <w:bookmarkStart w:name="z50" w:id="35"/>
    <w:p>
      <w:pPr>
        <w:spacing w:after="0"/>
        <w:ind w:left="0"/>
        <w:jc w:val="both"/>
      </w:pPr>
      <w:r>
        <w:rPr>
          <w:rFonts w:ascii="Times New Roman"/>
          <w:b w:val="false"/>
          <w:i w:val="false"/>
          <w:color w:val="000000"/>
          <w:sz w:val="28"/>
        </w:rPr>
        <w:t>
      "21) Қазақстан Республикасының сауда мақсатында теңiзде жүзу саласындағы халықаралық шарттары негiзiнде кемелердi техникалық куәландыру мен сыныптауды жүзеге асыратын сыныптау қоғамын тану туралы шешiм қабылдау;";</w:t>
      </w:r>
    </w:p>
    <w:bookmarkEnd w:id="35"/>
    <w:bookmarkStart w:name="z51" w:id="36"/>
    <w:p>
      <w:pPr>
        <w:spacing w:after="0"/>
        <w:ind w:left="0"/>
        <w:jc w:val="both"/>
      </w:pPr>
      <w:r>
        <w:rPr>
          <w:rFonts w:ascii="Times New Roman"/>
          <w:b w:val="false"/>
          <w:i w:val="false"/>
          <w:color w:val="000000"/>
          <w:sz w:val="28"/>
        </w:rPr>
        <w:t>
      мынадай мазмұндағы 22) тармақшамен толықтырылсын:</w:t>
      </w:r>
    </w:p>
    <w:bookmarkEnd w:id="36"/>
    <w:bookmarkStart w:name="z52" w:id="37"/>
    <w:p>
      <w:pPr>
        <w:spacing w:after="0"/>
        <w:ind w:left="0"/>
        <w:jc w:val="both"/>
      </w:pPr>
      <w:r>
        <w:rPr>
          <w:rFonts w:ascii="Times New Roman"/>
          <w:b w:val="false"/>
          <w:i w:val="false"/>
          <w:color w:val="000000"/>
          <w:sz w:val="28"/>
        </w:rPr>
        <w:t>
      "22) кемелерді куәландыру бойынша өкілеттікті және шетелдік сыныптау қоғамдарының оларды ұсыну шарттарын айқындау жөнінде шетелдік сыныптау қоғамымен келісімдер жасасу;";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55" w:id="38"/>
    <w:p>
      <w:pPr>
        <w:spacing w:after="0"/>
        <w:ind w:left="0"/>
        <w:jc w:val="both"/>
      </w:pPr>
      <w:r>
        <w:rPr>
          <w:rFonts w:ascii="Times New Roman"/>
          <w:b w:val="false"/>
          <w:i w:val="false"/>
          <w:color w:val="000000"/>
          <w:sz w:val="28"/>
        </w:rPr>
        <w:t>
      "10) жүктердi автомобильмен халықаралық тасымалдауға рұқсат беру туралы куәлiк және автокөлік құралдарына рұқсат карточкаларын беру;";</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19) тармақшалары</w:t>
      </w:r>
      <w:r>
        <w:rPr>
          <w:rFonts w:ascii="Times New Roman"/>
          <w:b w:val="false"/>
          <w:i w:val="false"/>
          <w:color w:val="000000"/>
          <w:sz w:val="28"/>
        </w:rPr>
        <w:t xml:space="preserve"> алып тасталсын;</w:t>
      </w:r>
    </w:p>
    <w:bookmarkStart w:name="z58" w:id="39"/>
    <w:p>
      <w:pPr>
        <w:spacing w:after="0"/>
        <w:ind w:left="0"/>
        <w:jc w:val="both"/>
      </w:pPr>
      <w:r>
        <w:rPr>
          <w:rFonts w:ascii="Times New Roman"/>
          <w:b w:val="false"/>
          <w:i w:val="false"/>
          <w:color w:val="000000"/>
          <w:sz w:val="28"/>
        </w:rPr>
        <w:t>
      мынадай мазмұндағы 21) және 22) тармақшаларымен толықтырылсын:</w:t>
      </w:r>
    </w:p>
    <w:bookmarkEnd w:id="39"/>
    <w:bookmarkStart w:name="z59" w:id="40"/>
    <w:p>
      <w:pPr>
        <w:spacing w:after="0"/>
        <w:ind w:left="0"/>
        <w:jc w:val="both"/>
      </w:pPr>
      <w:r>
        <w:rPr>
          <w:rFonts w:ascii="Times New Roman"/>
          <w:b w:val="false"/>
          <w:i w:val="false"/>
          <w:color w:val="000000"/>
          <w:sz w:val="28"/>
        </w:rPr>
        <w:t>
      "21)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40"/>
    <w:bookmarkStart w:name="z60" w:id="41"/>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63" w:id="42"/>
    <w:p>
      <w:pPr>
        <w:spacing w:after="0"/>
        <w:ind w:left="0"/>
        <w:jc w:val="both"/>
      </w:pPr>
      <w:r>
        <w:rPr>
          <w:rFonts w:ascii="Times New Roman"/>
          <w:b w:val="false"/>
          <w:i w:val="false"/>
          <w:color w:val="000000"/>
          <w:sz w:val="28"/>
        </w:rPr>
        <w:t>
      "16)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алып тасталсын;</w:t>
      </w:r>
    </w:p>
    <w:bookmarkStart w:name="z65" w:id="43"/>
    <w:p>
      <w:pPr>
        <w:spacing w:after="0"/>
        <w:ind w:left="0"/>
        <w:jc w:val="both"/>
      </w:pPr>
      <w:r>
        <w:rPr>
          <w:rFonts w:ascii="Times New Roman"/>
          <w:b w:val="false"/>
          <w:i w:val="false"/>
          <w:color w:val="000000"/>
          <w:sz w:val="28"/>
        </w:rPr>
        <w:t>
      мынадай мазмұндағы 36) және 37) тармақшаларымен толықтырылсын:</w:t>
      </w:r>
    </w:p>
    <w:bookmarkEnd w:id="43"/>
    <w:bookmarkStart w:name="z66" w:id="44"/>
    <w:p>
      <w:pPr>
        <w:spacing w:after="0"/>
        <w:ind w:left="0"/>
        <w:jc w:val="both"/>
      </w:pPr>
      <w:r>
        <w:rPr>
          <w:rFonts w:ascii="Times New Roman"/>
          <w:b w:val="false"/>
          <w:i w:val="false"/>
          <w:color w:val="000000"/>
          <w:sz w:val="28"/>
        </w:rPr>
        <w:t>
      "36)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44"/>
    <w:bookmarkStart w:name="z67" w:id="45"/>
    <w:p>
      <w:pPr>
        <w:spacing w:after="0"/>
        <w:ind w:left="0"/>
        <w:jc w:val="both"/>
      </w:pPr>
      <w:r>
        <w:rPr>
          <w:rFonts w:ascii="Times New Roman"/>
          <w:b w:val="false"/>
          <w:i w:val="false"/>
          <w:color w:val="000000"/>
          <w:sz w:val="28"/>
        </w:rPr>
        <w:t>
      37) темiржол көлiгiнде тасымалдау және басқа да қызметтi жүзеге асыратын жеке және заңды тұлғалардың қызметiн олардың:</w:t>
      </w:r>
    </w:p>
    <w:bookmarkEnd w:id="45"/>
    <w:bookmarkStart w:name="z68" w:id="4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46"/>
    <w:bookmarkStart w:name="z69" w:id="47"/>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47"/>
    <w:bookmarkStart w:name="z70" w:id="48"/>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2" w:id="49"/>
    <w:p>
      <w:pPr>
        <w:spacing w:after="0"/>
        <w:ind w:left="0"/>
        <w:jc w:val="both"/>
      </w:pPr>
      <w:r>
        <w:rPr>
          <w:rFonts w:ascii="Times New Roman"/>
          <w:b w:val="false"/>
          <w:i w:val="false"/>
          <w:color w:val="000000"/>
          <w:sz w:val="28"/>
        </w:rPr>
        <w:t>
      "17. Комитет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4" w:id="50"/>
    <w:p>
      <w:pPr>
        <w:spacing w:after="0"/>
        <w:ind w:left="0"/>
        <w:jc w:val="both"/>
      </w:pPr>
      <w:r>
        <w:rPr>
          <w:rFonts w:ascii="Times New Roman"/>
          <w:b w:val="false"/>
          <w:i w:val="false"/>
          <w:color w:val="000000"/>
          <w:sz w:val="28"/>
        </w:rPr>
        <w:t>
      "20. Комитетті, Қазақстан Республикасы Инвестициялар және даму министрімен қызметке тағайындалатын және қызметтен босатылатын төраға басқарады.";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жазылсын;</w:t>
      </w:r>
    </w:p>
    <w:bookmarkStart w:name="z76" w:id="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"Ақмола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8" w:id="52"/>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"Ақмола облысы бойынша көліктік бақылау инспекциясы" республикалық мемлекеттік мекемесінің ережесі";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0" w:id="53"/>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53"/>
    <w:bookmarkStart w:name="z81" w:id="54"/>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4"/>
    <w:bookmarkStart w:name="z82" w:id="55"/>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84" w:id="56"/>
    <w:p>
      <w:pPr>
        <w:spacing w:after="0"/>
        <w:ind w:left="0"/>
        <w:jc w:val="both"/>
      </w:pPr>
      <w:r>
        <w:rPr>
          <w:rFonts w:ascii="Times New Roman"/>
          <w:b w:val="false"/>
          <w:i w:val="false"/>
          <w:color w:val="000000"/>
          <w:sz w:val="28"/>
        </w:rPr>
        <w:t>
      "12. Инспекцияның міндеттері:</w:t>
      </w:r>
    </w:p>
    <w:bookmarkEnd w:id="56"/>
    <w:bookmarkStart w:name="z85" w:id="57"/>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57"/>
    <w:bookmarkStart w:name="z86" w:id="58"/>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58"/>
    <w:bookmarkStart w:name="z87" w:id="59"/>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59"/>
    <w:bookmarkStart w:name="z88" w:id="60"/>
    <w:p>
      <w:pPr>
        <w:spacing w:after="0"/>
        <w:ind w:left="0"/>
        <w:jc w:val="both"/>
      </w:pPr>
      <w:r>
        <w:rPr>
          <w:rFonts w:ascii="Times New Roman"/>
          <w:b w:val="false"/>
          <w:i w:val="false"/>
          <w:color w:val="000000"/>
          <w:sz w:val="28"/>
        </w:rPr>
        <w:t>
      мынадай мазмұндағы 12-1-тармағымен толықтырылсын:</w:t>
      </w:r>
    </w:p>
    <w:bookmarkEnd w:id="60"/>
    <w:bookmarkStart w:name="z89" w:id="61"/>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61"/>
    <w:bookmarkStart w:name="z90" w:id="62"/>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62"/>
    <w:bookmarkStart w:name="z91" w:id="63"/>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63"/>
    <w:bookmarkStart w:name="z92" w:id="64"/>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64"/>
    <w:bookmarkStart w:name="z93" w:id="65"/>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65"/>
    <w:bookmarkStart w:name="z94" w:id="66"/>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66"/>
    <w:bookmarkStart w:name="z95" w:id="67"/>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67"/>
    <w:bookmarkStart w:name="z96" w:id="68"/>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68"/>
    <w:bookmarkStart w:name="z97" w:id="69"/>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69"/>
    <w:bookmarkStart w:name="z98" w:id="70"/>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70"/>
    <w:bookmarkStart w:name="z99" w:id="71"/>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71"/>
    <w:bookmarkStart w:name="z100" w:id="72"/>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72"/>
    <w:bookmarkStart w:name="z101" w:id="73"/>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73"/>
    <w:bookmarkStart w:name="z102" w:id="74"/>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74"/>
    <w:bookmarkStart w:name="z103" w:id="75"/>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75"/>
    <w:bookmarkStart w:name="z104" w:id="76"/>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76"/>
    <w:bookmarkStart w:name="z105" w:id="77"/>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77"/>
    <w:bookmarkStart w:name="z106" w:id="78"/>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78"/>
    <w:bookmarkStart w:name="z107" w:id="79"/>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79"/>
    <w:bookmarkStart w:name="z108" w:id="80"/>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bookmarkEnd w:id="80"/>
    <w:bookmarkStart w:name="z109" w:id="81"/>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81"/>
    <w:bookmarkStart w:name="z110" w:id="82"/>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bookmarkEnd w:id="82"/>
    <w:bookmarkStart w:name="z111" w:id="83"/>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83"/>
    <w:bookmarkStart w:name="z112" w:id="84"/>
    <w:p>
      <w:pPr>
        <w:spacing w:after="0"/>
        <w:ind w:left="0"/>
        <w:jc w:val="both"/>
      </w:pPr>
      <w:r>
        <w:rPr>
          <w:rFonts w:ascii="Times New Roman"/>
          <w:b w:val="false"/>
          <w:i w:val="false"/>
          <w:color w:val="000000"/>
          <w:sz w:val="28"/>
        </w:rPr>
        <w:t>
      Жолаушыларды, багажды және жүк-багажды тасымалдаудың қағидаларын, сондай-ақ Жүктерді тасымалдау қағидаларын;</w:t>
      </w:r>
    </w:p>
    <w:bookmarkEnd w:id="84"/>
    <w:bookmarkStart w:name="z113" w:id="85"/>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теміржол өткелдерiн күтіп-ұстауды, пайдалануды және жөндеудi сақтау бөлiгiнде тексеруді жүзеге асыру;</w:t>
      </w:r>
    </w:p>
    <w:bookmarkEnd w:id="85"/>
    <w:bookmarkStart w:name="z114" w:id="86"/>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bookmarkEnd w:id="86"/>
    <w:bookmarkStart w:name="z115" w:id="87"/>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bookmarkEnd w:id="87"/>
    <w:bookmarkStart w:name="z116" w:id="88"/>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88"/>
    <w:bookmarkStart w:name="z117" w:id="89"/>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bookmarkEnd w:id="89"/>
    <w:bookmarkStart w:name="z118" w:id="90"/>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90"/>
    <w:bookmarkStart w:name="z119" w:id="91"/>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91"/>
    <w:bookmarkStart w:name="z120" w:id="92"/>
    <w:p>
      <w:pPr>
        <w:spacing w:after="0"/>
        <w:ind w:left="0"/>
        <w:jc w:val="both"/>
      </w:pPr>
      <w:r>
        <w:rPr>
          <w:rFonts w:ascii="Times New Roman"/>
          <w:b w:val="false"/>
          <w:i w:val="false"/>
          <w:color w:val="000000"/>
          <w:sz w:val="28"/>
        </w:rPr>
        <w:t>
      28) қозғалыс қауіпсіздігі талаптарының бұзылуы туралы статистикалық ақпарат қалыптастыру;</w:t>
      </w:r>
    </w:p>
    <w:bookmarkEnd w:id="92"/>
    <w:bookmarkStart w:name="z121" w:id="93"/>
    <w:p>
      <w:pPr>
        <w:spacing w:after="0"/>
        <w:ind w:left="0"/>
        <w:jc w:val="both"/>
      </w:pPr>
      <w:r>
        <w:rPr>
          <w:rFonts w:ascii="Times New Roman"/>
          <w:b w:val="false"/>
          <w:i w:val="false"/>
          <w:color w:val="000000"/>
          <w:sz w:val="28"/>
        </w:rPr>
        <w:t>
      29)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93"/>
    <w:bookmarkStart w:name="z122" w:id="94"/>
    <w:p>
      <w:pPr>
        <w:spacing w:after="0"/>
        <w:ind w:left="0"/>
        <w:jc w:val="both"/>
      </w:pPr>
      <w:r>
        <w:rPr>
          <w:rFonts w:ascii="Times New Roman"/>
          <w:b w:val="false"/>
          <w:i w:val="false"/>
          <w:color w:val="000000"/>
          <w:sz w:val="28"/>
        </w:rPr>
        <w:t>
      30)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94"/>
    <w:bookmarkStart w:name="z123" w:id="95"/>
    <w:p>
      <w:pPr>
        <w:spacing w:after="0"/>
        <w:ind w:left="0"/>
        <w:jc w:val="both"/>
      </w:pPr>
      <w:r>
        <w:rPr>
          <w:rFonts w:ascii="Times New Roman"/>
          <w:b w:val="false"/>
          <w:i w:val="false"/>
          <w:color w:val="000000"/>
          <w:sz w:val="28"/>
        </w:rPr>
        <w:t>
      31)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95"/>
    <w:bookmarkStart w:name="z124" w:id="96"/>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96"/>
    <w:bookmarkStart w:name="z125" w:id="97"/>
    <w:p>
      <w:pPr>
        <w:spacing w:after="0"/>
        <w:ind w:left="0"/>
        <w:jc w:val="both"/>
      </w:pPr>
      <w:r>
        <w:rPr>
          <w:rFonts w:ascii="Times New Roman"/>
          <w:b w:val="false"/>
          <w:i w:val="false"/>
          <w:color w:val="000000"/>
          <w:sz w:val="28"/>
        </w:rPr>
        <w:t>
      33) кеме кітабында мемлекеттік тіркелуге тиіс кемелерге техникалық қадағалауды жүзеге асыру;</w:t>
      </w:r>
    </w:p>
    <w:bookmarkEnd w:id="97"/>
    <w:bookmarkStart w:name="z126" w:id="98"/>
    <w:p>
      <w:pPr>
        <w:spacing w:after="0"/>
        <w:ind w:left="0"/>
        <w:jc w:val="both"/>
      </w:pPr>
      <w:r>
        <w:rPr>
          <w:rFonts w:ascii="Times New Roman"/>
          <w:b w:val="false"/>
          <w:i w:val="false"/>
          <w:color w:val="000000"/>
          <w:sz w:val="28"/>
        </w:rPr>
        <w:t>
      34)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98"/>
    <w:bookmarkStart w:name="z127" w:id="99"/>
    <w:p>
      <w:pPr>
        <w:spacing w:after="0"/>
        <w:ind w:left="0"/>
        <w:jc w:val="both"/>
      </w:pPr>
      <w:r>
        <w:rPr>
          <w:rFonts w:ascii="Times New Roman"/>
          <w:b w:val="false"/>
          <w:i w:val="false"/>
          <w:color w:val="000000"/>
          <w:sz w:val="28"/>
        </w:rPr>
        <w:t>
      35)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99"/>
    <w:bookmarkStart w:name="z128" w:id="100"/>
    <w:p>
      <w:pPr>
        <w:spacing w:after="0"/>
        <w:ind w:left="0"/>
        <w:jc w:val="both"/>
      </w:pPr>
      <w:r>
        <w:rPr>
          <w:rFonts w:ascii="Times New Roman"/>
          <w:b w:val="false"/>
          <w:i w:val="false"/>
          <w:color w:val="000000"/>
          <w:sz w:val="28"/>
        </w:rPr>
        <w:t>
      36)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100"/>
    <w:bookmarkStart w:name="z129" w:id="101"/>
    <w:p>
      <w:pPr>
        <w:spacing w:after="0"/>
        <w:ind w:left="0"/>
        <w:jc w:val="both"/>
      </w:pPr>
      <w:r>
        <w:rPr>
          <w:rFonts w:ascii="Times New Roman"/>
          <w:b w:val="false"/>
          <w:i w:val="false"/>
          <w:color w:val="000000"/>
          <w:sz w:val="28"/>
        </w:rPr>
        <w:t>
      37)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01"/>
    <w:bookmarkStart w:name="z130" w:id="102"/>
    <w:p>
      <w:pPr>
        <w:spacing w:after="0"/>
        <w:ind w:left="0"/>
        <w:jc w:val="both"/>
      </w:pPr>
      <w:r>
        <w:rPr>
          <w:rFonts w:ascii="Times New Roman"/>
          <w:b w:val="false"/>
          <w:i w:val="false"/>
          <w:color w:val="000000"/>
          <w:sz w:val="28"/>
        </w:rPr>
        <w:t>
      38)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02"/>
    <w:bookmarkStart w:name="z131" w:id="103"/>
    <w:p>
      <w:pPr>
        <w:spacing w:after="0"/>
        <w:ind w:left="0"/>
        <w:jc w:val="both"/>
      </w:pPr>
      <w:r>
        <w:rPr>
          <w:rFonts w:ascii="Times New Roman"/>
          <w:b w:val="false"/>
          <w:i w:val="false"/>
          <w:color w:val="000000"/>
          <w:sz w:val="28"/>
        </w:rPr>
        <w:t>
      39)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03"/>
    <w:bookmarkStart w:name="z132" w:id="104"/>
    <w:p>
      <w:pPr>
        <w:spacing w:after="0"/>
        <w:ind w:left="0"/>
        <w:jc w:val="both"/>
      </w:pPr>
      <w:r>
        <w:rPr>
          <w:rFonts w:ascii="Times New Roman"/>
          <w:b w:val="false"/>
          <w:i w:val="false"/>
          <w:color w:val="000000"/>
          <w:sz w:val="28"/>
        </w:rPr>
        <w:t>
      40)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104"/>
    <w:bookmarkStart w:name="z133" w:id="105"/>
    <w:p>
      <w:pPr>
        <w:spacing w:after="0"/>
        <w:ind w:left="0"/>
        <w:jc w:val="both"/>
      </w:pPr>
      <w:r>
        <w:rPr>
          <w:rFonts w:ascii="Times New Roman"/>
          <w:b w:val="false"/>
          <w:i w:val="false"/>
          <w:color w:val="000000"/>
          <w:sz w:val="28"/>
        </w:rPr>
        <w:t>
      41)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105"/>
    <w:bookmarkStart w:name="z134" w:id="106"/>
    <w:p>
      <w:pPr>
        <w:spacing w:after="0"/>
        <w:ind w:left="0"/>
        <w:jc w:val="both"/>
      </w:pPr>
      <w:r>
        <w:rPr>
          <w:rFonts w:ascii="Times New Roman"/>
          <w:b w:val="false"/>
          <w:i w:val="false"/>
          <w:color w:val="000000"/>
          <w:sz w:val="28"/>
        </w:rPr>
        <w:t>
      42)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106"/>
    <w:bookmarkStart w:name="z135" w:id="107"/>
    <w:p>
      <w:pPr>
        <w:spacing w:after="0"/>
        <w:ind w:left="0"/>
        <w:jc w:val="both"/>
      </w:pPr>
      <w:r>
        <w:rPr>
          <w:rFonts w:ascii="Times New Roman"/>
          <w:b w:val="false"/>
          <w:i w:val="false"/>
          <w:color w:val="000000"/>
          <w:sz w:val="28"/>
        </w:rPr>
        <w:t>
      43) шағын көлемді кемелерді техникалық қадағалауды жүргізуді жүзеге асыру;</w:t>
      </w:r>
    </w:p>
    <w:bookmarkEnd w:id="107"/>
    <w:bookmarkStart w:name="z136" w:id="108"/>
    <w:p>
      <w:pPr>
        <w:spacing w:after="0"/>
        <w:ind w:left="0"/>
        <w:jc w:val="both"/>
      </w:pPr>
      <w:r>
        <w:rPr>
          <w:rFonts w:ascii="Times New Roman"/>
          <w:b w:val="false"/>
          <w:i w:val="false"/>
          <w:color w:val="000000"/>
          <w:sz w:val="28"/>
        </w:rPr>
        <w:t>
      44) жеке және заңды тұлғалардың ішкi су жолдарымен жүзу қағидаларын сақтауын бақылауды және қадағалауды жүзеге асыру;</w:t>
      </w:r>
    </w:p>
    <w:bookmarkEnd w:id="108"/>
    <w:bookmarkStart w:name="z137" w:id="109"/>
    <w:p>
      <w:pPr>
        <w:spacing w:after="0"/>
        <w:ind w:left="0"/>
        <w:jc w:val="both"/>
      </w:pPr>
      <w:r>
        <w:rPr>
          <w:rFonts w:ascii="Times New Roman"/>
          <w:b w:val="false"/>
          <w:i w:val="false"/>
          <w:color w:val="000000"/>
          <w:sz w:val="28"/>
        </w:rPr>
        <w:t>
      45)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09"/>
    <w:bookmarkStart w:name="z138" w:id="110"/>
    <w:p>
      <w:pPr>
        <w:spacing w:after="0"/>
        <w:ind w:left="0"/>
        <w:jc w:val="both"/>
      </w:pPr>
      <w:r>
        <w:rPr>
          <w:rFonts w:ascii="Times New Roman"/>
          <w:b w:val="false"/>
          <w:i w:val="false"/>
          <w:color w:val="000000"/>
          <w:sz w:val="28"/>
        </w:rPr>
        <w:t>
      46)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110"/>
    <w:bookmarkStart w:name="z139" w:id="111"/>
    <w:p>
      <w:pPr>
        <w:spacing w:after="0"/>
        <w:ind w:left="0"/>
        <w:jc w:val="both"/>
      </w:pPr>
      <w:r>
        <w:rPr>
          <w:rFonts w:ascii="Times New Roman"/>
          <w:b w:val="false"/>
          <w:i w:val="false"/>
          <w:color w:val="000000"/>
          <w:sz w:val="28"/>
        </w:rPr>
        <w:t>
      47)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11"/>
    <w:bookmarkStart w:name="z140" w:id="112"/>
    <w:p>
      <w:pPr>
        <w:spacing w:after="0"/>
        <w:ind w:left="0"/>
        <w:jc w:val="both"/>
      </w:pPr>
      <w:r>
        <w:rPr>
          <w:rFonts w:ascii="Times New Roman"/>
          <w:b w:val="false"/>
          <w:i w:val="false"/>
          <w:color w:val="000000"/>
          <w:sz w:val="28"/>
        </w:rPr>
        <w:t>
      48) ішкі су көлігі саласындағы бақылауды және қадағалауды жүзеге асыру;</w:t>
      </w:r>
    </w:p>
    <w:bookmarkEnd w:id="112"/>
    <w:bookmarkStart w:name="z141" w:id="113"/>
    <w:p>
      <w:pPr>
        <w:spacing w:after="0"/>
        <w:ind w:left="0"/>
        <w:jc w:val="both"/>
      </w:pPr>
      <w:r>
        <w:rPr>
          <w:rFonts w:ascii="Times New Roman"/>
          <w:b w:val="false"/>
          <w:i w:val="false"/>
          <w:color w:val="000000"/>
          <w:sz w:val="28"/>
        </w:rPr>
        <w:t>
      49) техникалық қарап-тексеру операторларының тiзiлiмiн жүргiзу;</w:t>
      </w:r>
    </w:p>
    <w:bookmarkEnd w:id="113"/>
    <w:bookmarkStart w:name="z142" w:id="114"/>
    <w:p>
      <w:pPr>
        <w:spacing w:after="0"/>
        <w:ind w:left="0"/>
        <w:jc w:val="both"/>
      </w:pPr>
      <w:r>
        <w:rPr>
          <w:rFonts w:ascii="Times New Roman"/>
          <w:b w:val="false"/>
          <w:i w:val="false"/>
          <w:color w:val="000000"/>
          <w:sz w:val="28"/>
        </w:rPr>
        <w:t>
      50)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14"/>
    <w:bookmarkStart w:name="z143" w:id="115"/>
    <w:p>
      <w:pPr>
        <w:spacing w:after="0"/>
        <w:ind w:left="0"/>
        <w:jc w:val="both"/>
      </w:pPr>
      <w:r>
        <w:rPr>
          <w:rFonts w:ascii="Times New Roman"/>
          <w:b w:val="false"/>
          <w:i w:val="false"/>
          <w:color w:val="000000"/>
          <w:sz w:val="28"/>
        </w:rPr>
        <w:t>
      51)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45" w:id="116"/>
    <w:p>
      <w:pPr>
        <w:spacing w:after="0"/>
        <w:ind w:left="0"/>
        <w:jc w:val="both"/>
      </w:pPr>
      <w:r>
        <w:rPr>
          <w:rFonts w:ascii="Times New Roman"/>
          <w:b w:val="false"/>
          <w:i w:val="false"/>
          <w:color w:val="000000"/>
          <w:sz w:val="28"/>
        </w:rPr>
        <w:t>
      "13. Инспекцияның құқықтары мен міндеттемелері:</w:t>
      </w:r>
    </w:p>
    <w:bookmarkEnd w:id="116"/>
    <w:bookmarkStart w:name="z146" w:id="117"/>
    <w:p>
      <w:pPr>
        <w:spacing w:after="0"/>
        <w:ind w:left="0"/>
        <w:jc w:val="both"/>
      </w:pPr>
      <w:r>
        <w:rPr>
          <w:rFonts w:ascii="Times New Roman"/>
          <w:b w:val="false"/>
          <w:i w:val="false"/>
          <w:color w:val="000000"/>
          <w:sz w:val="28"/>
        </w:rPr>
        <w:t>
      Инспекция:</w:t>
      </w:r>
    </w:p>
    <w:bookmarkEnd w:id="117"/>
    <w:bookmarkStart w:name="z147" w:id="118"/>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118"/>
    <w:bookmarkStart w:name="z148" w:id="119"/>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19"/>
    <w:bookmarkStart w:name="z149" w:id="120"/>
    <w:p>
      <w:pPr>
        <w:spacing w:after="0"/>
        <w:ind w:left="0"/>
        <w:jc w:val="both"/>
      </w:pPr>
      <w:r>
        <w:rPr>
          <w:rFonts w:ascii="Times New Roman"/>
          <w:b w:val="false"/>
          <w:i w:val="false"/>
          <w:color w:val="000000"/>
          <w:sz w:val="28"/>
        </w:rPr>
        <w:t xml:space="preserve">
      3)өз құзыреті шегінде әкімшілік құқық бұзушылықтар туралы мәселелерді қарайды; </w:t>
      </w:r>
    </w:p>
    <w:bookmarkEnd w:id="120"/>
    <w:bookmarkStart w:name="z150" w:id="121"/>
    <w:p>
      <w:pPr>
        <w:spacing w:after="0"/>
        <w:ind w:left="0"/>
        <w:jc w:val="both"/>
      </w:pPr>
      <w:r>
        <w:rPr>
          <w:rFonts w:ascii="Times New Roman"/>
          <w:b w:val="false"/>
          <w:i w:val="false"/>
          <w:color w:val="000000"/>
          <w:sz w:val="28"/>
        </w:rPr>
        <w:t xml:space="preserve">
      4)хаттамалар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121"/>
    <w:bookmarkStart w:name="z151" w:id="122"/>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122"/>
    <w:bookmarkStart w:name="z152" w:id="123"/>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123"/>
    <w:bookmarkStart w:name="z153" w:id="124"/>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124"/>
    <w:bookmarkStart w:name="z154" w:id="125"/>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125"/>
    <w:bookmarkStart w:name="z155" w:id="126"/>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126"/>
    <w:bookmarkStart w:name="z156" w:id="127"/>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27"/>
    <w:bookmarkStart w:name="z157" w:id="128"/>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128"/>
    <w:bookmarkStart w:name="z158" w:id="129"/>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129"/>
    <w:bookmarkStart w:name="z159" w:id="130"/>
    <w:p>
      <w:pPr>
        <w:spacing w:after="0"/>
        <w:ind w:left="0"/>
        <w:jc w:val="both"/>
      </w:pPr>
      <w:r>
        <w:rPr>
          <w:rFonts w:ascii="Times New Roman"/>
          <w:b w:val="false"/>
          <w:i w:val="false"/>
          <w:color w:val="000000"/>
          <w:sz w:val="28"/>
        </w:rPr>
        <w:t>
      Инспекцияның міндеттемелеріне:</w:t>
      </w:r>
    </w:p>
    <w:bookmarkEnd w:id="130"/>
    <w:bookmarkStart w:name="z160" w:id="131"/>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31"/>
    <w:bookmarkStart w:name="z161" w:id="13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32"/>
    <w:bookmarkStart w:name="z162" w:id="133"/>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33"/>
    <w:bookmarkStart w:name="z163" w:id="134"/>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34"/>
    <w:bookmarkStart w:name="z164" w:id="135"/>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35"/>
    <w:bookmarkStart w:name="z165" w:id="136"/>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36"/>
    <w:bookmarkStart w:name="z166" w:id="137"/>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37"/>
    <w:bookmarkStart w:name="z167" w:id="1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"Маңғыстау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9" w:id="139"/>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"Маңғыстау облысы бойынша көліктік бақылау инспекциясы" республикалық мемлекеттік мекемесінің ережесі";</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1" w:id="140"/>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73" w:id="141"/>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75" w:id="142"/>
    <w:p>
      <w:pPr>
        <w:spacing w:after="0"/>
        <w:ind w:left="0"/>
        <w:jc w:val="both"/>
      </w:pPr>
      <w:r>
        <w:rPr>
          <w:rFonts w:ascii="Times New Roman"/>
          <w:b w:val="false"/>
          <w:i w:val="false"/>
          <w:color w:val="000000"/>
          <w:sz w:val="28"/>
        </w:rPr>
        <w:t>
      "12. Инспекцияның міндеттері:</w:t>
      </w:r>
    </w:p>
    <w:bookmarkEnd w:id="142"/>
    <w:bookmarkStart w:name="z176" w:id="14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43"/>
    <w:bookmarkStart w:name="z177" w:id="144"/>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144"/>
    <w:bookmarkStart w:name="z178" w:id="14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45"/>
    <w:bookmarkStart w:name="z179" w:id="146"/>
    <w:p>
      <w:pPr>
        <w:spacing w:after="0"/>
        <w:ind w:left="0"/>
        <w:jc w:val="both"/>
      </w:pPr>
      <w:r>
        <w:rPr>
          <w:rFonts w:ascii="Times New Roman"/>
          <w:b w:val="false"/>
          <w:i w:val="false"/>
          <w:color w:val="000000"/>
          <w:sz w:val="28"/>
        </w:rPr>
        <w:t>
      мынадай мазмұндағы 12-1-тармағымен толықтырылсын:</w:t>
      </w:r>
    </w:p>
    <w:bookmarkEnd w:id="146"/>
    <w:bookmarkStart w:name="z180" w:id="147"/>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147"/>
    <w:bookmarkStart w:name="z181" w:id="14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48"/>
    <w:bookmarkStart w:name="z182" w:id="14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49"/>
    <w:bookmarkStart w:name="z183" w:id="15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50"/>
    <w:bookmarkStart w:name="z184" w:id="15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51"/>
    <w:bookmarkStart w:name="z185" w:id="152"/>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152"/>
    <w:bookmarkStart w:name="z186" w:id="153"/>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153"/>
    <w:bookmarkStart w:name="z187" w:id="154"/>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154"/>
    <w:bookmarkStart w:name="z188" w:id="155"/>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155"/>
    <w:bookmarkStart w:name="z189" w:id="156"/>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56"/>
    <w:bookmarkStart w:name="z190" w:id="157"/>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157"/>
    <w:bookmarkStart w:name="z191" w:id="158"/>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58"/>
    <w:bookmarkStart w:name="z192" w:id="159"/>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159"/>
    <w:bookmarkStart w:name="z193" w:id="160"/>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60"/>
    <w:bookmarkStart w:name="z194" w:id="161"/>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61"/>
    <w:bookmarkStart w:name="z195" w:id="162"/>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162"/>
    <w:bookmarkStart w:name="z196" w:id="163"/>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63"/>
    <w:bookmarkStart w:name="z197" w:id="164"/>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164"/>
    <w:bookmarkStart w:name="z198" w:id="165"/>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165"/>
    <w:bookmarkStart w:name="z199" w:id="166"/>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bookmarkEnd w:id="166"/>
    <w:bookmarkStart w:name="z200" w:id="167"/>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bookmarkEnd w:id="167"/>
    <w:bookmarkStart w:name="z201" w:id="168"/>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168"/>
    <w:bookmarkStart w:name="z202" w:id="169"/>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bookmarkEnd w:id="169"/>
    <w:bookmarkStart w:name="z203" w:id="17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170"/>
    <w:bookmarkStart w:name="z204" w:id="171"/>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171"/>
    <w:bookmarkStart w:name="z205" w:id="17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172"/>
    <w:bookmarkStart w:name="z206" w:id="173"/>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bookmarkEnd w:id="173"/>
    <w:bookmarkStart w:name="z207" w:id="174"/>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bookmarkEnd w:id="174"/>
    <w:bookmarkStart w:name="z208" w:id="175"/>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75"/>
    <w:bookmarkStart w:name="z209" w:id="176"/>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bookmarkEnd w:id="176"/>
    <w:bookmarkStart w:name="z210" w:id="177"/>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177"/>
    <w:bookmarkStart w:name="z211" w:id="178"/>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78"/>
    <w:bookmarkStart w:name="z212" w:id="179"/>
    <w:p>
      <w:pPr>
        <w:spacing w:after="0"/>
        <w:ind w:left="0"/>
        <w:jc w:val="both"/>
      </w:pPr>
      <w:r>
        <w:rPr>
          <w:rFonts w:ascii="Times New Roman"/>
          <w:b w:val="false"/>
          <w:i w:val="false"/>
          <w:color w:val="000000"/>
          <w:sz w:val="28"/>
        </w:rPr>
        <w:t>
      29) кеме қатынасы қауіпсіздігін қамтамасыз етуді бақылауды және қадағалауды жүзеге асыру;</w:t>
      </w:r>
    </w:p>
    <w:bookmarkEnd w:id="179"/>
    <w:bookmarkStart w:name="z213" w:id="180"/>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bookmarkEnd w:id="180"/>
    <w:bookmarkStart w:name="z214" w:id="181"/>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81"/>
    <w:bookmarkStart w:name="z215" w:id="182"/>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82"/>
    <w:bookmarkStart w:name="z216" w:id="183"/>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83"/>
    <w:bookmarkStart w:name="z217" w:id="184"/>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84"/>
    <w:bookmarkStart w:name="z218" w:id="185"/>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bookmarkEnd w:id="185"/>
    <w:bookmarkStart w:name="z219" w:id="186"/>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186"/>
    <w:bookmarkStart w:name="z220" w:id="187"/>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187"/>
    <w:bookmarkStart w:name="z221" w:id="188"/>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188"/>
    <w:bookmarkStart w:name="z222" w:id="189"/>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89"/>
    <w:bookmarkStart w:name="z223" w:id="190"/>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90"/>
    <w:bookmarkStart w:name="z224" w:id="191"/>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91"/>
    <w:bookmarkStart w:name="z225" w:id="192"/>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192"/>
    <w:bookmarkStart w:name="z226" w:id="193"/>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193"/>
    <w:bookmarkStart w:name="z227" w:id="194"/>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194"/>
    <w:bookmarkStart w:name="z228" w:id="195"/>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bookmarkEnd w:id="195"/>
    <w:bookmarkStart w:name="z229" w:id="196"/>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bookmarkEnd w:id="196"/>
    <w:bookmarkStart w:name="z230" w:id="197"/>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97"/>
    <w:bookmarkStart w:name="z231" w:id="198"/>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bookmarkEnd w:id="198"/>
    <w:bookmarkStart w:name="z232" w:id="199"/>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99"/>
    <w:bookmarkStart w:name="z233" w:id="200"/>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00"/>
    <w:bookmarkStart w:name="z234" w:id="201"/>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201"/>
    <w:bookmarkStart w:name="z235" w:id="202"/>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02"/>
    <w:bookmarkStart w:name="z236" w:id="203"/>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bookmarkEnd w:id="203"/>
    <w:bookmarkStart w:name="z237" w:id="204"/>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bookmarkEnd w:id="204"/>
    <w:bookmarkStart w:name="z238" w:id="205"/>
    <w:p>
      <w:pPr>
        <w:spacing w:after="0"/>
        <w:ind w:left="0"/>
        <w:jc w:val="both"/>
      </w:pPr>
      <w:r>
        <w:rPr>
          <w:rFonts w:ascii="Times New Roman"/>
          <w:b w:val="false"/>
          <w:i w:val="false"/>
          <w:color w:val="000000"/>
          <w:sz w:val="28"/>
        </w:rPr>
        <w:t>
      55) техникалық қарап-тексеру операторларының тiзiлiмiн жүргiзу;</w:t>
      </w:r>
    </w:p>
    <w:bookmarkEnd w:id="205"/>
    <w:bookmarkStart w:name="z239" w:id="206"/>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06"/>
    <w:bookmarkStart w:name="z240" w:id="207"/>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42" w:id="208"/>
    <w:p>
      <w:pPr>
        <w:spacing w:after="0"/>
        <w:ind w:left="0"/>
        <w:jc w:val="both"/>
      </w:pPr>
      <w:r>
        <w:rPr>
          <w:rFonts w:ascii="Times New Roman"/>
          <w:b w:val="false"/>
          <w:i w:val="false"/>
          <w:color w:val="000000"/>
          <w:sz w:val="28"/>
        </w:rPr>
        <w:t>
      "13. Инспекцияның құқықтары мен міндеттемелері:</w:t>
      </w:r>
    </w:p>
    <w:bookmarkEnd w:id="208"/>
    <w:bookmarkStart w:name="z243" w:id="209"/>
    <w:p>
      <w:pPr>
        <w:spacing w:after="0"/>
        <w:ind w:left="0"/>
        <w:jc w:val="both"/>
      </w:pPr>
      <w:r>
        <w:rPr>
          <w:rFonts w:ascii="Times New Roman"/>
          <w:b w:val="false"/>
          <w:i w:val="false"/>
          <w:color w:val="000000"/>
          <w:sz w:val="28"/>
        </w:rPr>
        <w:t>
      Инспекция:</w:t>
      </w:r>
    </w:p>
    <w:bookmarkEnd w:id="209"/>
    <w:bookmarkStart w:name="z244" w:id="210"/>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210"/>
    <w:bookmarkStart w:name="z245" w:id="211"/>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11"/>
    <w:bookmarkStart w:name="z246" w:id="212"/>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212"/>
    <w:bookmarkStart w:name="z247" w:id="213"/>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213"/>
    <w:bookmarkStart w:name="z248" w:id="214"/>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214"/>
    <w:bookmarkStart w:name="z249" w:id="215"/>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215"/>
    <w:bookmarkStart w:name="z250" w:id="216"/>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216"/>
    <w:bookmarkStart w:name="z251" w:id="217"/>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217"/>
    <w:bookmarkStart w:name="z252" w:id="218"/>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218"/>
    <w:bookmarkStart w:name="z253" w:id="219"/>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19"/>
    <w:bookmarkStart w:name="z254" w:id="220"/>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220"/>
    <w:bookmarkStart w:name="z255" w:id="221"/>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221"/>
    <w:bookmarkStart w:name="z256" w:id="222"/>
    <w:p>
      <w:pPr>
        <w:spacing w:after="0"/>
        <w:ind w:left="0"/>
        <w:jc w:val="both"/>
      </w:pPr>
      <w:r>
        <w:rPr>
          <w:rFonts w:ascii="Times New Roman"/>
          <w:b w:val="false"/>
          <w:i w:val="false"/>
          <w:color w:val="000000"/>
          <w:sz w:val="28"/>
        </w:rPr>
        <w:t>
      Инспекцияның міндеттемелеріне:</w:t>
      </w:r>
    </w:p>
    <w:bookmarkEnd w:id="222"/>
    <w:bookmarkStart w:name="z257" w:id="223"/>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23"/>
    <w:bookmarkStart w:name="z258" w:id="22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24"/>
    <w:bookmarkStart w:name="z259" w:id="225"/>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25"/>
    <w:bookmarkStart w:name="z260" w:id="226"/>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26"/>
    <w:bookmarkStart w:name="z261" w:id="227"/>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27"/>
    <w:bookmarkStart w:name="z262" w:id="228"/>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28"/>
    <w:bookmarkStart w:name="z263" w:id="229"/>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229"/>
    <w:bookmarkStart w:name="z264" w:id="2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"Ақтөбе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66" w:id="231"/>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"Ақтөбе облысы бойынша көліктік бақылау инспекциясы" республикалық мемлекеттік мекемесінің ережесі";</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68" w:id="232"/>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70" w:id="233"/>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72" w:id="234"/>
    <w:p>
      <w:pPr>
        <w:spacing w:after="0"/>
        <w:ind w:left="0"/>
        <w:jc w:val="both"/>
      </w:pPr>
      <w:r>
        <w:rPr>
          <w:rFonts w:ascii="Times New Roman"/>
          <w:b w:val="false"/>
          <w:i w:val="false"/>
          <w:color w:val="000000"/>
          <w:sz w:val="28"/>
        </w:rPr>
        <w:t>
      "12. Инспекцияның міндеттері:</w:t>
      </w:r>
    </w:p>
    <w:bookmarkEnd w:id="234"/>
    <w:bookmarkStart w:name="z273" w:id="235"/>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35"/>
    <w:bookmarkStart w:name="z274" w:id="236"/>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236"/>
    <w:bookmarkStart w:name="z275" w:id="237"/>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37"/>
    <w:bookmarkStart w:name="z276" w:id="238"/>
    <w:p>
      <w:pPr>
        <w:spacing w:after="0"/>
        <w:ind w:left="0"/>
        <w:jc w:val="both"/>
      </w:pPr>
      <w:r>
        <w:rPr>
          <w:rFonts w:ascii="Times New Roman"/>
          <w:b w:val="false"/>
          <w:i w:val="false"/>
          <w:color w:val="000000"/>
          <w:sz w:val="28"/>
        </w:rPr>
        <w:t>
      мынадай мазмұндағы 12-1-тармағымен толықтырылсын:</w:t>
      </w:r>
    </w:p>
    <w:bookmarkEnd w:id="238"/>
    <w:bookmarkStart w:name="z277" w:id="239"/>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239"/>
    <w:bookmarkStart w:name="z278" w:id="240"/>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40"/>
    <w:bookmarkStart w:name="z279" w:id="24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41"/>
    <w:bookmarkStart w:name="z280" w:id="24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42"/>
    <w:bookmarkStart w:name="z281" w:id="24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43"/>
    <w:bookmarkStart w:name="z282" w:id="244"/>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244"/>
    <w:bookmarkStart w:name="z283" w:id="245"/>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245"/>
    <w:bookmarkStart w:name="z284" w:id="246"/>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246"/>
    <w:bookmarkStart w:name="z285" w:id="247"/>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247"/>
    <w:bookmarkStart w:name="z286" w:id="248"/>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48"/>
    <w:bookmarkStart w:name="z287" w:id="249"/>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249"/>
    <w:bookmarkStart w:name="z288" w:id="250"/>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50"/>
    <w:bookmarkStart w:name="z289" w:id="251"/>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251"/>
    <w:bookmarkStart w:name="z290" w:id="252"/>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52"/>
    <w:bookmarkStart w:name="z291" w:id="253"/>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53"/>
    <w:bookmarkStart w:name="z292" w:id="254"/>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254"/>
    <w:bookmarkStart w:name="z293" w:id="255"/>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55"/>
    <w:bookmarkStart w:name="z294" w:id="256"/>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256"/>
    <w:bookmarkStart w:name="z295" w:id="257"/>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257"/>
    <w:bookmarkStart w:name="z296" w:id="258"/>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bookmarkEnd w:id="258"/>
    <w:bookmarkStart w:name="z297" w:id="259"/>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bookmarkEnd w:id="259"/>
    <w:bookmarkStart w:name="z298" w:id="260"/>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260"/>
    <w:bookmarkStart w:name="z299" w:id="261"/>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bookmarkEnd w:id="261"/>
    <w:bookmarkStart w:name="z300" w:id="26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262"/>
    <w:bookmarkStart w:name="z301" w:id="263"/>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263"/>
    <w:bookmarkStart w:name="z302" w:id="264"/>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264"/>
    <w:bookmarkStart w:name="z303" w:id="265"/>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bookmarkEnd w:id="265"/>
    <w:bookmarkStart w:name="z304" w:id="266"/>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bookmarkEnd w:id="266"/>
    <w:bookmarkStart w:name="z305" w:id="267"/>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67"/>
    <w:bookmarkStart w:name="z306" w:id="268"/>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bookmarkEnd w:id="268"/>
    <w:bookmarkStart w:name="z307" w:id="269"/>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269"/>
    <w:bookmarkStart w:name="z308" w:id="270"/>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70"/>
    <w:bookmarkStart w:name="z309" w:id="271"/>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bookmarkEnd w:id="271"/>
    <w:bookmarkStart w:name="z310" w:id="272"/>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72"/>
    <w:bookmarkStart w:name="z311" w:id="273"/>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73"/>
    <w:bookmarkStart w:name="z312" w:id="274"/>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74"/>
    <w:bookmarkStart w:name="z313" w:id="275"/>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75"/>
    <w:bookmarkStart w:name="z314" w:id="276"/>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bookmarkEnd w:id="276"/>
    <w:bookmarkStart w:name="z315" w:id="277"/>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277"/>
    <w:bookmarkStart w:name="z316" w:id="278"/>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278"/>
    <w:bookmarkStart w:name="z317" w:id="279"/>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279"/>
    <w:bookmarkStart w:name="z318" w:id="280"/>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80"/>
    <w:bookmarkStart w:name="z319" w:id="281"/>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81"/>
    <w:bookmarkStart w:name="z320" w:id="282"/>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82"/>
    <w:bookmarkStart w:name="z321" w:id="283"/>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283"/>
    <w:bookmarkStart w:name="z322" w:id="284"/>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284"/>
    <w:bookmarkStart w:name="z323" w:id="285"/>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285"/>
    <w:bookmarkStart w:name="z324" w:id="286"/>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bookmarkEnd w:id="286"/>
    <w:bookmarkStart w:name="z325" w:id="287"/>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bookmarkEnd w:id="287"/>
    <w:bookmarkStart w:name="z326" w:id="288"/>
    <w:p>
      <w:pPr>
        <w:spacing w:after="0"/>
        <w:ind w:left="0"/>
        <w:jc w:val="both"/>
      </w:pPr>
      <w:r>
        <w:rPr>
          <w:rFonts w:ascii="Times New Roman"/>
          <w:b w:val="false"/>
          <w:i w:val="false"/>
          <w:color w:val="000000"/>
          <w:sz w:val="28"/>
        </w:rPr>
        <w:t>
      46)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88"/>
    <w:bookmarkStart w:name="z327" w:id="289"/>
    <w:p>
      <w:pPr>
        <w:spacing w:after="0"/>
        <w:ind w:left="0"/>
        <w:jc w:val="both"/>
      </w:pPr>
      <w:r>
        <w:rPr>
          <w:rFonts w:ascii="Times New Roman"/>
          <w:b w:val="false"/>
          <w:i w:val="false"/>
          <w:color w:val="000000"/>
          <w:sz w:val="28"/>
        </w:rPr>
        <w:t>
      47)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289"/>
    <w:bookmarkStart w:name="z328" w:id="290"/>
    <w:p>
      <w:pPr>
        <w:spacing w:after="0"/>
        <w:ind w:left="0"/>
        <w:jc w:val="both"/>
      </w:pPr>
      <w:r>
        <w:rPr>
          <w:rFonts w:ascii="Times New Roman"/>
          <w:b w:val="false"/>
          <w:i w:val="false"/>
          <w:color w:val="000000"/>
          <w:sz w:val="28"/>
        </w:rPr>
        <w:t>
      48)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90"/>
    <w:bookmarkStart w:name="z329" w:id="291"/>
    <w:p>
      <w:pPr>
        <w:spacing w:after="0"/>
        <w:ind w:left="0"/>
        <w:jc w:val="both"/>
      </w:pPr>
      <w:r>
        <w:rPr>
          <w:rFonts w:ascii="Times New Roman"/>
          <w:b w:val="false"/>
          <w:i w:val="false"/>
          <w:color w:val="000000"/>
          <w:sz w:val="28"/>
        </w:rPr>
        <w:t>
      49) ішкі су көлігі саласындағы бақылауды және қадағалауды жүзеге асыру;</w:t>
      </w:r>
    </w:p>
    <w:bookmarkEnd w:id="291"/>
    <w:bookmarkStart w:name="z330" w:id="292"/>
    <w:p>
      <w:pPr>
        <w:spacing w:after="0"/>
        <w:ind w:left="0"/>
        <w:jc w:val="both"/>
      </w:pPr>
      <w:r>
        <w:rPr>
          <w:rFonts w:ascii="Times New Roman"/>
          <w:b w:val="false"/>
          <w:i w:val="false"/>
          <w:color w:val="000000"/>
          <w:sz w:val="28"/>
        </w:rPr>
        <w:t>
      50) техникалық қарап-тексеру операторларының тiзiлiмiн жүргiзу;</w:t>
      </w:r>
    </w:p>
    <w:bookmarkEnd w:id="292"/>
    <w:bookmarkStart w:name="z331" w:id="293"/>
    <w:p>
      <w:pPr>
        <w:spacing w:after="0"/>
        <w:ind w:left="0"/>
        <w:jc w:val="both"/>
      </w:pPr>
      <w:r>
        <w:rPr>
          <w:rFonts w:ascii="Times New Roman"/>
          <w:b w:val="false"/>
          <w:i w:val="false"/>
          <w:color w:val="000000"/>
          <w:sz w:val="28"/>
        </w:rPr>
        <w:t>
      51)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93"/>
    <w:bookmarkStart w:name="z332" w:id="294"/>
    <w:p>
      <w:pPr>
        <w:spacing w:after="0"/>
        <w:ind w:left="0"/>
        <w:jc w:val="both"/>
      </w:pPr>
      <w:r>
        <w:rPr>
          <w:rFonts w:ascii="Times New Roman"/>
          <w:b w:val="false"/>
          <w:i w:val="false"/>
          <w:color w:val="000000"/>
          <w:sz w:val="28"/>
        </w:rPr>
        <w:t>
      52)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34" w:id="295"/>
    <w:p>
      <w:pPr>
        <w:spacing w:after="0"/>
        <w:ind w:left="0"/>
        <w:jc w:val="both"/>
      </w:pPr>
      <w:r>
        <w:rPr>
          <w:rFonts w:ascii="Times New Roman"/>
          <w:b w:val="false"/>
          <w:i w:val="false"/>
          <w:color w:val="000000"/>
          <w:sz w:val="28"/>
        </w:rPr>
        <w:t>
      "13. Инспекцияның құқықтары мен міндеттемелері:</w:t>
      </w:r>
    </w:p>
    <w:bookmarkEnd w:id="295"/>
    <w:bookmarkStart w:name="z335" w:id="296"/>
    <w:p>
      <w:pPr>
        <w:spacing w:after="0"/>
        <w:ind w:left="0"/>
        <w:jc w:val="both"/>
      </w:pPr>
      <w:r>
        <w:rPr>
          <w:rFonts w:ascii="Times New Roman"/>
          <w:b w:val="false"/>
          <w:i w:val="false"/>
          <w:color w:val="000000"/>
          <w:sz w:val="28"/>
        </w:rPr>
        <w:t>
      Инспекция:</w:t>
      </w:r>
    </w:p>
    <w:bookmarkEnd w:id="296"/>
    <w:bookmarkStart w:name="z336" w:id="297"/>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297"/>
    <w:bookmarkStart w:name="z337" w:id="29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98"/>
    <w:bookmarkStart w:name="z338" w:id="299"/>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299"/>
    <w:bookmarkStart w:name="z339" w:id="300"/>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300"/>
    <w:bookmarkStart w:name="z340" w:id="301"/>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301"/>
    <w:bookmarkStart w:name="z341" w:id="302"/>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302"/>
    <w:bookmarkStart w:name="z342" w:id="303"/>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303"/>
    <w:bookmarkStart w:name="z343" w:id="304"/>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304"/>
    <w:bookmarkStart w:name="z344" w:id="305"/>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305"/>
    <w:bookmarkStart w:name="z345" w:id="306"/>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306"/>
    <w:bookmarkStart w:name="z346" w:id="307"/>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307"/>
    <w:bookmarkStart w:name="z347" w:id="308"/>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308"/>
    <w:bookmarkStart w:name="z348" w:id="309"/>
    <w:p>
      <w:pPr>
        <w:spacing w:after="0"/>
        <w:ind w:left="0"/>
        <w:jc w:val="both"/>
      </w:pPr>
      <w:r>
        <w:rPr>
          <w:rFonts w:ascii="Times New Roman"/>
          <w:b w:val="false"/>
          <w:i w:val="false"/>
          <w:color w:val="000000"/>
          <w:sz w:val="28"/>
        </w:rPr>
        <w:t>
      Инспекцияның міндеттемелеріне:</w:t>
      </w:r>
    </w:p>
    <w:bookmarkEnd w:id="309"/>
    <w:bookmarkStart w:name="z349" w:id="310"/>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310"/>
    <w:bookmarkStart w:name="z350" w:id="31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311"/>
    <w:bookmarkStart w:name="z351" w:id="312"/>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312"/>
    <w:bookmarkStart w:name="z352" w:id="313"/>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313"/>
    <w:bookmarkStart w:name="z353" w:id="314"/>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314"/>
    <w:bookmarkStart w:name="z354" w:id="315"/>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315"/>
    <w:bookmarkStart w:name="z355" w:id="316"/>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316"/>
    <w:bookmarkStart w:name="z356" w:id="317"/>
    <w:p>
      <w:pPr>
        <w:spacing w:after="0"/>
        <w:ind w:left="0"/>
        <w:jc w:val="both"/>
      </w:pPr>
      <w:r>
        <w:rPr>
          <w:rFonts w:ascii="Times New Roman"/>
          <w:b w:val="false"/>
          <w:i w:val="false"/>
          <w:color w:val="000000"/>
          <w:sz w:val="28"/>
        </w:rPr>
        <w:t>
      көрсетілген бұйрықпен бекітілген "Қазақстан Республикасы Инвестициялар және даму министрлігі Көлік комитетінің "Астана қаласы бойынша көліктік бақылау инспекциясы" мемлекеттік мекемесінің ережесінде:</w:t>
      </w:r>
    </w:p>
    <w:bookmarkEnd w:id="317"/>
    <w:bookmarkStart w:name="z357" w:id="318"/>
    <w:p>
      <w:pPr>
        <w:spacing w:after="0"/>
        <w:ind w:left="0"/>
        <w:jc w:val="both"/>
      </w:pPr>
      <w:r>
        <w:rPr>
          <w:rFonts w:ascii="Times New Roman"/>
          <w:b w:val="false"/>
          <w:i w:val="false"/>
          <w:color w:val="000000"/>
          <w:sz w:val="28"/>
        </w:rPr>
        <w:t>
      тақырыбы мынадай редакцияда жазылсын:</w:t>
      </w:r>
    </w:p>
    <w:bookmarkEnd w:id="318"/>
    <w:bookmarkStart w:name="z358" w:id="319"/>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 Көлік комитетінің "Астана қаласы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60" w:id="320"/>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62" w:id="321"/>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64" w:id="322"/>
    <w:p>
      <w:pPr>
        <w:spacing w:after="0"/>
        <w:ind w:left="0"/>
        <w:jc w:val="both"/>
      </w:pPr>
      <w:r>
        <w:rPr>
          <w:rFonts w:ascii="Times New Roman"/>
          <w:b w:val="false"/>
          <w:i w:val="false"/>
          <w:color w:val="000000"/>
          <w:sz w:val="28"/>
        </w:rPr>
        <w:t>
      "12. Инспекцияның міндеттері:</w:t>
      </w:r>
    </w:p>
    <w:bookmarkEnd w:id="322"/>
    <w:bookmarkStart w:name="z365" w:id="32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323"/>
    <w:bookmarkStart w:name="z366" w:id="324"/>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324"/>
    <w:bookmarkStart w:name="z367" w:id="32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325"/>
    <w:bookmarkStart w:name="z368" w:id="326"/>
    <w:p>
      <w:pPr>
        <w:spacing w:after="0"/>
        <w:ind w:left="0"/>
        <w:jc w:val="both"/>
      </w:pPr>
      <w:r>
        <w:rPr>
          <w:rFonts w:ascii="Times New Roman"/>
          <w:b w:val="false"/>
          <w:i w:val="false"/>
          <w:color w:val="000000"/>
          <w:sz w:val="28"/>
        </w:rPr>
        <w:t>
      мынадай мазмұндағы 12-1-тармағымен толықтырылсын:</w:t>
      </w:r>
    </w:p>
    <w:bookmarkEnd w:id="326"/>
    <w:bookmarkStart w:name="z369" w:id="327"/>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327"/>
    <w:bookmarkStart w:name="z370" w:id="32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328"/>
    <w:bookmarkStart w:name="z371" w:id="32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329"/>
    <w:bookmarkStart w:name="z372" w:id="33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330"/>
    <w:bookmarkStart w:name="z373" w:id="33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331"/>
    <w:bookmarkStart w:name="z374" w:id="332"/>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332"/>
    <w:bookmarkStart w:name="z375" w:id="333"/>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333"/>
    <w:bookmarkStart w:name="z376" w:id="334"/>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334"/>
    <w:bookmarkStart w:name="z377" w:id="335"/>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335"/>
    <w:bookmarkStart w:name="z378" w:id="336"/>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336"/>
    <w:bookmarkStart w:name="z379" w:id="337"/>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337"/>
    <w:bookmarkStart w:name="z380" w:id="338"/>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338"/>
    <w:bookmarkStart w:name="z381" w:id="339"/>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339"/>
    <w:bookmarkStart w:name="z382" w:id="340"/>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340"/>
    <w:bookmarkStart w:name="z383" w:id="341"/>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341"/>
    <w:bookmarkStart w:name="z384" w:id="342"/>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342"/>
    <w:bookmarkStart w:name="z385" w:id="343"/>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343"/>
    <w:bookmarkStart w:name="z386" w:id="344"/>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344"/>
    <w:bookmarkStart w:name="z387" w:id="345"/>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345"/>
    <w:bookmarkStart w:name="z388" w:id="346"/>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bookmarkEnd w:id="346"/>
    <w:bookmarkStart w:name="z389" w:id="347"/>
    <w:p>
      <w:pPr>
        <w:spacing w:after="0"/>
        <w:ind w:left="0"/>
        <w:jc w:val="both"/>
      </w:pPr>
      <w:r>
        <w:rPr>
          <w:rFonts w:ascii="Times New Roman"/>
          <w:b w:val="false"/>
          <w:i w:val="false"/>
          <w:color w:val="000000"/>
          <w:sz w:val="28"/>
        </w:rPr>
        <w:t>
      20)жолаушылар мен жүктердi, оның iшiнде қауiптi жүктердi тасымалдау қағидаларының сақталуына бақылауды жүзеге асыру;</w:t>
      </w:r>
    </w:p>
    <w:bookmarkEnd w:id="347"/>
    <w:bookmarkStart w:name="z390" w:id="348"/>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348"/>
    <w:bookmarkStart w:name="z391" w:id="349"/>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bookmarkEnd w:id="349"/>
    <w:bookmarkStart w:name="z392" w:id="35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350"/>
    <w:bookmarkStart w:name="z393" w:id="351"/>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351"/>
    <w:bookmarkStart w:name="z394" w:id="35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352"/>
    <w:bookmarkStart w:name="z395" w:id="353"/>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bookmarkEnd w:id="353"/>
    <w:bookmarkStart w:name="z396" w:id="354"/>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bookmarkEnd w:id="354"/>
    <w:bookmarkStart w:name="z397" w:id="355"/>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355"/>
    <w:bookmarkStart w:name="z398" w:id="356"/>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bookmarkEnd w:id="356"/>
    <w:bookmarkStart w:name="z399" w:id="357"/>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357"/>
    <w:bookmarkStart w:name="z400" w:id="358"/>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358"/>
    <w:bookmarkStart w:name="z401" w:id="359"/>
    <w:p>
      <w:pPr>
        <w:spacing w:after="0"/>
        <w:ind w:left="0"/>
        <w:jc w:val="both"/>
      </w:pPr>
      <w:r>
        <w:rPr>
          <w:rFonts w:ascii="Times New Roman"/>
          <w:b w:val="false"/>
          <w:i w:val="false"/>
          <w:color w:val="000000"/>
          <w:sz w:val="28"/>
        </w:rPr>
        <w:t>
      29) кеме қатынасы қауiпсiздiгiн қамтамасыз етудi бақылауды және қадағалауды жүзеге асыру;</w:t>
      </w:r>
    </w:p>
    <w:bookmarkEnd w:id="359"/>
    <w:bookmarkStart w:name="z402" w:id="360"/>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bookmarkEnd w:id="360"/>
    <w:bookmarkStart w:name="z403" w:id="361"/>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361"/>
    <w:bookmarkStart w:name="z404" w:id="362"/>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362"/>
    <w:bookmarkStart w:name="z405" w:id="363"/>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363"/>
    <w:bookmarkStart w:name="z406" w:id="364"/>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364"/>
    <w:bookmarkStart w:name="z407" w:id="365"/>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bookmarkEnd w:id="365"/>
    <w:bookmarkStart w:name="z408" w:id="366"/>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366"/>
    <w:bookmarkStart w:name="z409" w:id="367"/>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367"/>
    <w:bookmarkStart w:name="z410" w:id="368"/>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368"/>
    <w:bookmarkStart w:name="z411" w:id="369"/>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369"/>
    <w:bookmarkStart w:name="z412" w:id="370"/>
    <w:p>
      <w:pPr>
        <w:spacing w:after="0"/>
        <w:ind w:left="0"/>
        <w:jc w:val="both"/>
      </w:pPr>
      <w:r>
        <w:rPr>
          <w:rFonts w:ascii="Times New Roman"/>
          <w:b w:val="false"/>
          <w:i w:val="false"/>
          <w:color w:val="000000"/>
          <w:sz w:val="28"/>
        </w:rPr>
        <w:t>
      40) жеке және заңды тұлғалардың су көлiгiнiң жұмыс iстеуі тәртiбiн айқындайтын Қазақстан Республикасы заңдарының және Қазақстан Республикасының Үкiметi қаулыларының талаптарын сақтауын мемлекеттiк бақылауды және қадағалауды жүзеге асыру, олардың бұзылуын анықтау және жолын кесу жөнiнде шаралар қабылдау;</w:t>
      </w:r>
    </w:p>
    <w:bookmarkEnd w:id="370"/>
    <w:bookmarkStart w:name="z413" w:id="371"/>
    <w:p>
      <w:pPr>
        <w:spacing w:after="0"/>
        <w:ind w:left="0"/>
        <w:jc w:val="both"/>
      </w:pPr>
      <w:r>
        <w:rPr>
          <w:rFonts w:ascii="Times New Roman"/>
          <w:b w:val="false"/>
          <w:i w:val="false"/>
          <w:color w:val="000000"/>
          <w:sz w:val="28"/>
        </w:rPr>
        <w:t>
      41)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371"/>
    <w:bookmarkStart w:name="z414" w:id="372"/>
    <w:p>
      <w:pPr>
        <w:spacing w:after="0"/>
        <w:ind w:left="0"/>
        <w:jc w:val="both"/>
      </w:pPr>
      <w:r>
        <w:rPr>
          <w:rFonts w:ascii="Times New Roman"/>
          <w:b w:val="false"/>
          <w:i w:val="false"/>
          <w:color w:val="000000"/>
          <w:sz w:val="28"/>
        </w:rPr>
        <w:t>
      42)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372"/>
    <w:bookmarkStart w:name="z415" w:id="373"/>
    <w:p>
      <w:pPr>
        <w:spacing w:after="0"/>
        <w:ind w:left="0"/>
        <w:jc w:val="both"/>
      </w:pPr>
      <w:r>
        <w:rPr>
          <w:rFonts w:ascii="Times New Roman"/>
          <w:b w:val="false"/>
          <w:i w:val="false"/>
          <w:color w:val="000000"/>
          <w:sz w:val="28"/>
        </w:rPr>
        <w:t>
      43)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373"/>
    <w:bookmarkStart w:name="z416" w:id="374"/>
    <w:p>
      <w:pPr>
        <w:spacing w:after="0"/>
        <w:ind w:left="0"/>
        <w:jc w:val="both"/>
      </w:pPr>
      <w:r>
        <w:rPr>
          <w:rFonts w:ascii="Times New Roman"/>
          <w:b w:val="false"/>
          <w:i w:val="false"/>
          <w:color w:val="000000"/>
          <w:sz w:val="28"/>
        </w:rPr>
        <w:t>
      44)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374"/>
    <w:bookmarkStart w:name="z417" w:id="375"/>
    <w:p>
      <w:pPr>
        <w:spacing w:after="0"/>
        <w:ind w:left="0"/>
        <w:jc w:val="both"/>
      </w:pPr>
      <w:r>
        <w:rPr>
          <w:rFonts w:ascii="Times New Roman"/>
          <w:b w:val="false"/>
          <w:i w:val="false"/>
          <w:color w:val="000000"/>
          <w:sz w:val="28"/>
        </w:rPr>
        <w:t>
      45)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375"/>
    <w:bookmarkStart w:name="z418" w:id="376"/>
    <w:p>
      <w:pPr>
        <w:spacing w:after="0"/>
        <w:ind w:left="0"/>
        <w:jc w:val="both"/>
      </w:pPr>
      <w:r>
        <w:rPr>
          <w:rFonts w:ascii="Times New Roman"/>
          <w:b w:val="false"/>
          <w:i w:val="false"/>
          <w:color w:val="000000"/>
          <w:sz w:val="28"/>
        </w:rPr>
        <w:t>
      46) шағын көлемді кемелерді техникалық қадағалауды жүргізуді жүзеге асыру;</w:t>
      </w:r>
    </w:p>
    <w:bookmarkEnd w:id="376"/>
    <w:bookmarkStart w:name="z419" w:id="377"/>
    <w:p>
      <w:pPr>
        <w:spacing w:after="0"/>
        <w:ind w:left="0"/>
        <w:jc w:val="both"/>
      </w:pPr>
      <w:r>
        <w:rPr>
          <w:rFonts w:ascii="Times New Roman"/>
          <w:b w:val="false"/>
          <w:i w:val="false"/>
          <w:color w:val="000000"/>
          <w:sz w:val="28"/>
        </w:rPr>
        <w:t>
      47) жеке және заңды тұлғалардың ішкi су жолдарымен жүзу қағидаларын сақтауын бақылауды және қадағалауды жүзеге асыру;</w:t>
      </w:r>
    </w:p>
    <w:bookmarkEnd w:id="377"/>
    <w:bookmarkStart w:name="z420" w:id="378"/>
    <w:p>
      <w:pPr>
        <w:spacing w:after="0"/>
        <w:ind w:left="0"/>
        <w:jc w:val="both"/>
      </w:pPr>
      <w:r>
        <w:rPr>
          <w:rFonts w:ascii="Times New Roman"/>
          <w:b w:val="false"/>
          <w:i w:val="false"/>
          <w:color w:val="000000"/>
          <w:sz w:val="28"/>
        </w:rPr>
        <w:t>
      48)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378"/>
    <w:bookmarkStart w:name="z421" w:id="379"/>
    <w:p>
      <w:pPr>
        <w:spacing w:after="0"/>
        <w:ind w:left="0"/>
        <w:jc w:val="both"/>
      </w:pPr>
      <w:r>
        <w:rPr>
          <w:rFonts w:ascii="Times New Roman"/>
          <w:b w:val="false"/>
          <w:i w:val="false"/>
          <w:color w:val="000000"/>
          <w:sz w:val="28"/>
        </w:rPr>
        <w:t>
      49) кемелерде техникалық пайдалану қағидаларының, қызмет жарғыларының сақталуын бақылауды және қадағалауды жүзеге асыру;</w:t>
      </w:r>
    </w:p>
    <w:bookmarkEnd w:id="379"/>
    <w:bookmarkStart w:name="z422" w:id="380"/>
    <w:p>
      <w:pPr>
        <w:spacing w:after="0"/>
        <w:ind w:left="0"/>
        <w:jc w:val="both"/>
      </w:pPr>
      <w:r>
        <w:rPr>
          <w:rFonts w:ascii="Times New Roman"/>
          <w:b w:val="false"/>
          <w:i w:val="false"/>
          <w:color w:val="000000"/>
          <w:sz w:val="28"/>
        </w:rPr>
        <w:t>
      50)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380"/>
    <w:bookmarkStart w:name="z423" w:id="381"/>
    <w:p>
      <w:pPr>
        <w:spacing w:after="0"/>
        <w:ind w:left="0"/>
        <w:jc w:val="both"/>
      </w:pPr>
      <w:r>
        <w:rPr>
          <w:rFonts w:ascii="Times New Roman"/>
          <w:b w:val="false"/>
          <w:i w:val="false"/>
          <w:color w:val="000000"/>
          <w:sz w:val="28"/>
        </w:rPr>
        <w:t>
      51)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381"/>
    <w:bookmarkStart w:name="z424" w:id="382"/>
    <w:p>
      <w:pPr>
        <w:spacing w:after="0"/>
        <w:ind w:left="0"/>
        <w:jc w:val="both"/>
      </w:pPr>
      <w:r>
        <w:rPr>
          <w:rFonts w:ascii="Times New Roman"/>
          <w:b w:val="false"/>
          <w:i w:val="false"/>
          <w:color w:val="000000"/>
          <w:sz w:val="28"/>
        </w:rPr>
        <w:t>
      52)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382"/>
    <w:bookmarkStart w:name="z425" w:id="383"/>
    <w:p>
      <w:pPr>
        <w:spacing w:after="0"/>
        <w:ind w:left="0"/>
        <w:jc w:val="both"/>
      </w:pPr>
      <w:r>
        <w:rPr>
          <w:rFonts w:ascii="Times New Roman"/>
          <w:b w:val="false"/>
          <w:i w:val="false"/>
          <w:color w:val="000000"/>
          <w:sz w:val="28"/>
        </w:rPr>
        <w:t>
      53)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383"/>
    <w:bookmarkStart w:name="z426" w:id="384"/>
    <w:p>
      <w:pPr>
        <w:spacing w:after="0"/>
        <w:ind w:left="0"/>
        <w:jc w:val="both"/>
      </w:pPr>
      <w:r>
        <w:rPr>
          <w:rFonts w:ascii="Times New Roman"/>
          <w:b w:val="false"/>
          <w:i w:val="false"/>
          <w:color w:val="000000"/>
          <w:sz w:val="28"/>
        </w:rPr>
        <w:t>
      54) кеме қатынасы су жолдарының және навигациялық жабдық құралдарының тиiстi күтiп-ұсталуын бақылауды және қадағалауды жүзеге асыру;</w:t>
      </w:r>
    </w:p>
    <w:bookmarkEnd w:id="384"/>
    <w:bookmarkStart w:name="z427" w:id="385"/>
    <w:p>
      <w:pPr>
        <w:spacing w:after="0"/>
        <w:ind w:left="0"/>
        <w:jc w:val="both"/>
      </w:pPr>
      <w:r>
        <w:rPr>
          <w:rFonts w:ascii="Times New Roman"/>
          <w:b w:val="false"/>
          <w:i w:val="false"/>
          <w:color w:val="000000"/>
          <w:sz w:val="28"/>
        </w:rPr>
        <w:t>
      55) ішкі су көлігі саласындағы бақылауды және қадағалауды жүзеге асыру;</w:t>
      </w:r>
    </w:p>
    <w:bookmarkEnd w:id="385"/>
    <w:bookmarkStart w:name="z428" w:id="386"/>
    <w:p>
      <w:pPr>
        <w:spacing w:after="0"/>
        <w:ind w:left="0"/>
        <w:jc w:val="both"/>
      </w:pPr>
      <w:r>
        <w:rPr>
          <w:rFonts w:ascii="Times New Roman"/>
          <w:b w:val="false"/>
          <w:i w:val="false"/>
          <w:color w:val="000000"/>
          <w:sz w:val="28"/>
        </w:rPr>
        <w:t>
      56) техникалық қарап-тексеру операторларының тiзiлiмiн жүргiзу;</w:t>
      </w:r>
    </w:p>
    <w:bookmarkEnd w:id="386"/>
    <w:bookmarkStart w:name="z429" w:id="387"/>
    <w:p>
      <w:pPr>
        <w:spacing w:after="0"/>
        <w:ind w:left="0"/>
        <w:jc w:val="both"/>
      </w:pPr>
      <w:r>
        <w:rPr>
          <w:rFonts w:ascii="Times New Roman"/>
          <w:b w:val="false"/>
          <w:i w:val="false"/>
          <w:color w:val="000000"/>
          <w:sz w:val="28"/>
        </w:rPr>
        <w:t>
      57)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387"/>
    <w:bookmarkStart w:name="z430" w:id="388"/>
    <w:p>
      <w:pPr>
        <w:spacing w:after="0"/>
        <w:ind w:left="0"/>
        <w:jc w:val="both"/>
      </w:pPr>
      <w:r>
        <w:rPr>
          <w:rFonts w:ascii="Times New Roman"/>
          <w:b w:val="false"/>
          <w:i w:val="false"/>
          <w:color w:val="000000"/>
          <w:sz w:val="28"/>
        </w:rPr>
        <w:t>
      58)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32" w:id="389"/>
    <w:p>
      <w:pPr>
        <w:spacing w:after="0"/>
        <w:ind w:left="0"/>
        <w:jc w:val="both"/>
      </w:pPr>
      <w:r>
        <w:rPr>
          <w:rFonts w:ascii="Times New Roman"/>
          <w:b w:val="false"/>
          <w:i w:val="false"/>
          <w:color w:val="000000"/>
          <w:sz w:val="28"/>
        </w:rPr>
        <w:t>
      "13. Инспекцияның құқықтары мен міндеттемелері:</w:t>
      </w:r>
    </w:p>
    <w:bookmarkEnd w:id="389"/>
    <w:bookmarkStart w:name="z433" w:id="390"/>
    <w:p>
      <w:pPr>
        <w:spacing w:after="0"/>
        <w:ind w:left="0"/>
        <w:jc w:val="both"/>
      </w:pPr>
      <w:r>
        <w:rPr>
          <w:rFonts w:ascii="Times New Roman"/>
          <w:b w:val="false"/>
          <w:i w:val="false"/>
          <w:color w:val="000000"/>
          <w:sz w:val="28"/>
        </w:rPr>
        <w:t>
      Инспекция:</w:t>
      </w:r>
    </w:p>
    <w:bookmarkEnd w:id="390"/>
    <w:bookmarkStart w:name="z434" w:id="391"/>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391"/>
    <w:bookmarkStart w:name="z435" w:id="392"/>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392"/>
    <w:bookmarkStart w:name="z436" w:id="393"/>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393"/>
    <w:bookmarkStart w:name="z437" w:id="394"/>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394"/>
    <w:bookmarkStart w:name="z438" w:id="395"/>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395"/>
    <w:bookmarkStart w:name="z439" w:id="396"/>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396"/>
    <w:bookmarkStart w:name="z440" w:id="397"/>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397"/>
    <w:bookmarkStart w:name="z441" w:id="398"/>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398"/>
    <w:bookmarkStart w:name="z442" w:id="399"/>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399"/>
    <w:bookmarkStart w:name="z443" w:id="400"/>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400"/>
    <w:bookmarkStart w:name="z444" w:id="401"/>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401"/>
    <w:bookmarkStart w:name="z445" w:id="402"/>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402"/>
    <w:bookmarkStart w:name="z446" w:id="403"/>
    <w:p>
      <w:pPr>
        <w:spacing w:after="0"/>
        <w:ind w:left="0"/>
        <w:jc w:val="both"/>
      </w:pPr>
      <w:r>
        <w:rPr>
          <w:rFonts w:ascii="Times New Roman"/>
          <w:b w:val="false"/>
          <w:i w:val="false"/>
          <w:color w:val="000000"/>
          <w:sz w:val="28"/>
        </w:rPr>
        <w:t>
      Инспекцияның міндеттемелеріне:</w:t>
      </w:r>
    </w:p>
    <w:bookmarkEnd w:id="403"/>
    <w:bookmarkStart w:name="z447" w:id="404"/>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404"/>
    <w:bookmarkStart w:name="z448" w:id="40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05"/>
    <w:bookmarkStart w:name="z449" w:id="406"/>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406"/>
    <w:bookmarkStart w:name="z450" w:id="407"/>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407"/>
    <w:bookmarkStart w:name="z451" w:id="408"/>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408"/>
    <w:bookmarkStart w:name="z452" w:id="409"/>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409"/>
    <w:bookmarkStart w:name="z453" w:id="410"/>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410"/>
    <w:bookmarkStart w:name="z454" w:id="4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"Атырау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56" w:id="412"/>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"Атырау облысы бойынша көліктік бақылау инспекциясы" республикалық мемлекеттік мекемесінің ережесі";</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58" w:id="413"/>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60" w:id="414"/>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62" w:id="415"/>
    <w:p>
      <w:pPr>
        <w:spacing w:after="0"/>
        <w:ind w:left="0"/>
        <w:jc w:val="both"/>
      </w:pPr>
      <w:r>
        <w:rPr>
          <w:rFonts w:ascii="Times New Roman"/>
          <w:b w:val="false"/>
          <w:i w:val="false"/>
          <w:color w:val="000000"/>
          <w:sz w:val="28"/>
        </w:rPr>
        <w:t>
      "12. Инспекцияның міндеттері:</w:t>
      </w:r>
    </w:p>
    <w:bookmarkEnd w:id="415"/>
    <w:bookmarkStart w:name="z463" w:id="41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416"/>
    <w:bookmarkStart w:name="z464" w:id="417"/>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417"/>
    <w:bookmarkStart w:name="z465" w:id="418"/>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418"/>
    <w:bookmarkStart w:name="z466" w:id="419"/>
    <w:p>
      <w:pPr>
        <w:spacing w:after="0"/>
        <w:ind w:left="0"/>
        <w:jc w:val="both"/>
      </w:pPr>
      <w:r>
        <w:rPr>
          <w:rFonts w:ascii="Times New Roman"/>
          <w:b w:val="false"/>
          <w:i w:val="false"/>
          <w:color w:val="000000"/>
          <w:sz w:val="28"/>
        </w:rPr>
        <w:t>
      мынадай мазмұндағы 12-1-тармағымен толықтырылсын:</w:t>
      </w:r>
    </w:p>
    <w:bookmarkEnd w:id="419"/>
    <w:bookmarkStart w:name="z467" w:id="420"/>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420"/>
    <w:bookmarkStart w:name="z468" w:id="421"/>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421"/>
    <w:bookmarkStart w:name="z469" w:id="422"/>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422"/>
    <w:bookmarkStart w:name="z470" w:id="423"/>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423"/>
    <w:bookmarkStart w:name="z471" w:id="424"/>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424"/>
    <w:bookmarkStart w:name="z472" w:id="425"/>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425"/>
    <w:bookmarkStart w:name="z473" w:id="426"/>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426"/>
    <w:bookmarkStart w:name="z474" w:id="427"/>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427"/>
    <w:bookmarkStart w:name="z475" w:id="428"/>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428"/>
    <w:bookmarkStart w:name="z476" w:id="429"/>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429"/>
    <w:bookmarkStart w:name="z477" w:id="430"/>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430"/>
    <w:bookmarkStart w:name="z478" w:id="431"/>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431"/>
    <w:bookmarkStart w:name="z479" w:id="432"/>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432"/>
    <w:bookmarkStart w:name="z480" w:id="433"/>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433"/>
    <w:bookmarkStart w:name="z481" w:id="434"/>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434"/>
    <w:bookmarkStart w:name="z482" w:id="435"/>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435"/>
    <w:bookmarkStart w:name="z483" w:id="436"/>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436"/>
    <w:bookmarkStart w:name="z484" w:id="437"/>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437"/>
    <w:bookmarkStart w:name="z485" w:id="438"/>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438"/>
    <w:bookmarkStart w:name="z486" w:id="439"/>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bookmarkEnd w:id="439"/>
    <w:bookmarkStart w:name="z487" w:id="440"/>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440"/>
    <w:bookmarkStart w:name="z488" w:id="441"/>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bookmarkEnd w:id="441"/>
    <w:bookmarkStart w:name="z489" w:id="44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442"/>
    <w:bookmarkStart w:name="z490" w:id="443"/>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443"/>
    <w:bookmarkStart w:name="z491" w:id="444"/>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444"/>
    <w:bookmarkStart w:name="z492" w:id="445"/>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bookmarkEnd w:id="445"/>
    <w:bookmarkStart w:name="z493" w:id="446"/>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bookmarkEnd w:id="446"/>
    <w:bookmarkStart w:name="z494" w:id="447"/>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447"/>
    <w:bookmarkStart w:name="z495" w:id="448"/>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bookmarkEnd w:id="448"/>
    <w:bookmarkStart w:name="z496" w:id="449"/>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449"/>
    <w:bookmarkStart w:name="z497" w:id="450"/>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450"/>
    <w:bookmarkStart w:name="z498" w:id="451"/>
    <w:p>
      <w:pPr>
        <w:spacing w:after="0"/>
        <w:ind w:left="0"/>
        <w:jc w:val="both"/>
      </w:pPr>
      <w:r>
        <w:rPr>
          <w:rFonts w:ascii="Times New Roman"/>
          <w:b w:val="false"/>
          <w:i w:val="false"/>
          <w:color w:val="000000"/>
          <w:sz w:val="28"/>
        </w:rPr>
        <w:t>
      28) кеме қатынасы қауіпсіздігін қамтамасыз етуді бақылауды және қадағалауды жүзеге асыру;</w:t>
      </w:r>
    </w:p>
    <w:bookmarkEnd w:id="451"/>
    <w:bookmarkStart w:name="z499" w:id="452"/>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bookmarkEnd w:id="452"/>
    <w:bookmarkStart w:name="z500" w:id="453"/>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453"/>
    <w:bookmarkStart w:name="z501" w:id="454"/>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454"/>
    <w:bookmarkStart w:name="z502" w:id="455"/>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455"/>
    <w:bookmarkStart w:name="z503" w:id="456"/>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456"/>
    <w:bookmarkStart w:name="z504" w:id="457"/>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bookmarkEnd w:id="457"/>
    <w:bookmarkStart w:name="z505" w:id="458"/>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458"/>
    <w:bookmarkStart w:name="z506" w:id="459"/>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459"/>
    <w:bookmarkStart w:name="z507" w:id="460"/>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460"/>
    <w:bookmarkStart w:name="z508" w:id="461"/>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461"/>
    <w:bookmarkStart w:name="z509" w:id="462"/>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462"/>
    <w:bookmarkStart w:name="z510" w:id="463"/>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463"/>
    <w:bookmarkStart w:name="z511" w:id="464"/>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464"/>
    <w:bookmarkStart w:name="z512" w:id="465"/>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465"/>
    <w:bookmarkStart w:name="z513" w:id="466"/>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466"/>
    <w:bookmarkStart w:name="z514" w:id="467"/>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bookmarkEnd w:id="467"/>
    <w:bookmarkStart w:name="z515" w:id="468"/>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bookmarkEnd w:id="468"/>
    <w:bookmarkStart w:name="z516" w:id="469"/>
    <w:p>
      <w:pPr>
        <w:spacing w:after="0"/>
        <w:ind w:left="0"/>
        <w:jc w:val="both"/>
      </w:pPr>
      <w:r>
        <w:rPr>
          <w:rFonts w:ascii="Times New Roman"/>
          <w:b w:val="false"/>
          <w:i w:val="false"/>
          <w:color w:val="000000"/>
          <w:sz w:val="28"/>
        </w:rPr>
        <w:t>
      46)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469"/>
    <w:bookmarkStart w:name="z517" w:id="470"/>
    <w:p>
      <w:pPr>
        <w:spacing w:after="0"/>
        <w:ind w:left="0"/>
        <w:jc w:val="both"/>
      </w:pPr>
      <w:r>
        <w:rPr>
          <w:rFonts w:ascii="Times New Roman"/>
          <w:b w:val="false"/>
          <w:i w:val="false"/>
          <w:color w:val="000000"/>
          <w:sz w:val="28"/>
        </w:rPr>
        <w:t>
      47) кемелерде техникалық пайдалану қағидаларының, қызмет жарғыларының сақталуын бақылауды және қадағалауды жүзеге асыру;</w:t>
      </w:r>
    </w:p>
    <w:bookmarkEnd w:id="470"/>
    <w:bookmarkStart w:name="z518" w:id="471"/>
    <w:p>
      <w:pPr>
        <w:spacing w:after="0"/>
        <w:ind w:left="0"/>
        <w:jc w:val="both"/>
      </w:pPr>
      <w:r>
        <w:rPr>
          <w:rFonts w:ascii="Times New Roman"/>
          <w:b w:val="false"/>
          <w:i w:val="false"/>
          <w:color w:val="000000"/>
          <w:sz w:val="28"/>
        </w:rPr>
        <w:t>
      48)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471"/>
    <w:bookmarkStart w:name="z519" w:id="472"/>
    <w:p>
      <w:pPr>
        <w:spacing w:after="0"/>
        <w:ind w:left="0"/>
        <w:jc w:val="both"/>
      </w:pPr>
      <w:r>
        <w:rPr>
          <w:rFonts w:ascii="Times New Roman"/>
          <w:b w:val="false"/>
          <w:i w:val="false"/>
          <w:color w:val="000000"/>
          <w:sz w:val="28"/>
        </w:rPr>
        <w:t>
      49)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472"/>
    <w:bookmarkStart w:name="z520" w:id="473"/>
    <w:p>
      <w:pPr>
        <w:spacing w:after="0"/>
        <w:ind w:left="0"/>
        <w:jc w:val="both"/>
      </w:pPr>
      <w:r>
        <w:rPr>
          <w:rFonts w:ascii="Times New Roman"/>
          <w:b w:val="false"/>
          <w:i w:val="false"/>
          <w:color w:val="000000"/>
          <w:sz w:val="28"/>
        </w:rPr>
        <w:t>
      50)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473"/>
    <w:bookmarkStart w:name="z521" w:id="474"/>
    <w:p>
      <w:pPr>
        <w:spacing w:after="0"/>
        <w:ind w:left="0"/>
        <w:jc w:val="both"/>
      </w:pPr>
      <w:r>
        <w:rPr>
          <w:rFonts w:ascii="Times New Roman"/>
          <w:b w:val="false"/>
          <w:i w:val="false"/>
          <w:color w:val="000000"/>
          <w:sz w:val="28"/>
        </w:rPr>
        <w:t>
      51)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474"/>
    <w:bookmarkStart w:name="z522" w:id="475"/>
    <w:p>
      <w:pPr>
        <w:spacing w:after="0"/>
        <w:ind w:left="0"/>
        <w:jc w:val="both"/>
      </w:pPr>
      <w:r>
        <w:rPr>
          <w:rFonts w:ascii="Times New Roman"/>
          <w:b w:val="false"/>
          <w:i w:val="false"/>
          <w:color w:val="000000"/>
          <w:sz w:val="28"/>
        </w:rPr>
        <w:t>
      52) кеме қатынасы су жолдарының және навигациялық жабдық құралдарының тиiстi күтiп-ұсталуын бақылауды және қадағалауды жүзеге асыру;</w:t>
      </w:r>
    </w:p>
    <w:bookmarkEnd w:id="475"/>
    <w:bookmarkStart w:name="z523" w:id="476"/>
    <w:p>
      <w:pPr>
        <w:spacing w:after="0"/>
        <w:ind w:left="0"/>
        <w:jc w:val="both"/>
      </w:pPr>
      <w:r>
        <w:rPr>
          <w:rFonts w:ascii="Times New Roman"/>
          <w:b w:val="false"/>
          <w:i w:val="false"/>
          <w:color w:val="000000"/>
          <w:sz w:val="28"/>
        </w:rPr>
        <w:t>
      53) ішкі су көлігі саласындағы бақылауды және қадағалауды жүзеге асыру;</w:t>
      </w:r>
    </w:p>
    <w:bookmarkEnd w:id="476"/>
    <w:bookmarkStart w:name="z524" w:id="477"/>
    <w:p>
      <w:pPr>
        <w:spacing w:after="0"/>
        <w:ind w:left="0"/>
        <w:jc w:val="both"/>
      </w:pPr>
      <w:r>
        <w:rPr>
          <w:rFonts w:ascii="Times New Roman"/>
          <w:b w:val="false"/>
          <w:i w:val="false"/>
          <w:color w:val="000000"/>
          <w:sz w:val="28"/>
        </w:rPr>
        <w:t>
      54) техникалық қарап-тексеру операторларының тiзiлiмiн жүргiзу;</w:t>
      </w:r>
    </w:p>
    <w:bookmarkEnd w:id="477"/>
    <w:bookmarkStart w:name="z525" w:id="478"/>
    <w:p>
      <w:pPr>
        <w:spacing w:after="0"/>
        <w:ind w:left="0"/>
        <w:jc w:val="both"/>
      </w:pPr>
      <w:r>
        <w:rPr>
          <w:rFonts w:ascii="Times New Roman"/>
          <w:b w:val="false"/>
          <w:i w:val="false"/>
          <w:color w:val="000000"/>
          <w:sz w:val="28"/>
        </w:rPr>
        <w:t>
      55)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478"/>
    <w:bookmarkStart w:name="z526" w:id="479"/>
    <w:p>
      <w:pPr>
        <w:spacing w:after="0"/>
        <w:ind w:left="0"/>
        <w:jc w:val="both"/>
      </w:pPr>
      <w:r>
        <w:rPr>
          <w:rFonts w:ascii="Times New Roman"/>
          <w:b w:val="false"/>
          <w:i w:val="false"/>
          <w:color w:val="000000"/>
          <w:sz w:val="28"/>
        </w:rPr>
        <w:t>
      56)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28" w:id="480"/>
    <w:p>
      <w:pPr>
        <w:spacing w:after="0"/>
        <w:ind w:left="0"/>
        <w:jc w:val="both"/>
      </w:pPr>
      <w:r>
        <w:rPr>
          <w:rFonts w:ascii="Times New Roman"/>
          <w:b w:val="false"/>
          <w:i w:val="false"/>
          <w:color w:val="000000"/>
          <w:sz w:val="28"/>
        </w:rPr>
        <w:t>
      "13. Инспекцияның құқықтары мен міндеттемелері:</w:t>
      </w:r>
    </w:p>
    <w:bookmarkEnd w:id="480"/>
    <w:bookmarkStart w:name="z529" w:id="481"/>
    <w:p>
      <w:pPr>
        <w:spacing w:after="0"/>
        <w:ind w:left="0"/>
        <w:jc w:val="both"/>
      </w:pPr>
      <w:r>
        <w:rPr>
          <w:rFonts w:ascii="Times New Roman"/>
          <w:b w:val="false"/>
          <w:i w:val="false"/>
          <w:color w:val="000000"/>
          <w:sz w:val="28"/>
        </w:rPr>
        <w:t>
      Инспекция:</w:t>
      </w:r>
    </w:p>
    <w:bookmarkEnd w:id="481"/>
    <w:bookmarkStart w:name="z530" w:id="482"/>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482"/>
    <w:bookmarkStart w:name="z531" w:id="483"/>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483"/>
    <w:bookmarkStart w:name="z532" w:id="484"/>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484"/>
    <w:bookmarkStart w:name="z533" w:id="485"/>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485"/>
    <w:bookmarkStart w:name="z534" w:id="486"/>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486"/>
    <w:bookmarkStart w:name="z535" w:id="487"/>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487"/>
    <w:bookmarkStart w:name="z536" w:id="488"/>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488"/>
    <w:bookmarkStart w:name="z537" w:id="489"/>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489"/>
    <w:bookmarkStart w:name="z538" w:id="490"/>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490"/>
    <w:bookmarkStart w:name="z539" w:id="491"/>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491"/>
    <w:bookmarkStart w:name="z540" w:id="492"/>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492"/>
    <w:bookmarkStart w:name="z541" w:id="493"/>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493"/>
    <w:bookmarkStart w:name="z542" w:id="494"/>
    <w:p>
      <w:pPr>
        <w:spacing w:after="0"/>
        <w:ind w:left="0"/>
        <w:jc w:val="both"/>
      </w:pPr>
      <w:r>
        <w:rPr>
          <w:rFonts w:ascii="Times New Roman"/>
          <w:b w:val="false"/>
          <w:i w:val="false"/>
          <w:color w:val="000000"/>
          <w:sz w:val="28"/>
        </w:rPr>
        <w:t>
      Инспекцияның міндеттемелеріне:</w:t>
      </w:r>
    </w:p>
    <w:bookmarkEnd w:id="494"/>
    <w:bookmarkStart w:name="z543" w:id="495"/>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495"/>
    <w:bookmarkStart w:name="z544" w:id="496"/>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96"/>
    <w:bookmarkStart w:name="z545" w:id="497"/>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497"/>
    <w:bookmarkStart w:name="z546" w:id="498"/>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498"/>
    <w:bookmarkStart w:name="z547" w:id="499"/>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499"/>
    <w:bookmarkStart w:name="z548" w:id="500"/>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500"/>
    <w:bookmarkStart w:name="z549" w:id="501"/>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501"/>
    <w:bookmarkStart w:name="z550" w:id="502"/>
    <w:p>
      <w:pPr>
        <w:spacing w:after="0"/>
        <w:ind w:left="0"/>
        <w:jc w:val="both"/>
      </w:pPr>
      <w:r>
        <w:rPr>
          <w:rFonts w:ascii="Times New Roman"/>
          <w:b w:val="false"/>
          <w:i w:val="false"/>
          <w:color w:val="000000"/>
          <w:sz w:val="28"/>
        </w:rPr>
        <w:t>
      көрсетілген бұйрықпен бекітілген "Қазақстан Республикасы Инвестициялар және даму министрлігі Көлік комитетінің "Шығыс Қазақстан облысы бойынша көліктік бақылау инспекциясы" мемлекеттік мекемесінің ережесінде:</w:t>
      </w:r>
    </w:p>
    <w:bookmarkEnd w:id="502"/>
    <w:bookmarkStart w:name="z551" w:id="503"/>
    <w:p>
      <w:pPr>
        <w:spacing w:after="0"/>
        <w:ind w:left="0"/>
        <w:jc w:val="both"/>
      </w:pPr>
      <w:r>
        <w:rPr>
          <w:rFonts w:ascii="Times New Roman"/>
          <w:b w:val="false"/>
          <w:i w:val="false"/>
          <w:color w:val="000000"/>
          <w:sz w:val="28"/>
        </w:rPr>
        <w:t>
      тақырыбы мынадай редакцияда жазылсын:</w:t>
      </w:r>
    </w:p>
    <w:bookmarkEnd w:id="503"/>
    <w:bookmarkStart w:name="z552" w:id="504"/>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 Көлік комитетінің "Шығыс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54" w:id="505"/>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56" w:id="506"/>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58" w:id="507"/>
    <w:p>
      <w:pPr>
        <w:spacing w:after="0"/>
        <w:ind w:left="0"/>
        <w:jc w:val="both"/>
      </w:pPr>
      <w:r>
        <w:rPr>
          <w:rFonts w:ascii="Times New Roman"/>
          <w:b w:val="false"/>
          <w:i w:val="false"/>
          <w:color w:val="000000"/>
          <w:sz w:val="28"/>
        </w:rPr>
        <w:t>
      "12. Инспекцияның міндеттері:</w:t>
      </w:r>
    </w:p>
    <w:bookmarkEnd w:id="507"/>
    <w:bookmarkStart w:name="z559" w:id="508"/>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508"/>
    <w:bookmarkStart w:name="z560" w:id="509"/>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509"/>
    <w:bookmarkStart w:name="z561" w:id="510"/>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510"/>
    <w:bookmarkStart w:name="z562" w:id="511"/>
    <w:p>
      <w:pPr>
        <w:spacing w:after="0"/>
        <w:ind w:left="0"/>
        <w:jc w:val="both"/>
      </w:pPr>
      <w:r>
        <w:rPr>
          <w:rFonts w:ascii="Times New Roman"/>
          <w:b w:val="false"/>
          <w:i w:val="false"/>
          <w:color w:val="000000"/>
          <w:sz w:val="28"/>
        </w:rPr>
        <w:t>
      мынадай мазмұндағы 12-1-тармағымен толықтырылсын:</w:t>
      </w:r>
    </w:p>
    <w:bookmarkEnd w:id="511"/>
    <w:bookmarkStart w:name="z563" w:id="512"/>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512"/>
    <w:bookmarkStart w:name="z564" w:id="513"/>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513"/>
    <w:bookmarkStart w:name="z565" w:id="514"/>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514"/>
    <w:bookmarkStart w:name="z566" w:id="515"/>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515"/>
    <w:bookmarkStart w:name="z567" w:id="516"/>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516"/>
    <w:bookmarkStart w:name="z568" w:id="517"/>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517"/>
    <w:bookmarkStart w:name="z569" w:id="518"/>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518"/>
    <w:bookmarkStart w:name="z570" w:id="519"/>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519"/>
    <w:bookmarkStart w:name="z571" w:id="520"/>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520"/>
    <w:bookmarkStart w:name="z572" w:id="521"/>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521"/>
    <w:bookmarkStart w:name="z573" w:id="522"/>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522"/>
    <w:bookmarkStart w:name="z574" w:id="523"/>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523"/>
    <w:bookmarkStart w:name="z575" w:id="524"/>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524"/>
    <w:bookmarkStart w:name="z576" w:id="525"/>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525"/>
    <w:bookmarkStart w:name="z577" w:id="526"/>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526"/>
    <w:bookmarkStart w:name="z578" w:id="527"/>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527"/>
    <w:bookmarkStart w:name="z579" w:id="528"/>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528"/>
    <w:bookmarkStart w:name="z580" w:id="529"/>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529"/>
    <w:bookmarkStart w:name="z581" w:id="530"/>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530"/>
    <w:bookmarkStart w:name="z582" w:id="531"/>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bookmarkEnd w:id="531"/>
    <w:bookmarkStart w:name="z583" w:id="532"/>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bookmarkEnd w:id="532"/>
    <w:bookmarkStart w:name="z584" w:id="533"/>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533"/>
    <w:bookmarkStart w:name="z585" w:id="534"/>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bookmarkEnd w:id="534"/>
    <w:bookmarkStart w:name="z586" w:id="53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535"/>
    <w:bookmarkStart w:name="z587" w:id="536"/>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536"/>
    <w:bookmarkStart w:name="z588" w:id="537"/>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537"/>
    <w:bookmarkStart w:name="z589" w:id="538"/>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bookmarkEnd w:id="538"/>
    <w:bookmarkStart w:name="z590" w:id="539"/>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bookmarkEnd w:id="539"/>
    <w:bookmarkStart w:name="z591" w:id="540"/>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540"/>
    <w:bookmarkStart w:name="z592" w:id="541"/>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bookmarkEnd w:id="541"/>
    <w:bookmarkStart w:name="z593" w:id="542"/>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542"/>
    <w:bookmarkStart w:name="z594" w:id="543"/>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543"/>
    <w:bookmarkStart w:name="z595" w:id="544"/>
    <w:p>
      <w:pPr>
        <w:spacing w:after="0"/>
        <w:ind w:left="0"/>
        <w:jc w:val="both"/>
      </w:pPr>
      <w:r>
        <w:rPr>
          <w:rFonts w:ascii="Times New Roman"/>
          <w:b w:val="false"/>
          <w:i w:val="false"/>
          <w:color w:val="000000"/>
          <w:sz w:val="28"/>
        </w:rPr>
        <w:t>
      29) кеме қатынасы қауiпсiздiгiн қамтамасыз етудi бақылауды және қадағалауды жүзеге асыру;</w:t>
      </w:r>
    </w:p>
    <w:bookmarkEnd w:id="544"/>
    <w:bookmarkStart w:name="z596" w:id="545"/>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bookmarkEnd w:id="545"/>
    <w:bookmarkStart w:name="z597" w:id="546"/>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546"/>
    <w:bookmarkStart w:name="z598" w:id="547"/>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547"/>
    <w:bookmarkStart w:name="z599" w:id="548"/>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548"/>
    <w:bookmarkStart w:name="z600" w:id="549"/>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549"/>
    <w:bookmarkStart w:name="z601" w:id="550"/>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bookmarkEnd w:id="550"/>
    <w:bookmarkStart w:name="z602" w:id="551"/>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551"/>
    <w:bookmarkStart w:name="z603" w:id="552"/>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552"/>
    <w:bookmarkStart w:name="z604" w:id="553"/>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553"/>
    <w:bookmarkStart w:name="z605" w:id="554"/>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554"/>
    <w:bookmarkStart w:name="z606" w:id="555"/>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555"/>
    <w:bookmarkStart w:name="z607" w:id="556"/>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556"/>
    <w:bookmarkStart w:name="z608" w:id="557"/>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557"/>
    <w:bookmarkStart w:name="z609" w:id="558"/>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558"/>
    <w:bookmarkStart w:name="z610" w:id="559"/>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559"/>
    <w:bookmarkStart w:name="z611" w:id="560"/>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bookmarkEnd w:id="560"/>
    <w:bookmarkStart w:name="z612" w:id="561"/>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bookmarkEnd w:id="561"/>
    <w:bookmarkStart w:name="z613" w:id="562"/>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562"/>
    <w:bookmarkStart w:name="z614" w:id="563"/>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bookmarkEnd w:id="563"/>
    <w:bookmarkStart w:name="z615" w:id="564"/>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564"/>
    <w:bookmarkStart w:name="z616" w:id="565"/>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565"/>
    <w:bookmarkStart w:name="z617" w:id="566"/>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566"/>
    <w:bookmarkStart w:name="z618" w:id="567"/>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567"/>
    <w:bookmarkStart w:name="z619" w:id="568"/>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bookmarkEnd w:id="568"/>
    <w:bookmarkStart w:name="z620" w:id="569"/>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bookmarkEnd w:id="569"/>
    <w:bookmarkStart w:name="z621" w:id="570"/>
    <w:p>
      <w:pPr>
        <w:spacing w:after="0"/>
        <w:ind w:left="0"/>
        <w:jc w:val="both"/>
      </w:pPr>
      <w:r>
        <w:rPr>
          <w:rFonts w:ascii="Times New Roman"/>
          <w:b w:val="false"/>
          <w:i w:val="false"/>
          <w:color w:val="000000"/>
          <w:sz w:val="28"/>
        </w:rPr>
        <w:t>
      55) техникалық қарап-тексеру операторларының тiзiлiмiн жүргiзу;</w:t>
      </w:r>
    </w:p>
    <w:bookmarkEnd w:id="570"/>
    <w:bookmarkStart w:name="z622" w:id="571"/>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571"/>
    <w:bookmarkStart w:name="z623" w:id="572"/>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625" w:id="573"/>
    <w:p>
      <w:pPr>
        <w:spacing w:after="0"/>
        <w:ind w:left="0"/>
        <w:jc w:val="both"/>
      </w:pPr>
      <w:r>
        <w:rPr>
          <w:rFonts w:ascii="Times New Roman"/>
          <w:b w:val="false"/>
          <w:i w:val="false"/>
          <w:color w:val="000000"/>
          <w:sz w:val="28"/>
        </w:rPr>
        <w:t>
      "13. Инспекцияның құқықтары мен міндеттемелері:</w:t>
      </w:r>
    </w:p>
    <w:bookmarkEnd w:id="573"/>
    <w:bookmarkStart w:name="z626" w:id="574"/>
    <w:p>
      <w:pPr>
        <w:spacing w:after="0"/>
        <w:ind w:left="0"/>
        <w:jc w:val="both"/>
      </w:pPr>
      <w:r>
        <w:rPr>
          <w:rFonts w:ascii="Times New Roman"/>
          <w:b w:val="false"/>
          <w:i w:val="false"/>
          <w:color w:val="000000"/>
          <w:sz w:val="28"/>
        </w:rPr>
        <w:t>
      Инспекция:</w:t>
      </w:r>
    </w:p>
    <w:bookmarkEnd w:id="574"/>
    <w:bookmarkStart w:name="z627" w:id="575"/>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575"/>
    <w:bookmarkStart w:name="z628" w:id="576"/>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576"/>
    <w:bookmarkStart w:name="z629" w:id="577"/>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577"/>
    <w:bookmarkStart w:name="z630" w:id="578"/>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578"/>
    <w:bookmarkStart w:name="z631" w:id="579"/>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579"/>
    <w:bookmarkStart w:name="z632" w:id="580"/>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580"/>
    <w:bookmarkStart w:name="z633" w:id="581"/>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581"/>
    <w:bookmarkStart w:name="z634" w:id="582"/>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582"/>
    <w:bookmarkStart w:name="z635" w:id="583"/>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583"/>
    <w:bookmarkStart w:name="z636" w:id="584"/>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584"/>
    <w:bookmarkStart w:name="z637" w:id="585"/>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585"/>
    <w:bookmarkStart w:name="z638" w:id="586"/>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586"/>
    <w:bookmarkStart w:name="z639" w:id="587"/>
    <w:p>
      <w:pPr>
        <w:spacing w:after="0"/>
        <w:ind w:left="0"/>
        <w:jc w:val="both"/>
      </w:pPr>
      <w:r>
        <w:rPr>
          <w:rFonts w:ascii="Times New Roman"/>
          <w:b w:val="false"/>
          <w:i w:val="false"/>
          <w:color w:val="000000"/>
          <w:sz w:val="28"/>
        </w:rPr>
        <w:t>
      Инспекцияның міндеттемелеріне:</w:t>
      </w:r>
    </w:p>
    <w:bookmarkEnd w:id="587"/>
    <w:bookmarkStart w:name="z640" w:id="588"/>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588"/>
    <w:bookmarkStart w:name="z641" w:id="58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589"/>
    <w:bookmarkStart w:name="z642" w:id="590"/>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590"/>
    <w:bookmarkStart w:name="z643" w:id="591"/>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591"/>
    <w:bookmarkStart w:name="z644" w:id="592"/>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592"/>
    <w:bookmarkStart w:name="z645" w:id="593"/>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593"/>
    <w:bookmarkStart w:name="z646" w:id="594"/>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594"/>
    <w:bookmarkStart w:name="z647" w:id="59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"Алматы қаласы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49" w:id="596"/>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"Алматы қаласы бойынша көліктік бақылау инспекциясы" республикалық мемлекеттік мекемесінің ережесі";</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51" w:id="597"/>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53" w:id="598"/>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655" w:id="599"/>
    <w:p>
      <w:pPr>
        <w:spacing w:after="0"/>
        <w:ind w:left="0"/>
        <w:jc w:val="both"/>
      </w:pPr>
      <w:r>
        <w:rPr>
          <w:rFonts w:ascii="Times New Roman"/>
          <w:b w:val="false"/>
          <w:i w:val="false"/>
          <w:color w:val="000000"/>
          <w:sz w:val="28"/>
        </w:rPr>
        <w:t>
      "12. Инспекцияның міндеттері:</w:t>
      </w:r>
    </w:p>
    <w:bookmarkEnd w:id="599"/>
    <w:bookmarkStart w:name="z656" w:id="600"/>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600"/>
    <w:bookmarkStart w:name="z657" w:id="601"/>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601"/>
    <w:bookmarkStart w:name="z658" w:id="602"/>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602"/>
    <w:bookmarkStart w:name="z659" w:id="603"/>
    <w:p>
      <w:pPr>
        <w:spacing w:after="0"/>
        <w:ind w:left="0"/>
        <w:jc w:val="both"/>
      </w:pPr>
      <w:r>
        <w:rPr>
          <w:rFonts w:ascii="Times New Roman"/>
          <w:b w:val="false"/>
          <w:i w:val="false"/>
          <w:color w:val="000000"/>
          <w:sz w:val="28"/>
        </w:rPr>
        <w:t>
      мынадай мазмұндағы 12-1-тармағымен толықтырылсын:</w:t>
      </w:r>
    </w:p>
    <w:bookmarkEnd w:id="603"/>
    <w:bookmarkStart w:name="z660" w:id="604"/>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604"/>
    <w:bookmarkStart w:name="z661" w:id="605"/>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605"/>
    <w:bookmarkStart w:name="z662" w:id="606"/>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606"/>
    <w:bookmarkStart w:name="z663" w:id="607"/>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607"/>
    <w:bookmarkStart w:name="z664" w:id="608"/>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608"/>
    <w:bookmarkStart w:name="z665" w:id="609"/>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609"/>
    <w:bookmarkStart w:name="z666" w:id="610"/>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610"/>
    <w:bookmarkStart w:name="z667" w:id="611"/>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611"/>
    <w:bookmarkStart w:name="z668" w:id="612"/>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612"/>
    <w:bookmarkStart w:name="z669" w:id="613"/>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613"/>
    <w:bookmarkStart w:name="z670" w:id="614"/>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614"/>
    <w:bookmarkStart w:name="z671" w:id="615"/>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615"/>
    <w:bookmarkStart w:name="z672" w:id="616"/>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616"/>
    <w:bookmarkStart w:name="z673" w:id="617"/>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617"/>
    <w:bookmarkStart w:name="z674" w:id="618"/>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618"/>
    <w:bookmarkStart w:name="z675" w:id="619"/>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619"/>
    <w:bookmarkStart w:name="z676" w:id="620"/>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620"/>
    <w:bookmarkStart w:name="z677" w:id="621"/>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621"/>
    <w:bookmarkStart w:name="z678" w:id="622"/>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622"/>
    <w:bookmarkStart w:name="z679" w:id="623"/>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bookmarkEnd w:id="623"/>
    <w:bookmarkStart w:name="z680" w:id="624"/>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624"/>
    <w:bookmarkStart w:name="z681" w:id="625"/>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bookmarkEnd w:id="625"/>
    <w:bookmarkStart w:name="z682" w:id="62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626"/>
    <w:bookmarkStart w:name="z683" w:id="627"/>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627"/>
    <w:bookmarkStart w:name="z684" w:id="628"/>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628"/>
    <w:bookmarkStart w:name="z685" w:id="629"/>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bookmarkEnd w:id="629"/>
    <w:bookmarkStart w:name="z686" w:id="630"/>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bookmarkEnd w:id="630"/>
    <w:bookmarkStart w:name="z687" w:id="631"/>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631"/>
    <w:bookmarkStart w:name="z688" w:id="632"/>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bookmarkEnd w:id="632"/>
    <w:bookmarkStart w:name="z689" w:id="633"/>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633"/>
    <w:bookmarkStart w:name="z690" w:id="634"/>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634"/>
    <w:bookmarkStart w:name="z691" w:id="635"/>
    <w:p>
      <w:pPr>
        <w:spacing w:after="0"/>
        <w:ind w:left="0"/>
        <w:jc w:val="both"/>
      </w:pPr>
      <w:r>
        <w:rPr>
          <w:rFonts w:ascii="Times New Roman"/>
          <w:b w:val="false"/>
          <w:i w:val="false"/>
          <w:color w:val="000000"/>
          <w:sz w:val="28"/>
        </w:rPr>
        <w:t>
      28) қозғалыс қауіпсіздігі талаптарының бұзылуы туралы статистикалық ақпарат қалыптастыру;</w:t>
      </w:r>
    </w:p>
    <w:bookmarkEnd w:id="635"/>
    <w:bookmarkStart w:name="z692" w:id="636"/>
    <w:p>
      <w:pPr>
        <w:spacing w:after="0"/>
        <w:ind w:left="0"/>
        <w:jc w:val="both"/>
      </w:pPr>
      <w:r>
        <w:rPr>
          <w:rFonts w:ascii="Times New Roman"/>
          <w:b w:val="false"/>
          <w:i w:val="false"/>
          <w:color w:val="000000"/>
          <w:sz w:val="28"/>
        </w:rPr>
        <w:t>
      29)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636"/>
    <w:bookmarkStart w:name="z693" w:id="637"/>
    <w:p>
      <w:pPr>
        <w:spacing w:after="0"/>
        <w:ind w:left="0"/>
        <w:jc w:val="both"/>
      </w:pPr>
      <w:r>
        <w:rPr>
          <w:rFonts w:ascii="Times New Roman"/>
          <w:b w:val="false"/>
          <w:i w:val="false"/>
          <w:color w:val="000000"/>
          <w:sz w:val="28"/>
        </w:rPr>
        <w:t>
      30)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637"/>
    <w:bookmarkStart w:name="z694" w:id="638"/>
    <w:p>
      <w:pPr>
        <w:spacing w:after="0"/>
        <w:ind w:left="0"/>
        <w:jc w:val="both"/>
      </w:pPr>
      <w:r>
        <w:rPr>
          <w:rFonts w:ascii="Times New Roman"/>
          <w:b w:val="false"/>
          <w:i w:val="false"/>
          <w:color w:val="000000"/>
          <w:sz w:val="28"/>
        </w:rPr>
        <w:t>
      31)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638"/>
    <w:bookmarkStart w:name="z695" w:id="639"/>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639"/>
    <w:bookmarkStart w:name="z696" w:id="640"/>
    <w:p>
      <w:pPr>
        <w:spacing w:after="0"/>
        <w:ind w:left="0"/>
        <w:jc w:val="both"/>
      </w:pPr>
      <w:r>
        <w:rPr>
          <w:rFonts w:ascii="Times New Roman"/>
          <w:b w:val="false"/>
          <w:i w:val="false"/>
          <w:color w:val="000000"/>
          <w:sz w:val="28"/>
        </w:rPr>
        <w:t>
      33) кеме кітабында мемлекеттік тіркелуге тиіс кемелерге техникалық қадағалауды жүзеге асыру;</w:t>
      </w:r>
    </w:p>
    <w:bookmarkEnd w:id="640"/>
    <w:bookmarkStart w:name="z697" w:id="641"/>
    <w:p>
      <w:pPr>
        <w:spacing w:after="0"/>
        <w:ind w:left="0"/>
        <w:jc w:val="both"/>
      </w:pPr>
      <w:r>
        <w:rPr>
          <w:rFonts w:ascii="Times New Roman"/>
          <w:b w:val="false"/>
          <w:i w:val="false"/>
          <w:color w:val="000000"/>
          <w:sz w:val="28"/>
        </w:rPr>
        <w:t>
      34)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641"/>
    <w:bookmarkStart w:name="z698" w:id="642"/>
    <w:p>
      <w:pPr>
        <w:spacing w:after="0"/>
        <w:ind w:left="0"/>
        <w:jc w:val="both"/>
      </w:pPr>
      <w:r>
        <w:rPr>
          <w:rFonts w:ascii="Times New Roman"/>
          <w:b w:val="false"/>
          <w:i w:val="false"/>
          <w:color w:val="000000"/>
          <w:sz w:val="28"/>
        </w:rPr>
        <w:t>
      35)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642"/>
    <w:bookmarkStart w:name="z699" w:id="643"/>
    <w:p>
      <w:pPr>
        <w:spacing w:after="0"/>
        <w:ind w:left="0"/>
        <w:jc w:val="both"/>
      </w:pPr>
      <w:r>
        <w:rPr>
          <w:rFonts w:ascii="Times New Roman"/>
          <w:b w:val="false"/>
          <w:i w:val="false"/>
          <w:color w:val="000000"/>
          <w:sz w:val="28"/>
        </w:rPr>
        <w:t>
      36)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643"/>
    <w:bookmarkStart w:name="z700" w:id="644"/>
    <w:p>
      <w:pPr>
        <w:spacing w:after="0"/>
        <w:ind w:left="0"/>
        <w:jc w:val="both"/>
      </w:pPr>
      <w:r>
        <w:rPr>
          <w:rFonts w:ascii="Times New Roman"/>
          <w:b w:val="false"/>
          <w:i w:val="false"/>
          <w:color w:val="000000"/>
          <w:sz w:val="28"/>
        </w:rPr>
        <w:t>
      37)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644"/>
    <w:bookmarkStart w:name="z701" w:id="645"/>
    <w:p>
      <w:pPr>
        <w:spacing w:after="0"/>
        <w:ind w:left="0"/>
        <w:jc w:val="both"/>
      </w:pPr>
      <w:r>
        <w:rPr>
          <w:rFonts w:ascii="Times New Roman"/>
          <w:b w:val="false"/>
          <w:i w:val="false"/>
          <w:color w:val="000000"/>
          <w:sz w:val="28"/>
        </w:rPr>
        <w:t>
      38)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645"/>
    <w:bookmarkStart w:name="z702" w:id="646"/>
    <w:p>
      <w:pPr>
        <w:spacing w:after="0"/>
        <w:ind w:left="0"/>
        <w:jc w:val="both"/>
      </w:pPr>
      <w:r>
        <w:rPr>
          <w:rFonts w:ascii="Times New Roman"/>
          <w:b w:val="false"/>
          <w:i w:val="false"/>
          <w:color w:val="000000"/>
          <w:sz w:val="28"/>
        </w:rPr>
        <w:t>
      39)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646"/>
    <w:bookmarkStart w:name="z703" w:id="647"/>
    <w:p>
      <w:pPr>
        <w:spacing w:after="0"/>
        <w:ind w:left="0"/>
        <w:jc w:val="both"/>
      </w:pPr>
      <w:r>
        <w:rPr>
          <w:rFonts w:ascii="Times New Roman"/>
          <w:b w:val="false"/>
          <w:i w:val="false"/>
          <w:color w:val="000000"/>
          <w:sz w:val="28"/>
        </w:rPr>
        <w:t>
      40)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647"/>
    <w:bookmarkStart w:name="z704" w:id="648"/>
    <w:p>
      <w:pPr>
        <w:spacing w:after="0"/>
        <w:ind w:left="0"/>
        <w:jc w:val="both"/>
      </w:pPr>
      <w:r>
        <w:rPr>
          <w:rFonts w:ascii="Times New Roman"/>
          <w:b w:val="false"/>
          <w:i w:val="false"/>
          <w:color w:val="000000"/>
          <w:sz w:val="28"/>
        </w:rPr>
        <w:t>
      41)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648"/>
    <w:bookmarkStart w:name="z705" w:id="649"/>
    <w:p>
      <w:pPr>
        <w:spacing w:after="0"/>
        <w:ind w:left="0"/>
        <w:jc w:val="both"/>
      </w:pPr>
      <w:r>
        <w:rPr>
          <w:rFonts w:ascii="Times New Roman"/>
          <w:b w:val="false"/>
          <w:i w:val="false"/>
          <w:color w:val="000000"/>
          <w:sz w:val="28"/>
        </w:rPr>
        <w:t>
      42)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649"/>
    <w:bookmarkStart w:name="z706" w:id="650"/>
    <w:p>
      <w:pPr>
        <w:spacing w:after="0"/>
        <w:ind w:left="0"/>
        <w:jc w:val="both"/>
      </w:pPr>
      <w:r>
        <w:rPr>
          <w:rFonts w:ascii="Times New Roman"/>
          <w:b w:val="false"/>
          <w:i w:val="false"/>
          <w:color w:val="000000"/>
          <w:sz w:val="28"/>
        </w:rPr>
        <w:t>
      43) шағын көлемді кемелерді техникалық қадағалауды жүргізуді жүзеге асыру;</w:t>
      </w:r>
    </w:p>
    <w:bookmarkEnd w:id="650"/>
    <w:bookmarkStart w:name="z707" w:id="651"/>
    <w:p>
      <w:pPr>
        <w:spacing w:after="0"/>
        <w:ind w:left="0"/>
        <w:jc w:val="both"/>
      </w:pPr>
      <w:r>
        <w:rPr>
          <w:rFonts w:ascii="Times New Roman"/>
          <w:b w:val="false"/>
          <w:i w:val="false"/>
          <w:color w:val="000000"/>
          <w:sz w:val="28"/>
        </w:rPr>
        <w:t>
      44) жеке және заңды тұлғалардың ішкi су жолдарымен жүзу қағидаларын сақтауын бақылауды және қадағалауды жүзеге асыру;</w:t>
      </w:r>
    </w:p>
    <w:bookmarkEnd w:id="651"/>
    <w:bookmarkStart w:name="z708" w:id="652"/>
    <w:p>
      <w:pPr>
        <w:spacing w:after="0"/>
        <w:ind w:left="0"/>
        <w:jc w:val="both"/>
      </w:pPr>
      <w:r>
        <w:rPr>
          <w:rFonts w:ascii="Times New Roman"/>
          <w:b w:val="false"/>
          <w:i w:val="false"/>
          <w:color w:val="000000"/>
          <w:sz w:val="28"/>
        </w:rPr>
        <w:t>
      45)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652"/>
    <w:bookmarkStart w:name="z709" w:id="653"/>
    <w:p>
      <w:pPr>
        <w:spacing w:after="0"/>
        <w:ind w:left="0"/>
        <w:jc w:val="both"/>
      </w:pPr>
      <w:r>
        <w:rPr>
          <w:rFonts w:ascii="Times New Roman"/>
          <w:b w:val="false"/>
          <w:i w:val="false"/>
          <w:color w:val="000000"/>
          <w:sz w:val="28"/>
        </w:rPr>
        <w:t>
      46)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653"/>
    <w:bookmarkStart w:name="z710" w:id="654"/>
    <w:p>
      <w:pPr>
        <w:spacing w:after="0"/>
        <w:ind w:left="0"/>
        <w:jc w:val="both"/>
      </w:pPr>
      <w:r>
        <w:rPr>
          <w:rFonts w:ascii="Times New Roman"/>
          <w:b w:val="false"/>
          <w:i w:val="false"/>
          <w:color w:val="000000"/>
          <w:sz w:val="28"/>
        </w:rPr>
        <w:t>
      47)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654"/>
    <w:bookmarkStart w:name="z711" w:id="655"/>
    <w:p>
      <w:pPr>
        <w:spacing w:after="0"/>
        <w:ind w:left="0"/>
        <w:jc w:val="both"/>
      </w:pPr>
      <w:r>
        <w:rPr>
          <w:rFonts w:ascii="Times New Roman"/>
          <w:b w:val="false"/>
          <w:i w:val="false"/>
          <w:color w:val="000000"/>
          <w:sz w:val="28"/>
        </w:rPr>
        <w:t>
      48) ішкі су көлігі саласындағы бақылауды және қадағалауды жүзеге асыру;</w:t>
      </w:r>
    </w:p>
    <w:bookmarkEnd w:id="655"/>
    <w:bookmarkStart w:name="z712" w:id="656"/>
    <w:p>
      <w:pPr>
        <w:spacing w:after="0"/>
        <w:ind w:left="0"/>
        <w:jc w:val="both"/>
      </w:pPr>
      <w:r>
        <w:rPr>
          <w:rFonts w:ascii="Times New Roman"/>
          <w:b w:val="false"/>
          <w:i w:val="false"/>
          <w:color w:val="000000"/>
          <w:sz w:val="28"/>
        </w:rPr>
        <w:t>
      49) техникалық қарап-тексеру операторларының тiзiлiмiн жүргiзу;</w:t>
      </w:r>
    </w:p>
    <w:bookmarkEnd w:id="656"/>
    <w:bookmarkStart w:name="z713" w:id="657"/>
    <w:p>
      <w:pPr>
        <w:spacing w:after="0"/>
        <w:ind w:left="0"/>
        <w:jc w:val="both"/>
      </w:pPr>
      <w:r>
        <w:rPr>
          <w:rFonts w:ascii="Times New Roman"/>
          <w:b w:val="false"/>
          <w:i w:val="false"/>
          <w:color w:val="000000"/>
          <w:sz w:val="28"/>
        </w:rPr>
        <w:t>
      50)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657"/>
    <w:bookmarkStart w:name="z714" w:id="658"/>
    <w:p>
      <w:pPr>
        <w:spacing w:after="0"/>
        <w:ind w:left="0"/>
        <w:jc w:val="both"/>
      </w:pPr>
      <w:r>
        <w:rPr>
          <w:rFonts w:ascii="Times New Roman"/>
          <w:b w:val="false"/>
          <w:i w:val="false"/>
          <w:color w:val="000000"/>
          <w:sz w:val="28"/>
        </w:rPr>
        <w:t>
      51)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6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16" w:id="659"/>
    <w:p>
      <w:pPr>
        <w:spacing w:after="0"/>
        <w:ind w:left="0"/>
        <w:jc w:val="both"/>
      </w:pPr>
      <w:r>
        <w:rPr>
          <w:rFonts w:ascii="Times New Roman"/>
          <w:b w:val="false"/>
          <w:i w:val="false"/>
          <w:color w:val="000000"/>
          <w:sz w:val="28"/>
        </w:rPr>
        <w:t>
      "13. Инспекцияның құқықтары мен міндеттемелері:</w:t>
      </w:r>
    </w:p>
    <w:bookmarkEnd w:id="659"/>
    <w:bookmarkStart w:name="z717" w:id="660"/>
    <w:p>
      <w:pPr>
        <w:spacing w:after="0"/>
        <w:ind w:left="0"/>
        <w:jc w:val="both"/>
      </w:pPr>
      <w:r>
        <w:rPr>
          <w:rFonts w:ascii="Times New Roman"/>
          <w:b w:val="false"/>
          <w:i w:val="false"/>
          <w:color w:val="000000"/>
          <w:sz w:val="28"/>
        </w:rPr>
        <w:t>
      Инспекция:</w:t>
      </w:r>
    </w:p>
    <w:bookmarkEnd w:id="660"/>
    <w:bookmarkStart w:name="z718" w:id="661"/>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661"/>
    <w:bookmarkStart w:name="z719" w:id="662"/>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662"/>
    <w:bookmarkStart w:name="z720" w:id="663"/>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663"/>
    <w:bookmarkStart w:name="z721" w:id="664"/>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664"/>
    <w:bookmarkStart w:name="z722" w:id="665"/>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665"/>
    <w:bookmarkStart w:name="z723" w:id="666"/>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666"/>
    <w:bookmarkStart w:name="z724" w:id="667"/>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667"/>
    <w:bookmarkStart w:name="z725" w:id="668"/>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668"/>
    <w:bookmarkStart w:name="z726" w:id="669"/>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669"/>
    <w:bookmarkStart w:name="z727" w:id="670"/>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670"/>
    <w:bookmarkStart w:name="z728" w:id="671"/>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671"/>
    <w:bookmarkStart w:name="z729" w:id="672"/>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672"/>
    <w:bookmarkStart w:name="z730" w:id="673"/>
    <w:p>
      <w:pPr>
        <w:spacing w:after="0"/>
        <w:ind w:left="0"/>
        <w:jc w:val="both"/>
      </w:pPr>
      <w:r>
        <w:rPr>
          <w:rFonts w:ascii="Times New Roman"/>
          <w:b w:val="false"/>
          <w:i w:val="false"/>
          <w:color w:val="000000"/>
          <w:sz w:val="28"/>
        </w:rPr>
        <w:t>
      Инспекцияның міндеттемелеріне:</w:t>
      </w:r>
    </w:p>
    <w:bookmarkEnd w:id="673"/>
    <w:bookmarkStart w:name="z731" w:id="674"/>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674"/>
    <w:bookmarkStart w:name="z732" w:id="67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75"/>
    <w:bookmarkStart w:name="z733" w:id="676"/>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676"/>
    <w:bookmarkStart w:name="z734" w:id="677"/>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677"/>
    <w:bookmarkStart w:name="z735" w:id="678"/>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678"/>
    <w:bookmarkStart w:name="z736" w:id="679"/>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679"/>
    <w:bookmarkStart w:name="z737" w:id="680"/>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680"/>
    <w:bookmarkStart w:name="z738" w:id="68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"Жамбыл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ережесінде</w:t>
      </w:r>
      <w:r>
        <w:rPr>
          <w:rFonts w:ascii="Times New Roman"/>
          <w:b w:val="false"/>
          <w:i w:val="false"/>
          <w:color w:val="000000"/>
          <w:sz w:val="28"/>
        </w:rPr>
        <w:t xml:space="preserve"> мынадай редакцияда жазылсын:</w:t>
      </w:r>
    </w:p>
    <w:bookmarkStart w:name="z740" w:id="682"/>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"Жамбыл облысы бойынша көліктік бақылау инспекциясы" республикалық мемлекеттік мекемесінің ережесі";</w:t>
      </w:r>
    </w:p>
    <w:bookmarkEnd w:id="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42" w:id="683"/>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44" w:id="684"/>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46" w:id="685"/>
    <w:p>
      <w:pPr>
        <w:spacing w:after="0"/>
        <w:ind w:left="0"/>
        <w:jc w:val="both"/>
      </w:pPr>
      <w:r>
        <w:rPr>
          <w:rFonts w:ascii="Times New Roman"/>
          <w:b w:val="false"/>
          <w:i w:val="false"/>
          <w:color w:val="000000"/>
          <w:sz w:val="28"/>
        </w:rPr>
        <w:t>
      "12. Инспекцияның міндеттері:</w:t>
      </w:r>
    </w:p>
    <w:bookmarkEnd w:id="685"/>
    <w:bookmarkStart w:name="z747" w:id="68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686"/>
    <w:bookmarkStart w:name="z748" w:id="687"/>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687"/>
    <w:bookmarkStart w:name="z749" w:id="688"/>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688"/>
    <w:bookmarkStart w:name="z750" w:id="689"/>
    <w:p>
      <w:pPr>
        <w:spacing w:after="0"/>
        <w:ind w:left="0"/>
        <w:jc w:val="both"/>
      </w:pPr>
      <w:r>
        <w:rPr>
          <w:rFonts w:ascii="Times New Roman"/>
          <w:b w:val="false"/>
          <w:i w:val="false"/>
          <w:color w:val="000000"/>
          <w:sz w:val="28"/>
        </w:rPr>
        <w:t>
      мынадай мазмұндағы 12-1-тармағымен толықтырылсын:</w:t>
      </w:r>
    </w:p>
    <w:bookmarkEnd w:id="689"/>
    <w:bookmarkStart w:name="z751" w:id="690"/>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690"/>
    <w:bookmarkStart w:name="z752" w:id="691"/>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691"/>
    <w:bookmarkStart w:name="z753" w:id="692"/>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692"/>
    <w:bookmarkStart w:name="z754" w:id="693"/>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693"/>
    <w:bookmarkStart w:name="z755" w:id="694"/>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694"/>
    <w:bookmarkStart w:name="z756" w:id="695"/>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695"/>
    <w:bookmarkStart w:name="z757" w:id="696"/>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696"/>
    <w:bookmarkStart w:name="z758" w:id="697"/>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697"/>
    <w:bookmarkStart w:name="z759" w:id="698"/>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698"/>
    <w:bookmarkStart w:name="z760" w:id="699"/>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699"/>
    <w:bookmarkStart w:name="z761" w:id="700"/>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700"/>
    <w:bookmarkStart w:name="z762" w:id="701"/>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701"/>
    <w:bookmarkStart w:name="z763" w:id="702"/>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702"/>
    <w:bookmarkStart w:name="z764" w:id="703"/>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703"/>
    <w:bookmarkStart w:name="z765" w:id="704"/>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704"/>
    <w:bookmarkStart w:name="z766" w:id="705"/>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705"/>
    <w:bookmarkStart w:name="z767" w:id="706"/>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706"/>
    <w:bookmarkStart w:name="z768" w:id="707"/>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707"/>
    <w:bookmarkStart w:name="z769" w:id="708"/>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708"/>
    <w:bookmarkStart w:name="z770" w:id="709"/>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bookmarkEnd w:id="709"/>
    <w:bookmarkStart w:name="z771" w:id="710"/>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710"/>
    <w:bookmarkStart w:name="z772" w:id="711"/>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bookmarkEnd w:id="711"/>
    <w:bookmarkStart w:name="z773" w:id="71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712"/>
    <w:bookmarkStart w:name="z774" w:id="713"/>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713"/>
    <w:bookmarkStart w:name="z775" w:id="714"/>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714"/>
    <w:bookmarkStart w:name="z776" w:id="715"/>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bookmarkEnd w:id="715"/>
    <w:bookmarkStart w:name="z777" w:id="716"/>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bookmarkEnd w:id="716"/>
    <w:bookmarkStart w:name="z778" w:id="717"/>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717"/>
    <w:bookmarkStart w:name="z779" w:id="718"/>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bookmarkEnd w:id="718"/>
    <w:bookmarkStart w:name="z780" w:id="719"/>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719"/>
    <w:bookmarkStart w:name="z781" w:id="720"/>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720"/>
    <w:bookmarkStart w:name="z782" w:id="721"/>
    <w:p>
      <w:pPr>
        <w:spacing w:after="0"/>
        <w:ind w:left="0"/>
        <w:jc w:val="both"/>
      </w:pPr>
      <w:r>
        <w:rPr>
          <w:rFonts w:ascii="Times New Roman"/>
          <w:b w:val="false"/>
          <w:i w:val="false"/>
          <w:color w:val="000000"/>
          <w:sz w:val="28"/>
        </w:rPr>
        <w:t>
      28) қозғалыс қауіпсіздігі талаптарының бұзылуы туралы статистикалық ақпарат қалыптастыру;</w:t>
      </w:r>
    </w:p>
    <w:bookmarkEnd w:id="721"/>
    <w:bookmarkStart w:name="z783" w:id="722"/>
    <w:p>
      <w:pPr>
        <w:spacing w:after="0"/>
        <w:ind w:left="0"/>
        <w:jc w:val="both"/>
      </w:pPr>
      <w:r>
        <w:rPr>
          <w:rFonts w:ascii="Times New Roman"/>
          <w:b w:val="false"/>
          <w:i w:val="false"/>
          <w:color w:val="000000"/>
          <w:sz w:val="28"/>
        </w:rPr>
        <w:t>
      29)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722"/>
    <w:bookmarkStart w:name="z784" w:id="723"/>
    <w:p>
      <w:pPr>
        <w:spacing w:after="0"/>
        <w:ind w:left="0"/>
        <w:jc w:val="both"/>
      </w:pPr>
      <w:r>
        <w:rPr>
          <w:rFonts w:ascii="Times New Roman"/>
          <w:b w:val="false"/>
          <w:i w:val="false"/>
          <w:color w:val="000000"/>
          <w:sz w:val="28"/>
        </w:rPr>
        <w:t>
      30)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723"/>
    <w:bookmarkStart w:name="z785" w:id="724"/>
    <w:p>
      <w:pPr>
        <w:spacing w:after="0"/>
        <w:ind w:left="0"/>
        <w:jc w:val="both"/>
      </w:pPr>
      <w:r>
        <w:rPr>
          <w:rFonts w:ascii="Times New Roman"/>
          <w:b w:val="false"/>
          <w:i w:val="false"/>
          <w:color w:val="000000"/>
          <w:sz w:val="28"/>
        </w:rPr>
        <w:t>
      31)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724"/>
    <w:bookmarkStart w:name="z786" w:id="725"/>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725"/>
    <w:bookmarkStart w:name="z787" w:id="726"/>
    <w:p>
      <w:pPr>
        <w:spacing w:after="0"/>
        <w:ind w:left="0"/>
        <w:jc w:val="both"/>
      </w:pPr>
      <w:r>
        <w:rPr>
          <w:rFonts w:ascii="Times New Roman"/>
          <w:b w:val="false"/>
          <w:i w:val="false"/>
          <w:color w:val="000000"/>
          <w:sz w:val="28"/>
        </w:rPr>
        <w:t>
      33) кеме кітабында мемлекеттік тіркелуге тиіс кемелерге техникалық қадағалауды жүзеге асыру;</w:t>
      </w:r>
    </w:p>
    <w:bookmarkEnd w:id="726"/>
    <w:bookmarkStart w:name="z788" w:id="727"/>
    <w:p>
      <w:pPr>
        <w:spacing w:after="0"/>
        <w:ind w:left="0"/>
        <w:jc w:val="both"/>
      </w:pPr>
      <w:r>
        <w:rPr>
          <w:rFonts w:ascii="Times New Roman"/>
          <w:b w:val="false"/>
          <w:i w:val="false"/>
          <w:color w:val="000000"/>
          <w:sz w:val="28"/>
        </w:rPr>
        <w:t>
      34)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727"/>
    <w:bookmarkStart w:name="z789" w:id="728"/>
    <w:p>
      <w:pPr>
        <w:spacing w:after="0"/>
        <w:ind w:left="0"/>
        <w:jc w:val="both"/>
      </w:pPr>
      <w:r>
        <w:rPr>
          <w:rFonts w:ascii="Times New Roman"/>
          <w:b w:val="false"/>
          <w:i w:val="false"/>
          <w:color w:val="000000"/>
          <w:sz w:val="28"/>
        </w:rPr>
        <w:t>
      35)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728"/>
    <w:bookmarkStart w:name="z790" w:id="729"/>
    <w:p>
      <w:pPr>
        <w:spacing w:after="0"/>
        <w:ind w:left="0"/>
        <w:jc w:val="both"/>
      </w:pPr>
      <w:r>
        <w:rPr>
          <w:rFonts w:ascii="Times New Roman"/>
          <w:b w:val="false"/>
          <w:i w:val="false"/>
          <w:color w:val="000000"/>
          <w:sz w:val="28"/>
        </w:rPr>
        <w:t>
      36)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729"/>
    <w:bookmarkStart w:name="z791" w:id="730"/>
    <w:p>
      <w:pPr>
        <w:spacing w:after="0"/>
        <w:ind w:left="0"/>
        <w:jc w:val="both"/>
      </w:pPr>
      <w:r>
        <w:rPr>
          <w:rFonts w:ascii="Times New Roman"/>
          <w:b w:val="false"/>
          <w:i w:val="false"/>
          <w:color w:val="000000"/>
          <w:sz w:val="28"/>
        </w:rPr>
        <w:t>
      37)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730"/>
    <w:bookmarkStart w:name="z792" w:id="731"/>
    <w:p>
      <w:pPr>
        <w:spacing w:after="0"/>
        <w:ind w:left="0"/>
        <w:jc w:val="both"/>
      </w:pPr>
      <w:r>
        <w:rPr>
          <w:rFonts w:ascii="Times New Roman"/>
          <w:b w:val="false"/>
          <w:i w:val="false"/>
          <w:color w:val="000000"/>
          <w:sz w:val="28"/>
        </w:rPr>
        <w:t>
      38)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731"/>
    <w:bookmarkStart w:name="z793" w:id="732"/>
    <w:p>
      <w:pPr>
        <w:spacing w:after="0"/>
        <w:ind w:left="0"/>
        <w:jc w:val="both"/>
      </w:pPr>
      <w:r>
        <w:rPr>
          <w:rFonts w:ascii="Times New Roman"/>
          <w:b w:val="false"/>
          <w:i w:val="false"/>
          <w:color w:val="000000"/>
          <w:sz w:val="28"/>
        </w:rPr>
        <w:t>
      39)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732"/>
    <w:bookmarkStart w:name="z794" w:id="733"/>
    <w:p>
      <w:pPr>
        <w:spacing w:after="0"/>
        <w:ind w:left="0"/>
        <w:jc w:val="both"/>
      </w:pPr>
      <w:r>
        <w:rPr>
          <w:rFonts w:ascii="Times New Roman"/>
          <w:b w:val="false"/>
          <w:i w:val="false"/>
          <w:color w:val="000000"/>
          <w:sz w:val="28"/>
        </w:rPr>
        <w:t>
      40)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733"/>
    <w:bookmarkStart w:name="z795" w:id="734"/>
    <w:p>
      <w:pPr>
        <w:spacing w:after="0"/>
        <w:ind w:left="0"/>
        <w:jc w:val="both"/>
      </w:pPr>
      <w:r>
        <w:rPr>
          <w:rFonts w:ascii="Times New Roman"/>
          <w:b w:val="false"/>
          <w:i w:val="false"/>
          <w:color w:val="000000"/>
          <w:sz w:val="28"/>
        </w:rPr>
        <w:t>
      41)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734"/>
    <w:bookmarkStart w:name="z796" w:id="735"/>
    <w:p>
      <w:pPr>
        <w:spacing w:after="0"/>
        <w:ind w:left="0"/>
        <w:jc w:val="both"/>
      </w:pPr>
      <w:r>
        <w:rPr>
          <w:rFonts w:ascii="Times New Roman"/>
          <w:b w:val="false"/>
          <w:i w:val="false"/>
          <w:color w:val="000000"/>
          <w:sz w:val="28"/>
        </w:rPr>
        <w:t>
      42)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735"/>
    <w:bookmarkStart w:name="z797" w:id="736"/>
    <w:p>
      <w:pPr>
        <w:spacing w:after="0"/>
        <w:ind w:left="0"/>
        <w:jc w:val="both"/>
      </w:pPr>
      <w:r>
        <w:rPr>
          <w:rFonts w:ascii="Times New Roman"/>
          <w:b w:val="false"/>
          <w:i w:val="false"/>
          <w:color w:val="000000"/>
          <w:sz w:val="28"/>
        </w:rPr>
        <w:t>
      43) шағын көлемді кемелерді техникалық қадағалауды жүргізуді жүзеге асыру;</w:t>
      </w:r>
    </w:p>
    <w:bookmarkEnd w:id="736"/>
    <w:bookmarkStart w:name="z798" w:id="737"/>
    <w:p>
      <w:pPr>
        <w:spacing w:after="0"/>
        <w:ind w:left="0"/>
        <w:jc w:val="both"/>
      </w:pPr>
      <w:r>
        <w:rPr>
          <w:rFonts w:ascii="Times New Roman"/>
          <w:b w:val="false"/>
          <w:i w:val="false"/>
          <w:color w:val="000000"/>
          <w:sz w:val="28"/>
        </w:rPr>
        <w:t>
      44) жеке және заңды тұлғалардың ішкi су жолдарымен жүзу қағидаларын сақтауын бақылауды және қадағалауды жүзеге асыру;</w:t>
      </w:r>
    </w:p>
    <w:bookmarkEnd w:id="737"/>
    <w:bookmarkStart w:name="z799" w:id="738"/>
    <w:p>
      <w:pPr>
        <w:spacing w:after="0"/>
        <w:ind w:left="0"/>
        <w:jc w:val="both"/>
      </w:pPr>
      <w:r>
        <w:rPr>
          <w:rFonts w:ascii="Times New Roman"/>
          <w:b w:val="false"/>
          <w:i w:val="false"/>
          <w:color w:val="000000"/>
          <w:sz w:val="28"/>
        </w:rPr>
        <w:t>
      45)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738"/>
    <w:bookmarkStart w:name="z800" w:id="739"/>
    <w:p>
      <w:pPr>
        <w:spacing w:after="0"/>
        <w:ind w:left="0"/>
        <w:jc w:val="both"/>
      </w:pPr>
      <w:r>
        <w:rPr>
          <w:rFonts w:ascii="Times New Roman"/>
          <w:b w:val="false"/>
          <w:i w:val="false"/>
          <w:color w:val="000000"/>
          <w:sz w:val="28"/>
        </w:rPr>
        <w:t>
      46)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739"/>
    <w:bookmarkStart w:name="z801" w:id="740"/>
    <w:p>
      <w:pPr>
        <w:spacing w:after="0"/>
        <w:ind w:left="0"/>
        <w:jc w:val="both"/>
      </w:pPr>
      <w:r>
        <w:rPr>
          <w:rFonts w:ascii="Times New Roman"/>
          <w:b w:val="false"/>
          <w:i w:val="false"/>
          <w:color w:val="000000"/>
          <w:sz w:val="28"/>
        </w:rPr>
        <w:t>
      47)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740"/>
    <w:bookmarkStart w:name="z802" w:id="741"/>
    <w:p>
      <w:pPr>
        <w:spacing w:after="0"/>
        <w:ind w:left="0"/>
        <w:jc w:val="both"/>
      </w:pPr>
      <w:r>
        <w:rPr>
          <w:rFonts w:ascii="Times New Roman"/>
          <w:b w:val="false"/>
          <w:i w:val="false"/>
          <w:color w:val="000000"/>
          <w:sz w:val="28"/>
        </w:rPr>
        <w:t>
      48) ішкі су көлігі саласындағы бақылауды және қадағалауды жүзеге асыру;</w:t>
      </w:r>
    </w:p>
    <w:bookmarkEnd w:id="741"/>
    <w:bookmarkStart w:name="z803" w:id="742"/>
    <w:p>
      <w:pPr>
        <w:spacing w:after="0"/>
        <w:ind w:left="0"/>
        <w:jc w:val="both"/>
      </w:pPr>
      <w:r>
        <w:rPr>
          <w:rFonts w:ascii="Times New Roman"/>
          <w:b w:val="false"/>
          <w:i w:val="false"/>
          <w:color w:val="000000"/>
          <w:sz w:val="28"/>
        </w:rPr>
        <w:t>
      49) техникалық қарап-тексеру операторларының тiзiлiмiн жүргiзу;</w:t>
      </w:r>
    </w:p>
    <w:bookmarkEnd w:id="742"/>
    <w:bookmarkStart w:name="z804" w:id="743"/>
    <w:p>
      <w:pPr>
        <w:spacing w:after="0"/>
        <w:ind w:left="0"/>
        <w:jc w:val="both"/>
      </w:pPr>
      <w:r>
        <w:rPr>
          <w:rFonts w:ascii="Times New Roman"/>
          <w:b w:val="false"/>
          <w:i w:val="false"/>
          <w:color w:val="000000"/>
          <w:sz w:val="28"/>
        </w:rPr>
        <w:t>
      50)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743"/>
    <w:bookmarkStart w:name="z805" w:id="744"/>
    <w:p>
      <w:pPr>
        <w:spacing w:after="0"/>
        <w:ind w:left="0"/>
        <w:jc w:val="both"/>
      </w:pPr>
      <w:r>
        <w:rPr>
          <w:rFonts w:ascii="Times New Roman"/>
          <w:b w:val="false"/>
          <w:i w:val="false"/>
          <w:color w:val="000000"/>
          <w:sz w:val="28"/>
        </w:rPr>
        <w:t>
      51)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7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807" w:id="745"/>
    <w:p>
      <w:pPr>
        <w:spacing w:after="0"/>
        <w:ind w:left="0"/>
        <w:jc w:val="both"/>
      </w:pPr>
      <w:r>
        <w:rPr>
          <w:rFonts w:ascii="Times New Roman"/>
          <w:b w:val="false"/>
          <w:i w:val="false"/>
          <w:color w:val="000000"/>
          <w:sz w:val="28"/>
        </w:rPr>
        <w:t>
      "13. Инспекцияның құқықтары мен міндеттемелері:</w:t>
      </w:r>
    </w:p>
    <w:bookmarkEnd w:id="745"/>
    <w:bookmarkStart w:name="z808" w:id="746"/>
    <w:p>
      <w:pPr>
        <w:spacing w:after="0"/>
        <w:ind w:left="0"/>
        <w:jc w:val="both"/>
      </w:pPr>
      <w:r>
        <w:rPr>
          <w:rFonts w:ascii="Times New Roman"/>
          <w:b w:val="false"/>
          <w:i w:val="false"/>
          <w:color w:val="000000"/>
          <w:sz w:val="28"/>
        </w:rPr>
        <w:t>
      Инспекция:</w:t>
      </w:r>
    </w:p>
    <w:bookmarkEnd w:id="746"/>
    <w:bookmarkStart w:name="z809" w:id="747"/>
    <w:p>
      <w:pPr>
        <w:spacing w:after="0"/>
        <w:ind w:left="0"/>
        <w:jc w:val="both"/>
      </w:pPr>
      <w:r>
        <w:rPr>
          <w:rFonts w:ascii="Times New Roman"/>
          <w:b w:val="false"/>
          <w:i w:val="false"/>
          <w:color w:val="000000"/>
          <w:sz w:val="28"/>
        </w:rPr>
        <w:t xml:space="preserve">
      1)мемлекеттік органдардан, ұйымдардан, олардың лауазымды тұлғаларынан қажетті ақпаратты және материалдарды сұратады және алады; </w:t>
      </w:r>
    </w:p>
    <w:bookmarkEnd w:id="747"/>
    <w:bookmarkStart w:name="z810" w:id="74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748"/>
    <w:bookmarkStart w:name="z811" w:id="749"/>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749"/>
    <w:bookmarkStart w:name="z812" w:id="750"/>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750"/>
    <w:bookmarkStart w:name="z813" w:id="751"/>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751"/>
    <w:bookmarkStart w:name="z814" w:id="752"/>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752"/>
    <w:bookmarkStart w:name="z815" w:id="753"/>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753"/>
    <w:bookmarkStart w:name="z816" w:id="754"/>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754"/>
    <w:bookmarkStart w:name="z817" w:id="755"/>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755"/>
    <w:bookmarkStart w:name="z818" w:id="756"/>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756"/>
    <w:bookmarkStart w:name="z819" w:id="757"/>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757"/>
    <w:bookmarkStart w:name="z820" w:id="758"/>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758"/>
    <w:bookmarkStart w:name="z821" w:id="759"/>
    <w:p>
      <w:pPr>
        <w:spacing w:after="0"/>
        <w:ind w:left="0"/>
        <w:jc w:val="both"/>
      </w:pPr>
      <w:r>
        <w:rPr>
          <w:rFonts w:ascii="Times New Roman"/>
          <w:b w:val="false"/>
          <w:i w:val="false"/>
          <w:color w:val="000000"/>
          <w:sz w:val="28"/>
        </w:rPr>
        <w:t>
      Инспекцияның міндеттемелеріне:</w:t>
      </w:r>
    </w:p>
    <w:bookmarkEnd w:id="759"/>
    <w:bookmarkStart w:name="z822" w:id="760"/>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760"/>
    <w:bookmarkStart w:name="z823" w:id="76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761"/>
    <w:bookmarkStart w:name="z824" w:id="762"/>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762"/>
    <w:bookmarkStart w:name="z825" w:id="763"/>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763"/>
    <w:bookmarkStart w:name="z826" w:id="764"/>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764"/>
    <w:bookmarkStart w:name="z827" w:id="765"/>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765"/>
    <w:bookmarkStart w:name="z828" w:id="766"/>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766"/>
    <w:bookmarkStart w:name="z829" w:id="76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"Батыс Қазақстан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31" w:id="768"/>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"Батыс Қазақстан облысы бойынша көліктік бақылау инспекциясы" республикалық мемлекеттік мекемесінің ережесі";</w:t>
      </w:r>
    </w:p>
    <w:bookmarkEnd w:id="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33" w:id="769"/>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35" w:id="770"/>
    <w:p>
      <w:pPr>
        <w:spacing w:after="0"/>
        <w:ind w:left="0"/>
        <w:jc w:val="both"/>
      </w:pPr>
      <w:r>
        <w:rPr>
          <w:rFonts w:ascii="Times New Roman"/>
          <w:b w:val="false"/>
          <w:i w:val="false"/>
          <w:color w:val="000000"/>
          <w:sz w:val="28"/>
        </w:rPr>
        <w:t>
      "7. Инспекцияның орналасқан жері:</w:t>
      </w:r>
    </w:p>
    <w:bookmarkEnd w:id="770"/>
    <w:bookmarkStart w:name="z836" w:id="771"/>
    <w:p>
      <w:pPr>
        <w:spacing w:after="0"/>
        <w:ind w:left="0"/>
        <w:jc w:val="both"/>
      </w:pPr>
      <w:r>
        <w:rPr>
          <w:rFonts w:ascii="Times New Roman"/>
          <w:b w:val="false"/>
          <w:i w:val="false"/>
          <w:color w:val="000000"/>
          <w:sz w:val="28"/>
        </w:rPr>
        <w:t xml:space="preserve">
      Қазақстан Республикасы, 130000, Батыс Қазақстан облысы, Орал қаласы, Қ. Аманжолов көшесі, 104."; </w:t>
      </w:r>
    </w:p>
    <w:bookmarkEnd w:id="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838" w:id="772"/>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840" w:id="773"/>
    <w:p>
      <w:pPr>
        <w:spacing w:after="0"/>
        <w:ind w:left="0"/>
        <w:jc w:val="both"/>
      </w:pPr>
      <w:r>
        <w:rPr>
          <w:rFonts w:ascii="Times New Roman"/>
          <w:b w:val="false"/>
          <w:i w:val="false"/>
          <w:color w:val="000000"/>
          <w:sz w:val="28"/>
        </w:rPr>
        <w:t>
      "12. Инспекцияның міндеттері:</w:t>
      </w:r>
    </w:p>
    <w:bookmarkEnd w:id="773"/>
    <w:bookmarkStart w:name="z841" w:id="774"/>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774"/>
    <w:bookmarkStart w:name="z842" w:id="775"/>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775"/>
    <w:bookmarkStart w:name="z843" w:id="776"/>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776"/>
    <w:bookmarkStart w:name="z844" w:id="777"/>
    <w:p>
      <w:pPr>
        <w:spacing w:after="0"/>
        <w:ind w:left="0"/>
        <w:jc w:val="both"/>
      </w:pPr>
      <w:r>
        <w:rPr>
          <w:rFonts w:ascii="Times New Roman"/>
          <w:b w:val="false"/>
          <w:i w:val="false"/>
          <w:color w:val="000000"/>
          <w:sz w:val="28"/>
        </w:rPr>
        <w:t>
      мынадай мазмұндағы 12-1-тармағымен толықтырылсын:</w:t>
      </w:r>
    </w:p>
    <w:bookmarkEnd w:id="777"/>
    <w:bookmarkStart w:name="z845" w:id="778"/>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778"/>
    <w:bookmarkStart w:name="z846" w:id="779"/>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779"/>
    <w:bookmarkStart w:name="z847" w:id="780"/>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780"/>
    <w:bookmarkStart w:name="z848" w:id="781"/>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781"/>
    <w:bookmarkStart w:name="z849" w:id="782"/>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782"/>
    <w:bookmarkStart w:name="z850" w:id="783"/>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783"/>
    <w:bookmarkStart w:name="z851" w:id="784"/>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784"/>
    <w:bookmarkStart w:name="z852" w:id="785"/>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785"/>
    <w:bookmarkStart w:name="z853" w:id="786"/>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786"/>
    <w:bookmarkStart w:name="z854" w:id="787"/>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787"/>
    <w:bookmarkStart w:name="z855" w:id="788"/>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788"/>
    <w:bookmarkStart w:name="z856" w:id="789"/>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789"/>
    <w:bookmarkStart w:name="z857" w:id="790"/>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790"/>
    <w:bookmarkStart w:name="z858" w:id="791"/>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791"/>
    <w:bookmarkStart w:name="z859" w:id="792"/>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792"/>
    <w:bookmarkStart w:name="z860" w:id="793"/>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793"/>
    <w:bookmarkStart w:name="z861" w:id="794"/>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794"/>
    <w:bookmarkStart w:name="z862" w:id="795"/>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795"/>
    <w:bookmarkStart w:name="z863" w:id="796"/>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796"/>
    <w:bookmarkStart w:name="z864" w:id="797"/>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bookmarkEnd w:id="797"/>
    <w:bookmarkStart w:name="z865" w:id="798"/>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798"/>
    <w:bookmarkStart w:name="z866" w:id="799"/>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bookmarkEnd w:id="799"/>
    <w:bookmarkStart w:name="z867" w:id="80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800"/>
    <w:bookmarkStart w:name="z868" w:id="801"/>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801"/>
    <w:bookmarkStart w:name="z869" w:id="80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802"/>
    <w:bookmarkStart w:name="z870" w:id="803"/>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bookmarkEnd w:id="803"/>
    <w:bookmarkStart w:name="z871" w:id="804"/>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bookmarkEnd w:id="804"/>
    <w:bookmarkStart w:name="z872" w:id="805"/>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805"/>
    <w:bookmarkStart w:name="z873" w:id="806"/>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bookmarkEnd w:id="806"/>
    <w:bookmarkStart w:name="z874" w:id="807"/>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807"/>
    <w:bookmarkStart w:name="z875" w:id="808"/>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808"/>
    <w:bookmarkStart w:name="z876" w:id="809"/>
    <w:p>
      <w:pPr>
        <w:spacing w:after="0"/>
        <w:ind w:left="0"/>
        <w:jc w:val="both"/>
      </w:pPr>
      <w:r>
        <w:rPr>
          <w:rFonts w:ascii="Times New Roman"/>
          <w:b w:val="false"/>
          <w:i w:val="false"/>
          <w:color w:val="000000"/>
          <w:sz w:val="28"/>
        </w:rPr>
        <w:t>
      28) кеме қатынасы қауіпсіздігін қамтамасыз етуді бақылауды және қадағалауды жүзеге асыру;</w:t>
      </w:r>
    </w:p>
    <w:bookmarkEnd w:id="809"/>
    <w:bookmarkStart w:name="z877" w:id="810"/>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bookmarkEnd w:id="810"/>
    <w:bookmarkStart w:name="z878" w:id="811"/>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811"/>
    <w:bookmarkStart w:name="z879" w:id="812"/>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812"/>
    <w:bookmarkStart w:name="z880" w:id="813"/>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813"/>
    <w:bookmarkStart w:name="z881" w:id="814"/>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814"/>
    <w:bookmarkStart w:name="z882" w:id="815"/>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bookmarkEnd w:id="815"/>
    <w:bookmarkStart w:name="z883" w:id="816"/>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816"/>
    <w:bookmarkStart w:name="z884" w:id="817"/>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817"/>
    <w:bookmarkStart w:name="z885" w:id="818"/>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818"/>
    <w:bookmarkStart w:name="z886" w:id="819"/>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819"/>
    <w:bookmarkStart w:name="z887" w:id="820"/>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820"/>
    <w:bookmarkStart w:name="z888" w:id="821"/>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821"/>
    <w:bookmarkStart w:name="z889" w:id="822"/>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822"/>
    <w:bookmarkStart w:name="z890" w:id="823"/>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823"/>
    <w:bookmarkStart w:name="z891" w:id="824"/>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824"/>
    <w:bookmarkStart w:name="z892" w:id="825"/>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bookmarkEnd w:id="825"/>
    <w:bookmarkStart w:name="z893" w:id="826"/>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bookmarkEnd w:id="826"/>
    <w:bookmarkStart w:name="z894" w:id="827"/>
    <w:p>
      <w:pPr>
        <w:spacing w:after="0"/>
        <w:ind w:left="0"/>
        <w:jc w:val="both"/>
      </w:pPr>
      <w:r>
        <w:rPr>
          <w:rFonts w:ascii="Times New Roman"/>
          <w:b w:val="false"/>
          <w:i w:val="false"/>
          <w:color w:val="000000"/>
          <w:sz w:val="28"/>
        </w:rPr>
        <w:t>
      46)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827"/>
    <w:bookmarkStart w:name="z895" w:id="828"/>
    <w:p>
      <w:pPr>
        <w:spacing w:after="0"/>
        <w:ind w:left="0"/>
        <w:jc w:val="both"/>
      </w:pPr>
      <w:r>
        <w:rPr>
          <w:rFonts w:ascii="Times New Roman"/>
          <w:b w:val="false"/>
          <w:i w:val="false"/>
          <w:color w:val="000000"/>
          <w:sz w:val="28"/>
        </w:rPr>
        <w:t>
      47) кемелерде техникалық пайдалану қағидаларының, қызмет жарғыларының сақталуын бақылауды және қадағалауды жүзеге асыру;</w:t>
      </w:r>
    </w:p>
    <w:bookmarkEnd w:id="828"/>
    <w:bookmarkStart w:name="z896" w:id="829"/>
    <w:p>
      <w:pPr>
        <w:spacing w:after="0"/>
        <w:ind w:left="0"/>
        <w:jc w:val="both"/>
      </w:pPr>
      <w:r>
        <w:rPr>
          <w:rFonts w:ascii="Times New Roman"/>
          <w:b w:val="false"/>
          <w:i w:val="false"/>
          <w:color w:val="000000"/>
          <w:sz w:val="28"/>
        </w:rPr>
        <w:t>
      48)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829"/>
    <w:bookmarkStart w:name="z897" w:id="830"/>
    <w:p>
      <w:pPr>
        <w:spacing w:after="0"/>
        <w:ind w:left="0"/>
        <w:jc w:val="both"/>
      </w:pPr>
      <w:r>
        <w:rPr>
          <w:rFonts w:ascii="Times New Roman"/>
          <w:b w:val="false"/>
          <w:i w:val="false"/>
          <w:color w:val="000000"/>
          <w:sz w:val="28"/>
        </w:rPr>
        <w:t>
      49)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830"/>
    <w:bookmarkStart w:name="z898" w:id="831"/>
    <w:p>
      <w:pPr>
        <w:spacing w:after="0"/>
        <w:ind w:left="0"/>
        <w:jc w:val="both"/>
      </w:pPr>
      <w:r>
        <w:rPr>
          <w:rFonts w:ascii="Times New Roman"/>
          <w:b w:val="false"/>
          <w:i w:val="false"/>
          <w:color w:val="000000"/>
          <w:sz w:val="28"/>
        </w:rPr>
        <w:t>
      50)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831"/>
    <w:bookmarkStart w:name="z899" w:id="832"/>
    <w:p>
      <w:pPr>
        <w:spacing w:after="0"/>
        <w:ind w:left="0"/>
        <w:jc w:val="both"/>
      </w:pPr>
      <w:r>
        <w:rPr>
          <w:rFonts w:ascii="Times New Roman"/>
          <w:b w:val="false"/>
          <w:i w:val="false"/>
          <w:color w:val="000000"/>
          <w:sz w:val="28"/>
        </w:rPr>
        <w:t>
      51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832"/>
    <w:bookmarkStart w:name="z900" w:id="833"/>
    <w:p>
      <w:pPr>
        <w:spacing w:after="0"/>
        <w:ind w:left="0"/>
        <w:jc w:val="both"/>
      </w:pPr>
      <w:r>
        <w:rPr>
          <w:rFonts w:ascii="Times New Roman"/>
          <w:b w:val="false"/>
          <w:i w:val="false"/>
          <w:color w:val="000000"/>
          <w:sz w:val="28"/>
        </w:rPr>
        <w:t>
      52) кеме қатынасы су жолдарының және навигациялық жабдық құралдарының тиiстi күтiп-ұсталуын бақылауды және қадағалауды жүзеге асыру;</w:t>
      </w:r>
    </w:p>
    <w:bookmarkEnd w:id="833"/>
    <w:bookmarkStart w:name="z901" w:id="834"/>
    <w:p>
      <w:pPr>
        <w:spacing w:after="0"/>
        <w:ind w:left="0"/>
        <w:jc w:val="both"/>
      </w:pPr>
      <w:r>
        <w:rPr>
          <w:rFonts w:ascii="Times New Roman"/>
          <w:b w:val="false"/>
          <w:i w:val="false"/>
          <w:color w:val="000000"/>
          <w:sz w:val="28"/>
        </w:rPr>
        <w:t>
      53) ішкі су көлігі саласындағы бақылауды және қадағалауды жүзеге асыру;</w:t>
      </w:r>
    </w:p>
    <w:bookmarkEnd w:id="834"/>
    <w:bookmarkStart w:name="z902" w:id="835"/>
    <w:p>
      <w:pPr>
        <w:spacing w:after="0"/>
        <w:ind w:left="0"/>
        <w:jc w:val="both"/>
      </w:pPr>
      <w:r>
        <w:rPr>
          <w:rFonts w:ascii="Times New Roman"/>
          <w:b w:val="false"/>
          <w:i w:val="false"/>
          <w:color w:val="000000"/>
          <w:sz w:val="28"/>
        </w:rPr>
        <w:t>
      54) техникалық қарап-тексеру операторларының тiзiлiмiн жүргiзу;</w:t>
      </w:r>
    </w:p>
    <w:bookmarkEnd w:id="835"/>
    <w:bookmarkStart w:name="z903" w:id="836"/>
    <w:p>
      <w:pPr>
        <w:spacing w:after="0"/>
        <w:ind w:left="0"/>
        <w:jc w:val="both"/>
      </w:pPr>
      <w:r>
        <w:rPr>
          <w:rFonts w:ascii="Times New Roman"/>
          <w:b w:val="false"/>
          <w:i w:val="false"/>
          <w:color w:val="000000"/>
          <w:sz w:val="28"/>
        </w:rPr>
        <w:t>
      55)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836"/>
    <w:bookmarkStart w:name="z904" w:id="837"/>
    <w:p>
      <w:pPr>
        <w:spacing w:after="0"/>
        <w:ind w:left="0"/>
        <w:jc w:val="both"/>
      </w:pPr>
      <w:r>
        <w:rPr>
          <w:rFonts w:ascii="Times New Roman"/>
          <w:b w:val="false"/>
          <w:i w:val="false"/>
          <w:color w:val="000000"/>
          <w:sz w:val="28"/>
        </w:rPr>
        <w:t>
      56)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906" w:id="838"/>
    <w:p>
      <w:pPr>
        <w:spacing w:after="0"/>
        <w:ind w:left="0"/>
        <w:jc w:val="both"/>
      </w:pPr>
      <w:r>
        <w:rPr>
          <w:rFonts w:ascii="Times New Roman"/>
          <w:b w:val="false"/>
          <w:i w:val="false"/>
          <w:color w:val="000000"/>
          <w:sz w:val="28"/>
        </w:rPr>
        <w:t>
      "13. Инспекцияның құқықтары мен міндеттемелері:</w:t>
      </w:r>
    </w:p>
    <w:bookmarkEnd w:id="838"/>
    <w:bookmarkStart w:name="z907" w:id="839"/>
    <w:p>
      <w:pPr>
        <w:spacing w:after="0"/>
        <w:ind w:left="0"/>
        <w:jc w:val="both"/>
      </w:pPr>
      <w:r>
        <w:rPr>
          <w:rFonts w:ascii="Times New Roman"/>
          <w:b w:val="false"/>
          <w:i w:val="false"/>
          <w:color w:val="000000"/>
          <w:sz w:val="28"/>
        </w:rPr>
        <w:t>
      Инспекция:</w:t>
      </w:r>
    </w:p>
    <w:bookmarkEnd w:id="839"/>
    <w:bookmarkStart w:name="z908" w:id="840"/>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840"/>
    <w:bookmarkStart w:name="z909" w:id="841"/>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841"/>
    <w:bookmarkStart w:name="z910" w:id="842"/>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842"/>
    <w:bookmarkStart w:name="z911" w:id="843"/>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843"/>
    <w:bookmarkStart w:name="z912" w:id="844"/>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844"/>
    <w:bookmarkStart w:name="z913" w:id="845"/>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845"/>
    <w:bookmarkStart w:name="z914" w:id="846"/>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846"/>
    <w:bookmarkStart w:name="z915" w:id="847"/>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847"/>
    <w:bookmarkStart w:name="z916" w:id="848"/>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848"/>
    <w:bookmarkStart w:name="z917" w:id="849"/>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849"/>
    <w:bookmarkStart w:name="z918" w:id="850"/>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850"/>
    <w:bookmarkStart w:name="z919" w:id="851"/>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851"/>
    <w:bookmarkStart w:name="z920" w:id="852"/>
    <w:p>
      <w:pPr>
        <w:spacing w:after="0"/>
        <w:ind w:left="0"/>
        <w:jc w:val="both"/>
      </w:pPr>
      <w:r>
        <w:rPr>
          <w:rFonts w:ascii="Times New Roman"/>
          <w:b w:val="false"/>
          <w:i w:val="false"/>
          <w:color w:val="000000"/>
          <w:sz w:val="28"/>
        </w:rPr>
        <w:t>
      Инспекцияның міндеттемелеріне:</w:t>
      </w:r>
    </w:p>
    <w:bookmarkEnd w:id="852"/>
    <w:bookmarkStart w:name="z921" w:id="853"/>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853"/>
    <w:bookmarkStart w:name="z922" w:id="85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854"/>
    <w:bookmarkStart w:name="z923" w:id="855"/>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855"/>
    <w:bookmarkStart w:name="z924" w:id="856"/>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856"/>
    <w:bookmarkStart w:name="z925" w:id="857"/>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857"/>
    <w:bookmarkStart w:name="z926" w:id="858"/>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858"/>
    <w:bookmarkStart w:name="z927" w:id="859"/>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859"/>
    <w:bookmarkStart w:name="z928" w:id="86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"Қарағанды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30" w:id="861"/>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"Қарағанды облысы бойынша көліктік бақылау инспекциясы" республикалық мемлекеттік мекемесінің ережесі";</w:t>
      </w:r>
    </w:p>
    <w:bookmarkEnd w:id="8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32" w:id="862"/>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34" w:id="863"/>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8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36" w:id="864"/>
    <w:p>
      <w:pPr>
        <w:spacing w:after="0"/>
        <w:ind w:left="0"/>
        <w:jc w:val="both"/>
      </w:pPr>
      <w:r>
        <w:rPr>
          <w:rFonts w:ascii="Times New Roman"/>
          <w:b w:val="false"/>
          <w:i w:val="false"/>
          <w:color w:val="000000"/>
          <w:sz w:val="28"/>
        </w:rPr>
        <w:t>
      "12. Инспекцияның міндеттері:</w:t>
      </w:r>
    </w:p>
    <w:bookmarkEnd w:id="864"/>
    <w:bookmarkStart w:name="z937" w:id="865"/>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865"/>
    <w:bookmarkStart w:name="z938" w:id="866"/>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866"/>
    <w:bookmarkStart w:name="z939" w:id="867"/>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867"/>
    <w:bookmarkStart w:name="z940" w:id="868"/>
    <w:p>
      <w:pPr>
        <w:spacing w:after="0"/>
        <w:ind w:left="0"/>
        <w:jc w:val="both"/>
      </w:pPr>
      <w:r>
        <w:rPr>
          <w:rFonts w:ascii="Times New Roman"/>
          <w:b w:val="false"/>
          <w:i w:val="false"/>
          <w:color w:val="000000"/>
          <w:sz w:val="28"/>
        </w:rPr>
        <w:t>
      мынадай мазмұндағы 12-1-тармағымен толықтырылсын:</w:t>
      </w:r>
    </w:p>
    <w:bookmarkEnd w:id="868"/>
    <w:bookmarkStart w:name="z941" w:id="869"/>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869"/>
    <w:bookmarkStart w:name="z942" w:id="870"/>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870"/>
    <w:bookmarkStart w:name="z943" w:id="87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871"/>
    <w:bookmarkStart w:name="z944" w:id="87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872"/>
    <w:bookmarkStart w:name="z945" w:id="87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873"/>
    <w:bookmarkStart w:name="z946" w:id="874"/>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874"/>
    <w:bookmarkStart w:name="z947" w:id="875"/>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875"/>
    <w:bookmarkStart w:name="z948" w:id="876"/>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876"/>
    <w:bookmarkStart w:name="z949" w:id="877"/>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877"/>
    <w:bookmarkStart w:name="z950" w:id="878"/>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878"/>
    <w:bookmarkStart w:name="z951" w:id="879"/>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879"/>
    <w:bookmarkStart w:name="z952" w:id="880"/>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880"/>
    <w:bookmarkStart w:name="z953" w:id="881"/>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881"/>
    <w:bookmarkStart w:name="z954" w:id="882"/>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882"/>
    <w:bookmarkStart w:name="z955" w:id="883"/>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883"/>
    <w:bookmarkStart w:name="z956" w:id="884"/>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884"/>
    <w:bookmarkStart w:name="z957" w:id="885"/>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885"/>
    <w:bookmarkStart w:name="z958" w:id="886"/>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886"/>
    <w:bookmarkStart w:name="z959" w:id="887"/>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887"/>
    <w:bookmarkStart w:name="z960" w:id="888"/>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bookmarkEnd w:id="888"/>
    <w:bookmarkStart w:name="z961" w:id="889"/>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bookmarkEnd w:id="889"/>
    <w:bookmarkStart w:name="z962" w:id="890"/>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890"/>
    <w:bookmarkStart w:name="z963" w:id="891"/>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bookmarkEnd w:id="891"/>
    <w:bookmarkStart w:name="z964" w:id="89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892"/>
    <w:bookmarkStart w:name="z965" w:id="893"/>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893"/>
    <w:bookmarkStart w:name="z966" w:id="894"/>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894"/>
    <w:bookmarkStart w:name="z967" w:id="895"/>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bookmarkEnd w:id="895"/>
    <w:bookmarkStart w:name="z968" w:id="896"/>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bookmarkEnd w:id="896"/>
    <w:bookmarkStart w:name="z969" w:id="897"/>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897"/>
    <w:bookmarkStart w:name="z970" w:id="898"/>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bookmarkEnd w:id="898"/>
    <w:bookmarkStart w:name="z971" w:id="899"/>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899"/>
    <w:bookmarkStart w:name="z972" w:id="900"/>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900"/>
    <w:bookmarkStart w:name="z973" w:id="901"/>
    <w:p>
      <w:pPr>
        <w:spacing w:after="0"/>
        <w:ind w:left="0"/>
        <w:jc w:val="both"/>
      </w:pPr>
      <w:r>
        <w:rPr>
          <w:rFonts w:ascii="Times New Roman"/>
          <w:b w:val="false"/>
          <w:i w:val="false"/>
          <w:color w:val="000000"/>
          <w:sz w:val="28"/>
        </w:rPr>
        <w:t>
      29) кеме қатынасы қауiпсiздiгiн қамтамасыз етудi бақылауды және қадағалауды жүзеге асыру;</w:t>
      </w:r>
    </w:p>
    <w:bookmarkEnd w:id="901"/>
    <w:bookmarkStart w:name="z974" w:id="902"/>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bookmarkEnd w:id="902"/>
    <w:bookmarkStart w:name="z975" w:id="903"/>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903"/>
    <w:bookmarkStart w:name="z976" w:id="904"/>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904"/>
    <w:bookmarkStart w:name="z977" w:id="905"/>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905"/>
    <w:bookmarkStart w:name="z978" w:id="906"/>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906"/>
    <w:bookmarkStart w:name="z979" w:id="907"/>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bookmarkEnd w:id="907"/>
    <w:bookmarkStart w:name="z980" w:id="908"/>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908"/>
    <w:bookmarkStart w:name="z981" w:id="909"/>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909"/>
    <w:bookmarkStart w:name="z982" w:id="910"/>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910"/>
    <w:bookmarkStart w:name="z983" w:id="911"/>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911"/>
    <w:bookmarkStart w:name="z984" w:id="912"/>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912"/>
    <w:bookmarkStart w:name="z985" w:id="913"/>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913"/>
    <w:bookmarkStart w:name="z986" w:id="914"/>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914"/>
    <w:bookmarkStart w:name="z987" w:id="915"/>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915"/>
    <w:bookmarkStart w:name="z988" w:id="916"/>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916"/>
    <w:bookmarkStart w:name="z989" w:id="917"/>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bookmarkEnd w:id="917"/>
    <w:bookmarkStart w:name="z990" w:id="918"/>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bookmarkEnd w:id="918"/>
    <w:bookmarkStart w:name="z991" w:id="919"/>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919"/>
    <w:bookmarkStart w:name="z992" w:id="920"/>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bookmarkEnd w:id="920"/>
    <w:bookmarkStart w:name="z993" w:id="921"/>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921"/>
    <w:bookmarkStart w:name="z994" w:id="922"/>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922"/>
    <w:bookmarkStart w:name="z995" w:id="923"/>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923"/>
    <w:bookmarkStart w:name="z996" w:id="924"/>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924"/>
    <w:bookmarkStart w:name="z997" w:id="925"/>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bookmarkEnd w:id="925"/>
    <w:bookmarkStart w:name="z998" w:id="926"/>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bookmarkEnd w:id="926"/>
    <w:bookmarkStart w:name="z999" w:id="927"/>
    <w:p>
      <w:pPr>
        <w:spacing w:after="0"/>
        <w:ind w:left="0"/>
        <w:jc w:val="both"/>
      </w:pPr>
      <w:r>
        <w:rPr>
          <w:rFonts w:ascii="Times New Roman"/>
          <w:b w:val="false"/>
          <w:i w:val="false"/>
          <w:color w:val="000000"/>
          <w:sz w:val="28"/>
        </w:rPr>
        <w:t>
      55) техникалық қарап-тексеру операторларының тiзiлiмiн жүргiзу;</w:t>
      </w:r>
    </w:p>
    <w:bookmarkEnd w:id="927"/>
    <w:bookmarkStart w:name="z1000" w:id="928"/>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928"/>
    <w:bookmarkStart w:name="z1001" w:id="929"/>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9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003" w:id="930"/>
    <w:p>
      <w:pPr>
        <w:spacing w:after="0"/>
        <w:ind w:left="0"/>
        <w:jc w:val="both"/>
      </w:pPr>
      <w:r>
        <w:rPr>
          <w:rFonts w:ascii="Times New Roman"/>
          <w:b w:val="false"/>
          <w:i w:val="false"/>
          <w:color w:val="000000"/>
          <w:sz w:val="28"/>
        </w:rPr>
        <w:t xml:space="preserve">
      "13. Инспекцияның құқықтары мен міндеттемелері: </w:t>
      </w:r>
    </w:p>
    <w:bookmarkEnd w:id="930"/>
    <w:bookmarkStart w:name="z1004" w:id="931"/>
    <w:p>
      <w:pPr>
        <w:spacing w:after="0"/>
        <w:ind w:left="0"/>
        <w:jc w:val="both"/>
      </w:pPr>
      <w:r>
        <w:rPr>
          <w:rFonts w:ascii="Times New Roman"/>
          <w:b w:val="false"/>
          <w:i w:val="false"/>
          <w:color w:val="000000"/>
          <w:sz w:val="28"/>
        </w:rPr>
        <w:t>
      Инспекция:</w:t>
      </w:r>
    </w:p>
    <w:bookmarkEnd w:id="931"/>
    <w:bookmarkStart w:name="z1005" w:id="932"/>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932"/>
    <w:bookmarkStart w:name="z1006" w:id="933"/>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933"/>
    <w:bookmarkStart w:name="z1007" w:id="934"/>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934"/>
    <w:bookmarkStart w:name="z1008" w:id="935"/>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935"/>
    <w:bookmarkStart w:name="z1009" w:id="936"/>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936"/>
    <w:bookmarkStart w:name="z1010" w:id="937"/>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937"/>
    <w:bookmarkStart w:name="z1011" w:id="938"/>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938"/>
    <w:bookmarkStart w:name="z1012" w:id="939"/>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939"/>
    <w:bookmarkStart w:name="z1013" w:id="940"/>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940"/>
    <w:bookmarkStart w:name="z1014" w:id="941"/>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941"/>
    <w:bookmarkStart w:name="z1015" w:id="942"/>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942"/>
    <w:bookmarkStart w:name="z1016" w:id="943"/>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943"/>
    <w:bookmarkStart w:name="z1017" w:id="944"/>
    <w:p>
      <w:pPr>
        <w:spacing w:after="0"/>
        <w:ind w:left="0"/>
        <w:jc w:val="both"/>
      </w:pPr>
      <w:r>
        <w:rPr>
          <w:rFonts w:ascii="Times New Roman"/>
          <w:b w:val="false"/>
          <w:i w:val="false"/>
          <w:color w:val="000000"/>
          <w:sz w:val="28"/>
        </w:rPr>
        <w:t>
      Инспекцияның міндеттемелеріне:</w:t>
      </w:r>
    </w:p>
    <w:bookmarkEnd w:id="944"/>
    <w:bookmarkStart w:name="z1018" w:id="945"/>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945"/>
    <w:bookmarkStart w:name="z1019" w:id="946"/>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946"/>
    <w:bookmarkStart w:name="z1020" w:id="947"/>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947"/>
    <w:bookmarkStart w:name="z1021" w:id="948"/>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948"/>
    <w:bookmarkStart w:name="z1022" w:id="949"/>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949"/>
    <w:bookmarkStart w:name="z1023" w:id="950"/>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950"/>
    <w:bookmarkStart w:name="z1024" w:id="951"/>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951"/>
    <w:bookmarkStart w:name="z1025" w:id="9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"Қостанай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9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27" w:id="953"/>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"Қостанай облысы бойынша көліктік бақылау инспекциясы" республикалық мемлекеттік мекемесінің ережесі";</w:t>
      </w:r>
    </w:p>
    <w:bookmarkEnd w:id="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29" w:id="954"/>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9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31" w:id="955"/>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9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33" w:id="956"/>
    <w:p>
      <w:pPr>
        <w:spacing w:after="0"/>
        <w:ind w:left="0"/>
        <w:jc w:val="both"/>
      </w:pPr>
      <w:r>
        <w:rPr>
          <w:rFonts w:ascii="Times New Roman"/>
          <w:b w:val="false"/>
          <w:i w:val="false"/>
          <w:color w:val="000000"/>
          <w:sz w:val="28"/>
        </w:rPr>
        <w:t>
      "12. Инспекцияның міндеттері:</w:t>
      </w:r>
    </w:p>
    <w:bookmarkEnd w:id="956"/>
    <w:bookmarkStart w:name="z1034" w:id="957"/>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957"/>
    <w:bookmarkStart w:name="z1035" w:id="958"/>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958"/>
    <w:bookmarkStart w:name="z1036" w:id="959"/>
    <w:p>
      <w:pPr>
        <w:spacing w:after="0"/>
        <w:ind w:left="0"/>
        <w:jc w:val="both"/>
      </w:pPr>
      <w:r>
        <w:rPr>
          <w:rFonts w:ascii="Times New Roman"/>
          <w:b w:val="false"/>
          <w:i w:val="false"/>
          <w:color w:val="000000"/>
          <w:sz w:val="28"/>
        </w:rPr>
        <w:t>
      3)реттелетін салаларда мемлекеттік бақылау мен қадағалауды қамтамасыз ету.";</w:t>
      </w:r>
    </w:p>
    <w:bookmarkEnd w:id="959"/>
    <w:bookmarkStart w:name="z1037" w:id="960"/>
    <w:p>
      <w:pPr>
        <w:spacing w:after="0"/>
        <w:ind w:left="0"/>
        <w:jc w:val="both"/>
      </w:pPr>
      <w:r>
        <w:rPr>
          <w:rFonts w:ascii="Times New Roman"/>
          <w:b w:val="false"/>
          <w:i w:val="false"/>
          <w:color w:val="000000"/>
          <w:sz w:val="28"/>
        </w:rPr>
        <w:t>
      мынадай мазмұндағы 12-1-тармағымен толықтырылсын:</w:t>
      </w:r>
    </w:p>
    <w:bookmarkEnd w:id="960"/>
    <w:bookmarkStart w:name="z1038" w:id="961"/>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961"/>
    <w:bookmarkStart w:name="z1039" w:id="962"/>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962"/>
    <w:bookmarkStart w:name="z1040" w:id="963"/>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963"/>
    <w:bookmarkStart w:name="z1041" w:id="964"/>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964"/>
    <w:bookmarkStart w:name="z1042" w:id="965"/>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965"/>
    <w:bookmarkStart w:name="z1043" w:id="966"/>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966"/>
    <w:bookmarkStart w:name="z1044" w:id="967"/>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967"/>
    <w:bookmarkStart w:name="z1045" w:id="968"/>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968"/>
    <w:bookmarkStart w:name="z1046" w:id="969"/>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969"/>
    <w:bookmarkStart w:name="z1047" w:id="970"/>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970"/>
    <w:bookmarkStart w:name="z1048" w:id="971"/>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971"/>
    <w:bookmarkStart w:name="z1049" w:id="972"/>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972"/>
    <w:bookmarkStart w:name="z1050" w:id="973"/>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973"/>
    <w:bookmarkStart w:name="z1051" w:id="974"/>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974"/>
    <w:bookmarkStart w:name="z1052" w:id="975"/>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975"/>
    <w:bookmarkStart w:name="z1053" w:id="976"/>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976"/>
    <w:bookmarkStart w:name="z1054" w:id="977"/>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977"/>
    <w:bookmarkStart w:name="z1055" w:id="978"/>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978"/>
    <w:bookmarkStart w:name="z1056" w:id="979"/>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979"/>
    <w:bookmarkStart w:name="z1057" w:id="980"/>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bookmarkEnd w:id="980"/>
    <w:bookmarkStart w:name="z1058" w:id="981"/>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bookmarkEnd w:id="981"/>
    <w:bookmarkStart w:name="z1059" w:id="982"/>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982"/>
    <w:bookmarkStart w:name="z1060" w:id="983"/>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bookmarkEnd w:id="983"/>
    <w:bookmarkStart w:name="z1061" w:id="984"/>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984"/>
    <w:bookmarkStart w:name="z1062" w:id="985"/>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985"/>
    <w:bookmarkStart w:name="z1063" w:id="986"/>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986"/>
    <w:bookmarkStart w:name="z1064" w:id="987"/>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bookmarkEnd w:id="987"/>
    <w:bookmarkStart w:name="z1065" w:id="988"/>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bookmarkEnd w:id="988"/>
    <w:bookmarkStart w:name="z1066" w:id="989"/>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989"/>
    <w:bookmarkStart w:name="z1067" w:id="990"/>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bookmarkEnd w:id="990"/>
    <w:bookmarkStart w:name="z1068" w:id="991"/>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991"/>
    <w:bookmarkStart w:name="z1069" w:id="992"/>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992"/>
    <w:bookmarkStart w:name="z1070" w:id="993"/>
    <w:p>
      <w:pPr>
        <w:spacing w:after="0"/>
        <w:ind w:left="0"/>
        <w:jc w:val="both"/>
      </w:pPr>
      <w:r>
        <w:rPr>
          <w:rFonts w:ascii="Times New Roman"/>
          <w:b w:val="false"/>
          <w:i w:val="false"/>
          <w:color w:val="000000"/>
          <w:sz w:val="28"/>
        </w:rPr>
        <w:t>
      29) кеме қатынасы қауiпсiздiгiн қамтамасыз етудi бақылауды және қадағалауды жүзеге асыру;</w:t>
      </w:r>
    </w:p>
    <w:bookmarkEnd w:id="993"/>
    <w:bookmarkStart w:name="z1071" w:id="994"/>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bookmarkEnd w:id="994"/>
    <w:bookmarkStart w:name="z1072" w:id="995"/>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995"/>
    <w:bookmarkStart w:name="z1073" w:id="996"/>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996"/>
    <w:bookmarkStart w:name="z1074" w:id="997"/>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997"/>
    <w:bookmarkStart w:name="z1075" w:id="998"/>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998"/>
    <w:bookmarkStart w:name="z1076" w:id="999"/>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bookmarkEnd w:id="999"/>
    <w:bookmarkStart w:name="z1077" w:id="1000"/>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1000"/>
    <w:bookmarkStart w:name="z1078" w:id="1001"/>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1001"/>
    <w:bookmarkStart w:name="z1079" w:id="1002"/>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1002"/>
    <w:bookmarkStart w:name="z1080" w:id="1003"/>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003"/>
    <w:bookmarkStart w:name="z1081" w:id="1004"/>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004"/>
    <w:bookmarkStart w:name="z1082" w:id="1005"/>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005"/>
    <w:bookmarkStart w:name="z1083" w:id="1006"/>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1006"/>
    <w:bookmarkStart w:name="z1084" w:id="1007"/>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1007"/>
    <w:bookmarkStart w:name="z1085" w:id="1008"/>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1008"/>
    <w:bookmarkStart w:name="z1086" w:id="1009"/>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bookmarkEnd w:id="1009"/>
    <w:bookmarkStart w:name="z1087" w:id="1010"/>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bookmarkEnd w:id="1010"/>
    <w:bookmarkStart w:name="z1088" w:id="1011"/>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011"/>
    <w:bookmarkStart w:name="z1089" w:id="1012"/>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bookmarkEnd w:id="1012"/>
    <w:bookmarkStart w:name="z1090" w:id="1013"/>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013"/>
    <w:bookmarkStart w:name="z1091" w:id="1014"/>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014"/>
    <w:bookmarkStart w:name="z1092" w:id="1015"/>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1015"/>
    <w:bookmarkStart w:name="z1093" w:id="1016"/>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016"/>
    <w:bookmarkStart w:name="z1094" w:id="1017"/>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bookmarkEnd w:id="1017"/>
    <w:bookmarkStart w:name="z1095" w:id="1018"/>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bookmarkEnd w:id="1018"/>
    <w:bookmarkStart w:name="z1096" w:id="1019"/>
    <w:p>
      <w:pPr>
        <w:spacing w:after="0"/>
        <w:ind w:left="0"/>
        <w:jc w:val="both"/>
      </w:pPr>
      <w:r>
        <w:rPr>
          <w:rFonts w:ascii="Times New Roman"/>
          <w:b w:val="false"/>
          <w:i w:val="false"/>
          <w:color w:val="000000"/>
          <w:sz w:val="28"/>
        </w:rPr>
        <w:t>
      55) техникалық қарап-тексеру операторларының тiзiлiмiн жүргiзу;</w:t>
      </w:r>
    </w:p>
    <w:bookmarkEnd w:id="1019"/>
    <w:bookmarkStart w:name="z1097" w:id="1020"/>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020"/>
    <w:bookmarkStart w:name="z1098" w:id="1021"/>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0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00" w:id="1022"/>
    <w:p>
      <w:pPr>
        <w:spacing w:after="0"/>
        <w:ind w:left="0"/>
        <w:jc w:val="both"/>
      </w:pPr>
      <w:r>
        <w:rPr>
          <w:rFonts w:ascii="Times New Roman"/>
          <w:b w:val="false"/>
          <w:i w:val="false"/>
          <w:color w:val="000000"/>
          <w:sz w:val="28"/>
        </w:rPr>
        <w:t>
      "13. Инспекцияның құқықтары мен міндеттемелері:</w:t>
      </w:r>
    </w:p>
    <w:bookmarkEnd w:id="1022"/>
    <w:bookmarkStart w:name="z1101" w:id="1023"/>
    <w:p>
      <w:pPr>
        <w:spacing w:after="0"/>
        <w:ind w:left="0"/>
        <w:jc w:val="both"/>
      </w:pPr>
      <w:r>
        <w:rPr>
          <w:rFonts w:ascii="Times New Roman"/>
          <w:b w:val="false"/>
          <w:i w:val="false"/>
          <w:color w:val="000000"/>
          <w:sz w:val="28"/>
        </w:rPr>
        <w:t>
      Инспекция:</w:t>
      </w:r>
    </w:p>
    <w:bookmarkEnd w:id="1023"/>
    <w:bookmarkStart w:name="z1102" w:id="1024"/>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1024"/>
    <w:bookmarkStart w:name="z1103" w:id="1025"/>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025"/>
    <w:bookmarkStart w:name="z1104" w:id="1026"/>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1026"/>
    <w:bookmarkStart w:name="z1105" w:id="1027"/>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1027"/>
    <w:bookmarkStart w:name="z1106" w:id="1028"/>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1028"/>
    <w:bookmarkStart w:name="z1107" w:id="1029"/>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1029"/>
    <w:bookmarkStart w:name="z1108" w:id="1030"/>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1030"/>
    <w:bookmarkStart w:name="z1109" w:id="1031"/>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1031"/>
    <w:bookmarkStart w:name="z1110" w:id="1032"/>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1032"/>
    <w:bookmarkStart w:name="z1111" w:id="1033"/>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033"/>
    <w:bookmarkStart w:name="z1112" w:id="1034"/>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1034"/>
    <w:bookmarkStart w:name="z1113" w:id="1035"/>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1035"/>
    <w:bookmarkStart w:name="z1114" w:id="1036"/>
    <w:p>
      <w:pPr>
        <w:spacing w:after="0"/>
        <w:ind w:left="0"/>
        <w:jc w:val="both"/>
      </w:pPr>
      <w:r>
        <w:rPr>
          <w:rFonts w:ascii="Times New Roman"/>
          <w:b w:val="false"/>
          <w:i w:val="false"/>
          <w:color w:val="000000"/>
          <w:sz w:val="28"/>
        </w:rPr>
        <w:t>
      Инспекцияның міндеттемелеріне:</w:t>
      </w:r>
    </w:p>
    <w:bookmarkEnd w:id="1036"/>
    <w:bookmarkStart w:name="z1115" w:id="1037"/>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037"/>
    <w:bookmarkStart w:name="z1116" w:id="103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038"/>
    <w:bookmarkStart w:name="z1117" w:id="1039"/>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039"/>
    <w:bookmarkStart w:name="z1118" w:id="1040"/>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040"/>
    <w:bookmarkStart w:name="z1119" w:id="1041"/>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041"/>
    <w:bookmarkStart w:name="z1120" w:id="1042"/>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042"/>
    <w:bookmarkStart w:name="z1121" w:id="1043"/>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043"/>
    <w:bookmarkStart w:name="z1122" w:id="10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"Қызылорда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0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124" w:id="1045"/>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"Қызылорда облысы бойынша көліктік бақылау инспекциясы" республикалық мемлекеттік мекемесінің ережесі";</w:t>
      </w:r>
    </w:p>
    <w:bookmarkEnd w:id="10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26" w:id="1046"/>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10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28" w:id="1047"/>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10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130" w:id="1048"/>
    <w:p>
      <w:pPr>
        <w:spacing w:after="0"/>
        <w:ind w:left="0"/>
        <w:jc w:val="both"/>
      </w:pPr>
      <w:r>
        <w:rPr>
          <w:rFonts w:ascii="Times New Roman"/>
          <w:b w:val="false"/>
          <w:i w:val="false"/>
          <w:color w:val="000000"/>
          <w:sz w:val="28"/>
        </w:rPr>
        <w:t>
      "12. Инспекцияның міндеттері:</w:t>
      </w:r>
    </w:p>
    <w:bookmarkEnd w:id="1048"/>
    <w:bookmarkStart w:name="z1131" w:id="104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049"/>
    <w:bookmarkStart w:name="z1132" w:id="1050"/>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1050"/>
    <w:bookmarkStart w:name="z1133" w:id="1051"/>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051"/>
    <w:bookmarkStart w:name="z1134" w:id="1052"/>
    <w:p>
      <w:pPr>
        <w:spacing w:after="0"/>
        <w:ind w:left="0"/>
        <w:jc w:val="both"/>
      </w:pPr>
      <w:r>
        <w:rPr>
          <w:rFonts w:ascii="Times New Roman"/>
          <w:b w:val="false"/>
          <w:i w:val="false"/>
          <w:color w:val="000000"/>
          <w:sz w:val="28"/>
        </w:rPr>
        <w:t>
      мынадай мазмұндағы 12-1-тармағымен толықтырылсын:</w:t>
      </w:r>
    </w:p>
    <w:bookmarkEnd w:id="1052"/>
    <w:bookmarkStart w:name="z1135" w:id="1053"/>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1053"/>
    <w:bookmarkStart w:name="z1136" w:id="1054"/>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054"/>
    <w:bookmarkStart w:name="z1137" w:id="1055"/>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055"/>
    <w:bookmarkStart w:name="z1138" w:id="1056"/>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056"/>
    <w:bookmarkStart w:name="z1139" w:id="1057"/>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057"/>
    <w:bookmarkStart w:name="z1140" w:id="1058"/>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1058"/>
    <w:bookmarkStart w:name="z1141" w:id="1059"/>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1059"/>
    <w:bookmarkStart w:name="z1142" w:id="1060"/>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1060"/>
    <w:bookmarkStart w:name="z1143" w:id="1061"/>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1061"/>
    <w:bookmarkStart w:name="z1144" w:id="1062"/>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062"/>
    <w:bookmarkStart w:name="z1145" w:id="1063"/>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1063"/>
    <w:bookmarkStart w:name="z1146" w:id="1064"/>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064"/>
    <w:bookmarkStart w:name="z1147" w:id="1065"/>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1065"/>
    <w:bookmarkStart w:name="z1148" w:id="1066"/>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066"/>
    <w:bookmarkStart w:name="z1149" w:id="1067"/>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067"/>
    <w:bookmarkStart w:name="z1150" w:id="1068"/>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1068"/>
    <w:bookmarkStart w:name="z1151" w:id="1069"/>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069"/>
    <w:bookmarkStart w:name="z1152" w:id="1070"/>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1070"/>
    <w:bookmarkStart w:name="z1153" w:id="1071"/>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1071"/>
    <w:bookmarkStart w:name="z1154" w:id="1072"/>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bookmarkEnd w:id="1072"/>
    <w:bookmarkStart w:name="z1155" w:id="1073"/>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1073"/>
    <w:bookmarkStart w:name="z1156" w:id="1074"/>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bookmarkEnd w:id="1074"/>
    <w:bookmarkStart w:name="z1157" w:id="107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1075"/>
    <w:bookmarkStart w:name="z1158" w:id="1076"/>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1076"/>
    <w:bookmarkStart w:name="z1159" w:id="1077"/>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1077"/>
    <w:bookmarkStart w:name="z1160" w:id="1078"/>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bookmarkEnd w:id="1078"/>
    <w:bookmarkStart w:name="z1161" w:id="1079"/>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bookmarkEnd w:id="1079"/>
    <w:bookmarkStart w:name="z1162" w:id="1080"/>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080"/>
    <w:bookmarkStart w:name="z1163" w:id="1081"/>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bookmarkEnd w:id="1081"/>
    <w:bookmarkStart w:name="z1164" w:id="1082"/>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1082"/>
    <w:bookmarkStart w:name="z1165" w:id="1083"/>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083"/>
    <w:bookmarkStart w:name="z1166" w:id="1084"/>
    <w:p>
      <w:pPr>
        <w:spacing w:after="0"/>
        <w:ind w:left="0"/>
        <w:jc w:val="both"/>
      </w:pPr>
      <w:r>
        <w:rPr>
          <w:rFonts w:ascii="Times New Roman"/>
          <w:b w:val="false"/>
          <w:i w:val="false"/>
          <w:color w:val="000000"/>
          <w:sz w:val="28"/>
        </w:rPr>
        <w:t>
      28) кеме қатынасы қауіпсіздігін қамтамасыз етуді бақылауды және қадағалауды жүзеге асыру;</w:t>
      </w:r>
    </w:p>
    <w:bookmarkEnd w:id="1084"/>
    <w:bookmarkStart w:name="z1167" w:id="1085"/>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bookmarkEnd w:id="1085"/>
    <w:bookmarkStart w:name="z1168" w:id="1086"/>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086"/>
    <w:bookmarkStart w:name="z1169" w:id="1087"/>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087"/>
    <w:bookmarkStart w:name="z1170" w:id="1088"/>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088"/>
    <w:bookmarkStart w:name="z1171" w:id="1089"/>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089"/>
    <w:bookmarkStart w:name="z1172" w:id="1090"/>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bookmarkEnd w:id="1090"/>
    <w:bookmarkStart w:name="z1173" w:id="1091"/>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1091"/>
    <w:bookmarkStart w:name="z1174" w:id="1092"/>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1092"/>
    <w:bookmarkStart w:name="z1175" w:id="1093"/>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1093"/>
    <w:bookmarkStart w:name="z1176" w:id="1094"/>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094"/>
    <w:bookmarkStart w:name="z1177" w:id="1095"/>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095"/>
    <w:bookmarkStart w:name="z1178" w:id="1096"/>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096"/>
    <w:bookmarkStart w:name="z1179" w:id="1097"/>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1097"/>
    <w:bookmarkStart w:name="z1180" w:id="1098"/>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1098"/>
    <w:bookmarkStart w:name="z1181" w:id="1099"/>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1099"/>
    <w:bookmarkStart w:name="z1182" w:id="1100"/>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bookmarkEnd w:id="1100"/>
    <w:bookmarkStart w:name="z1183" w:id="1101"/>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bookmarkEnd w:id="1101"/>
    <w:bookmarkStart w:name="z1184" w:id="1102"/>
    <w:p>
      <w:pPr>
        <w:spacing w:after="0"/>
        <w:ind w:left="0"/>
        <w:jc w:val="both"/>
      </w:pPr>
      <w:r>
        <w:rPr>
          <w:rFonts w:ascii="Times New Roman"/>
          <w:b w:val="false"/>
          <w:i w:val="false"/>
          <w:color w:val="000000"/>
          <w:sz w:val="28"/>
        </w:rPr>
        <w:t>
      46)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102"/>
    <w:bookmarkStart w:name="z1185" w:id="1103"/>
    <w:p>
      <w:pPr>
        <w:spacing w:after="0"/>
        <w:ind w:left="0"/>
        <w:jc w:val="both"/>
      </w:pPr>
      <w:r>
        <w:rPr>
          <w:rFonts w:ascii="Times New Roman"/>
          <w:b w:val="false"/>
          <w:i w:val="false"/>
          <w:color w:val="000000"/>
          <w:sz w:val="28"/>
        </w:rPr>
        <w:t>
      47) кемелерде техникалық пайдалану қағидаларының, қызмет жарғыларының сақталуын бақылауды және қадағалауды жүзеге асыру;</w:t>
      </w:r>
    </w:p>
    <w:bookmarkEnd w:id="1103"/>
    <w:bookmarkStart w:name="z1186" w:id="1104"/>
    <w:p>
      <w:pPr>
        <w:spacing w:after="0"/>
        <w:ind w:left="0"/>
        <w:jc w:val="both"/>
      </w:pPr>
      <w:r>
        <w:rPr>
          <w:rFonts w:ascii="Times New Roman"/>
          <w:b w:val="false"/>
          <w:i w:val="false"/>
          <w:color w:val="000000"/>
          <w:sz w:val="28"/>
        </w:rPr>
        <w:t>
      48)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104"/>
    <w:bookmarkStart w:name="z1187" w:id="1105"/>
    <w:p>
      <w:pPr>
        <w:spacing w:after="0"/>
        <w:ind w:left="0"/>
        <w:jc w:val="both"/>
      </w:pPr>
      <w:r>
        <w:rPr>
          <w:rFonts w:ascii="Times New Roman"/>
          <w:b w:val="false"/>
          <w:i w:val="false"/>
          <w:color w:val="000000"/>
          <w:sz w:val="28"/>
        </w:rPr>
        <w:t>
      49)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105"/>
    <w:bookmarkStart w:name="z1188" w:id="1106"/>
    <w:p>
      <w:pPr>
        <w:spacing w:after="0"/>
        <w:ind w:left="0"/>
        <w:jc w:val="both"/>
      </w:pPr>
      <w:r>
        <w:rPr>
          <w:rFonts w:ascii="Times New Roman"/>
          <w:b w:val="false"/>
          <w:i w:val="false"/>
          <w:color w:val="000000"/>
          <w:sz w:val="28"/>
        </w:rPr>
        <w:t>
      50)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1106"/>
    <w:bookmarkStart w:name="z1189" w:id="1107"/>
    <w:p>
      <w:pPr>
        <w:spacing w:after="0"/>
        <w:ind w:left="0"/>
        <w:jc w:val="both"/>
      </w:pPr>
      <w:r>
        <w:rPr>
          <w:rFonts w:ascii="Times New Roman"/>
          <w:b w:val="false"/>
          <w:i w:val="false"/>
          <w:color w:val="000000"/>
          <w:sz w:val="28"/>
        </w:rPr>
        <w:t>
      51)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107"/>
    <w:bookmarkStart w:name="z1190" w:id="1108"/>
    <w:p>
      <w:pPr>
        <w:spacing w:after="0"/>
        <w:ind w:left="0"/>
        <w:jc w:val="both"/>
      </w:pPr>
      <w:r>
        <w:rPr>
          <w:rFonts w:ascii="Times New Roman"/>
          <w:b w:val="false"/>
          <w:i w:val="false"/>
          <w:color w:val="000000"/>
          <w:sz w:val="28"/>
        </w:rPr>
        <w:t>
      52) кеме қатынасы су жолдарының және навигациялық жабдық құралдарының тиiстi күтiп-ұсталуын бақылауды және қадағалауды жүзеге асыру;</w:t>
      </w:r>
    </w:p>
    <w:bookmarkEnd w:id="1108"/>
    <w:bookmarkStart w:name="z1191" w:id="1109"/>
    <w:p>
      <w:pPr>
        <w:spacing w:after="0"/>
        <w:ind w:left="0"/>
        <w:jc w:val="both"/>
      </w:pPr>
      <w:r>
        <w:rPr>
          <w:rFonts w:ascii="Times New Roman"/>
          <w:b w:val="false"/>
          <w:i w:val="false"/>
          <w:color w:val="000000"/>
          <w:sz w:val="28"/>
        </w:rPr>
        <w:t>
      53) ішкі су көлігі саласындағы бақылауды және қадағалауды жүзеге асыру;</w:t>
      </w:r>
    </w:p>
    <w:bookmarkEnd w:id="1109"/>
    <w:bookmarkStart w:name="z1192" w:id="1110"/>
    <w:p>
      <w:pPr>
        <w:spacing w:after="0"/>
        <w:ind w:left="0"/>
        <w:jc w:val="both"/>
      </w:pPr>
      <w:r>
        <w:rPr>
          <w:rFonts w:ascii="Times New Roman"/>
          <w:b w:val="false"/>
          <w:i w:val="false"/>
          <w:color w:val="000000"/>
          <w:sz w:val="28"/>
        </w:rPr>
        <w:t>
      54) техникалық қарап-тексеру операторларының тiзiлiмiн жүргiзу;</w:t>
      </w:r>
    </w:p>
    <w:bookmarkEnd w:id="1110"/>
    <w:bookmarkStart w:name="z1193" w:id="1111"/>
    <w:p>
      <w:pPr>
        <w:spacing w:after="0"/>
        <w:ind w:left="0"/>
        <w:jc w:val="both"/>
      </w:pPr>
      <w:r>
        <w:rPr>
          <w:rFonts w:ascii="Times New Roman"/>
          <w:b w:val="false"/>
          <w:i w:val="false"/>
          <w:color w:val="000000"/>
          <w:sz w:val="28"/>
        </w:rPr>
        <w:t>
      55)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111"/>
    <w:bookmarkStart w:name="z1194" w:id="1112"/>
    <w:p>
      <w:pPr>
        <w:spacing w:after="0"/>
        <w:ind w:left="0"/>
        <w:jc w:val="both"/>
      </w:pPr>
      <w:r>
        <w:rPr>
          <w:rFonts w:ascii="Times New Roman"/>
          <w:b w:val="false"/>
          <w:i w:val="false"/>
          <w:color w:val="000000"/>
          <w:sz w:val="28"/>
        </w:rPr>
        <w:t>
      56)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96" w:id="1113"/>
    <w:p>
      <w:pPr>
        <w:spacing w:after="0"/>
        <w:ind w:left="0"/>
        <w:jc w:val="both"/>
      </w:pPr>
      <w:r>
        <w:rPr>
          <w:rFonts w:ascii="Times New Roman"/>
          <w:b w:val="false"/>
          <w:i w:val="false"/>
          <w:color w:val="000000"/>
          <w:sz w:val="28"/>
        </w:rPr>
        <w:t>
      "13. Инспекцияның құқықтары мен міндеттемелері:</w:t>
      </w:r>
    </w:p>
    <w:bookmarkEnd w:id="1113"/>
    <w:bookmarkStart w:name="z1197" w:id="1114"/>
    <w:p>
      <w:pPr>
        <w:spacing w:after="0"/>
        <w:ind w:left="0"/>
        <w:jc w:val="both"/>
      </w:pPr>
      <w:r>
        <w:rPr>
          <w:rFonts w:ascii="Times New Roman"/>
          <w:b w:val="false"/>
          <w:i w:val="false"/>
          <w:color w:val="000000"/>
          <w:sz w:val="28"/>
        </w:rPr>
        <w:t>
      Инспекция:</w:t>
      </w:r>
    </w:p>
    <w:bookmarkEnd w:id="1114"/>
    <w:bookmarkStart w:name="z1198" w:id="1115"/>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1115"/>
    <w:bookmarkStart w:name="z1199" w:id="1116"/>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116"/>
    <w:bookmarkStart w:name="z1200" w:id="1117"/>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1117"/>
    <w:bookmarkStart w:name="z1201" w:id="1118"/>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1118"/>
    <w:bookmarkStart w:name="z1202" w:id="1119"/>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1119"/>
    <w:bookmarkStart w:name="z1203" w:id="1120"/>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1120"/>
    <w:bookmarkStart w:name="z1204" w:id="1121"/>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1121"/>
    <w:bookmarkStart w:name="z1205" w:id="1122"/>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1122"/>
    <w:bookmarkStart w:name="z1206" w:id="1123"/>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1123"/>
    <w:bookmarkStart w:name="z1207" w:id="1124"/>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124"/>
    <w:bookmarkStart w:name="z1208" w:id="1125"/>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1125"/>
    <w:bookmarkStart w:name="z1209" w:id="1126"/>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1126"/>
    <w:bookmarkStart w:name="z1210" w:id="1127"/>
    <w:p>
      <w:pPr>
        <w:spacing w:after="0"/>
        <w:ind w:left="0"/>
        <w:jc w:val="both"/>
      </w:pPr>
      <w:r>
        <w:rPr>
          <w:rFonts w:ascii="Times New Roman"/>
          <w:b w:val="false"/>
          <w:i w:val="false"/>
          <w:color w:val="000000"/>
          <w:sz w:val="28"/>
        </w:rPr>
        <w:t>
      Инспекцияның міндеттемелеріне:</w:t>
      </w:r>
    </w:p>
    <w:bookmarkEnd w:id="1127"/>
    <w:bookmarkStart w:name="z1211" w:id="1128"/>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128"/>
    <w:bookmarkStart w:name="z1212" w:id="112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129"/>
    <w:bookmarkStart w:name="z1213" w:id="1130"/>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130"/>
    <w:bookmarkStart w:name="z1214" w:id="1131"/>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131"/>
    <w:bookmarkStart w:name="z1215" w:id="1132"/>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132"/>
    <w:bookmarkStart w:name="z1216" w:id="1133"/>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133"/>
    <w:bookmarkStart w:name="z1217" w:id="1134"/>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134"/>
    <w:bookmarkStart w:name="z1218" w:id="113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"Павлодар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20" w:id="1136"/>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"Павлодар облысы бойынша көліктік бақылау инспекциясы" республикалық мемлекеттік мекемесінің ережесі";</w:t>
      </w:r>
    </w:p>
    <w:bookmarkEnd w:id="1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22" w:id="1137"/>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1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224" w:id="1138"/>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1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226" w:id="1139"/>
    <w:p>
      <w:pPr>
        <w:spacing w:after="0"/>
        <w:ind w:left="0"/>
        <w:jc w:val="both"/>
      </w:pPr>
      <w:r>
        <w:rPr>
          <w:rFonts w:ascii="Times New Roman"/>
          <w:b w:val="false"/>
          <w:i w:val="false"/>
          <w:color w:val="000000"/>
          <w:sz w:val="28"/>
        </w:rPr>
        <w:t>
      "12. Инспекцияның міндеттері:</w:t>
      </w:r>
    </w:p>
    <w:bookmarkEnd w:id="1139"/>
    <w:bookmarkStart w:name="z1227" w:id="1140"/>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140"/>
    <w:bookmarkStart w:name="z1228" w:id="1141"/>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1141"/>
    <w:bookmarkStart w:name="z1229" w:id="1142"/>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142"/>
    <w:bookmarkStart w:name="z1230" w:id="1143"/>
    <w:p>
      <w:pPr>
        <w:spacing w:after="0"/>
        <w:ind w:left="0"/>
        <w:jc w:val="both"/>
      </w:pPr>
      <w:r>
        <w:rPr>
          <w:rFonts w:ascii="Times New Roman"/>
          <w:b w:val="false"/>
          <w:i w:val="false"/>
          <w:color w:val="000000"/>
          <w:sz w:val="28"/>
        </w:rPr>
        <w:t>
      мынадай мазмұндағы 12-1-тармағымен толықтырылсын:</w:t>
      </w:r>
    </w:p>
    <w:bookmarkEnd w:id="1143"/>
    <w:bookmarkStart w:name="z1231" w:id="1144"/>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1144"/>
    <w:bookmarkStart w:name="z1232" w:id="1145"/>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145"/>
    <w:bookmarkStart w:name="z1233" w:id="1146"/>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146"/>
    <w:bookmarkStart w:name="z1234" w:id="1147"/>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147"/>
    <w:bookmarkStart w:name="z1235" w:id="1148"/>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148"/>
    <w:bookmarkStart w:name="z1236" w:id="1149"/>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1149"/>
    <w:bookmarkStart w:name="z1237" w:id="1150"/>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1150"/>
    <w:bookmarkStart w:name="z1238" w:id="1151"/>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1151"/>
    <w:bookmarkStart w:name="z1239" w:id="1152"/>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1152"/>
    <w:bookmarkStart w:name="z1240" w:id="1153"/>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153"/>
    <w:bookmarkStart w:name="z1241" w:id="1154"/>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1154"/>
    <w:bookmarkStart w:name="z1242" w:id="1155"/>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155"/>
    <w:bookmarkStart w:name="z1243" w:id="1156"/>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1156"/>
    <w:bookmarkStart w:name="z1244" w:id="1157"/>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157"/>
    <w:bookmarkStart w:name="z1245" w:id="1158"/>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158"/>
    <w:bookmarkStart w:name="z1246" w:id="1159"/>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1159"/>
    <w:bookmarkStart w:name="z1247" w:id="1160"/>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160"/>
    <w:bookmarkStart w:name="z1248" w:id="1161"/>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1161"/>
    <w:bookmarkStart w:name="z1249" w:id="1162"/>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1162"/>
    <w:bookmarkStart w:name="z1250" w:id="1163"/>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bookmarkEnd w:id="1163"/>
    <w:bookmarkStart w:name="z1251" w:id="1164"/>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1164"/>
    <w:bookmarkStart w:name="z1252" w:id="1165"/>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bookmarkEnd w:id="1165"/>
    <w:bookmarkStart w:name="z1253" w:id="116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1166"/>
    <w:bookmarkStart w:name="z1254" w:id="1167"/>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1167"/>
    <w:bookmarkStart w:name="z1255" w:id="1168"/>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1168"/>
    <w:bookmarkStart w:name="z1256" w:id="1169"/>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bookmarkEnd w:id="1169"/>
    <w:bookmarkStart w:name="z1257" w:id="1170"/>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bookmarkEnd w:id="1170"/>
    <w:bookmarkStart w:name="z1258" w:id="1171"/>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171"/>
    <w:bookmarkStart w:name="z1259" w:id="1172"/>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bookmarkEnd w:id="1172"/>
    <w:bookmarkStart w:name="z1260" w:id="1173"/>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1173"/>
    <w:bookmarkStart w:name="z1261" w:id="1174"/>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174"/>
    <w:bookmarkStart w:name="z1262" w:id="1175"/>
    <w:p>
      <w:pPr>
        <w:spacing w:after="0"/>
        <w:ind w:left="0"/>
        <w:jc w:val="both"/>
      </w:pPr>
      <w:r>
        <w:rPr>
          <w:rFonts w:ascii="Times New Roman"/>
          <w:b w:val="false"/>
          <w:i w:val="false"/>
          <w:color w:val="000000"/>
          <w:sz w:val="28"/>
        </w:rPr>
        <w:t>
      28) кеме қатынасы қауіпсіздігін қамтамасыз етуді бақылауды және қадағалауды жүзеге асыру;</w:t>
      </w:r>
    </w:p>
    <w:bookmarkEnd w:id="1175"/>
    <w:bookmarkStart w:name="z1263" w:id="1176"/>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bookmarkEnd w:id="1176"/>
    <w:bookmarkStart w:name="z1264" w:id="1177"/>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177"/>
    <w:bookmarkStart w:name="z1265" w:id="1178"/>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178"/>
    <w:bookmarkStart w:name="z1266" w:id="1179"/>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179"/>
    <w:bookmarkStart w:name="z1267" w:id="1180"/>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180"/>
    <w:bookmarkStart w:name="z1268" w:id="1181"/>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bookmarkEnd w:id="1181"/>
    <w:bookmarkStart w:name="z1269" w:id="1182"/>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1182"/>
    <w:bookmarkStart w:name="z1270" w:id="1183"/>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1183"/>
    <w:bookmarkStart w:name="z1271" w:id="1184"/>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1184"/>
    <w:bookmarkStart w:name="z1272" w:id="1185"/>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185"/>
    <w:bookmarkStart w:name="z1273" w:id="1186"/>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186"/>
    <w:bookmarkStart w:name="z1274" w:id="1187"/>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187"/>
    <w:bookmarkStart w:name="z1275" w:id="1188"/>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1188"/>
    <w:bookmarkStart w:name="z1276" w:id="1189"/>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1189"/>
    <w:bookmarkStart w:name="z1277" w:id="1190"/>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1190"/>
    <w:bookmarkStart w:name="z1278" w:id="1191"/>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bookmarkEnd w:id="1191"/>
    <w:bookmarkStart w:name="z1279" w:id="1192"/>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bookmarkEnd w:id="1192"/>
    <w:bookmarkStart w:name="z1280" w:id="1193"/>
    <w:p>
      <w:pPr>
        <w:spacing w:after="0"/>
        <w:ind w:left="0"/>
        <w:jc w:val="both"/>
      </w:pPr>
      <w:r>
        <w:rPr>
          <w:rFonts w:ascii="Times New Roman"/>
          <w:b w:val="false"/>
          <w:i w:val="false"/>
          <w:color w:val="000000"/>
          <w:sz w:val="28"/>
        </w:rPr>
        <w:t>
      46)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193"/>
    <w:bookmarkStart w:name="z1281" w:id="1194"/>
    <w:p>
      <w:pPr>
        <w:spacing w:after="0"/>
        <w:ind w:left="0"/>
        <w:jc w:val="both"/>
      </w:pPr>
      <w:r>
        <w:rPr>
          <w:rFonts w:ascii="Times New Roman"/>
          <w:b w:val="false"/>
          <w:i w:val="false"/>
          <w:color w:val="000000"/>
          <w:sz w:val="28"/>
        </w:rPr>
        <w:t>
      47) кемелерде техникалық пайдалану қағидаларының, қызмет жарғыларының сақталуын бақылауды және қадағалауды жүзеге асыру;</w:t>
      </w:r>
    </w:p>
    <w:bookmarkEnd w:id="1194"/>
    <w:bookmarkStart w:name="z1282" w:id="1195"/>
    <w:p>
      <w:pPr>
        <w:spacing w:after="0"/>
        <w:ind w:left="0"/>
        <w:jc w:val="both"/>
      </w:pPr>
      <w:r>
        <w:rPr>
          <w:rFonts w:ascii="Times New Roman"/>
          <w:b w:val="false"/>
          <w:i w:val="false"/>
          <w:color w:val="000000"/>
          <w:sz w:val="28"/>
        </w:rPr>
        <w:t>
      48)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195"/>
    <w:bookmarkStart w:name="z1283" w:id="1196"/>
    <w:p>
      <w:pPr>
        <w:spacing w:after="0"/>
        <w:ind w:left="0"/>
        <w:jc w:val="both"/>
      </w:pPr>
      <w:r>
        <w:rPr>
          <w:rFonts w:ascii="Times New Roman"/>
          <w:b w:val="false"/>
          <w:i w:val="false"/>
          <w:color w:val="000000"/>
          <w:sz w:val="28"/>
        </w:rPr>
        <w:t>
      49)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196"/>
    <w:bookmarkStart w:name="z1284" w:id="1197"/>
    <w:p>
      <w:pPr>
        <w:spacing w:after="0"/>
        <w:ind w:left="0"/>
        <w:jc w:val="both"/>
      </w:pPr>
      <w:r>
        <w:rPr>
          <w:rFonts w:ascii="Times New Roman"/>
          <w:b w:val="false"/>
          <w:i w:val="false"/>
          <w:color w:val="000000"/>
          <w:sz w:val="28"/>
        </w:rPr>
        <w:t>
      50)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1197"/>
    <w:bookmarkStart w:name="z1285" w:id="1198"/>
    <w:p>
      <w:pPr>
        <w:spacing w:after="0"/>
        <w:ind w:left="0"/>
        <w:jc w:val="both"/>
      </w:pPr>
      <w:r>
        <w:rPr>
          <w:rFonts w:ascii="Times New Roman"/>
          <w:b w:val="false"/>
          <w:i w:val="false"/>
          <w:color w:val="000000"/>
          <w:sz w:val="28"/>
        </w:rPr>
        <w:t>
      51)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198"/>
    <w:bookmarkStart w:name="z1286" w:id="1199"/>
    <w:p>
      <w:pPr>
        <w:spacing w:after="0"/>
        <w:ind w:left="0"/>
        <w:jc w:val="both"/>
      </w:pPr>
      <w:r>
        <w:rPr>
          <w:rFonts w:ascii="Times New Roman"/>
          <w:b w:val="false"/>
          <w:i w:val="false"/>
          <w:color w:val="000000"/>
          <w:sz w:val="28"/>
        </w:rPr>
        <w:t>
      52) кеме қатынасы су жолдарының және навигациялық жабдық құралдарының тиiстi күтiп-ұсталуын бақылауды және қадағалауды жүзеге асыру;</w:t>
      </w:r>
    </w:p>
    <w:bookmarkEnd w:id="1199"/>
    <w:bookmarkStart w:name="z1287" w:id="1200"/>
    <w:p>
      <w:pPr>
        <w:spacing w:after="0"/>
        <w:ind w:left="0"/>
        <w:jc w:val="both"/>
      </w:pPr>
      <w:r>
        <w:rPr>
          <w:rFonts w:ascii="Times New Roman"/>
          <w:b w:val="false"/>
          <w:i w:val="false"/>
          <w:color w:val="000000"/>
          <w:sz w:val="28"/>
        </w:rPr>
        <w:t>
      53) ішкі су көлігі саласындағы бақылауды және қадағалауды жүзеге асыру;</w:t>
      </w:r>
    </w:p>
    <w:bookmarkEnd w:id="1200"/>
    <w:bookmarkStart w:name="z1288" w:id="1201"/>
    <w:p>
      <w:pPr>
        <w:spacing w:after="0"/>
        <w:ind w:left="0"/>
        <w:jc w:val="both"/>
      </w:pPr>
      <w:r>
        <w:rPr>
          <w:rFonts w:ascii="Times New Roman"/>
          <w:b w:val="false"/>
          <w:i w:val="false"/>
          <w:color w:val="000000"/>
          <w:sz w:val="28"/>
        </w:rPr>
        <w:t>
      54) техникалық қарап-тексеру операторларының тiзiлiмiн жүргiзу;</w:t>
      </w:r>
    </w:p>
    <w:bookmarkEnd w:id="1201"/>
    <w:bookmarkStart w:name="z1289" w:id="1202"/>
    <w:p>
      <w:pPr>
        <w:spacing w:after="0"/>
        <w:ind w:left="0"/>
        <w:jc w:val="both"/>
      </w:pPr>
      <w:r>
        <w:rPr>
          <w:rFonts w:ascii="Times New Roman"/>
          <w:b w:val="false"/>
          <w:i w:val="false"/>
          <w:color w:val="000000"/>
          <w:sz w:val="28"/>
        </w:rPr>
        <w:t>
      55)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202"/>
    <w:bookmarkStart w:name="z1290" w:id="1203"/>
    <w:p>
      <w:pPr>
        <w:spacing w:after="0"/>
        <w:ind w:left="0"/>
        <w:jc w:val="both"/>
      </w:pPr>
      <w:r>
        <w:rPr>
          <w:rFonts w:ascii="Times New Roman"/>
          <w:b w:val="false"/>
          <w:i w:val="false"/>
          <w:color w:val="000000"/>
          <w:sz w:val="28"/>
        </w:rPr>
        <w:t>
      56)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292" w:id="1204"/>
    <w:p>
      <w:pPr>
        <w:spacing w:after="0"/>
        <w:ind w:left="0"/>
        <w:jc w:val="both"/>
      </w:pPr>
      <w:r>
        <w:rPr>
          <w:rFonts w:ascii="Times New Roman"/>
          <w:b w:val="false"/>
          <w:i w:val="false"/>
          <w:color w:val="000000"/>
          <w:sz w:val="28"/>
        </w:rPr>
        <w:t>
      "13. Инспекцияның құқықтары мен міндеттемелері:</w:t>
      </w:r>
    </w:p>
    <w:bookmarkEnd w:id="1204"/>
    <w:bookmarkStart w:name="z1293" w:id="1205"/>
    <w:p>
      <w:pPr>
        <w:spacing w:after="0"/>
        <w:ind w:left="0"/>
        <w:jc w:val="both"/>
      </w:pPr>
      <w:r>
        <w:rPr>
          <w:rFonts w:ascii="Times New Roman"/>
          <w:b w:val="false"/>
          <w:i w:val="false"/>
          <w:color w:val="000000"/>
          <w:sz w:val="28"/>
        </w:rPr>
        <w:t>
      Инспекция:</w:t>
      </w:r>
    </w:p>
    <w:bookmarkEnd w:id="1205"/>
    <w:bookmarkStart w:name="z1294" w:id="1206"/>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1206"/>
    <w:bookmarkStart w:name="z1295" w:id="1207"/>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207"/>
    <w:bookmarkStart w:name="z1296" w:id="1208"/>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1208"/>
    <w:bookmarkStart w:name="z1297" w:id="1209"/>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1209"/>
    <w:bookmarkStart w:name="z1298" w:id="1210"/>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1210"/>
    <w:bookmarkStart w:name="z1299" w:id="1211"/>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1211"/>
    <w:bookmarkStart w:name="z1300" w:id="1212"/>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1212"/>
    <w:bookmarkStart w:name="z1301" w:id="1213"/>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1213"/>
    <w:bookmarkStart w:name="z1302" w:id="1214"/>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1214"/>
    <w:bookmarkStart w:name="z1303" w:id="1215"/>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215"/>
    <w:bookmarkStart w:name="z1304" w:id="1216"/>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1216"/>
    <w:bookmarkStart w:name="z1305" w:id="1217"/>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1217"/>
    <w:bookmarkStart w:name="z1306" w:id="1218"/>
    <w:p>
      <w:pPr>
        <w:spacing w:after="0"/>
        <w:ind w:left="0"/>
        <w:jc w:val="both"/>
      </w:pPr>
      <w:r>
        <w:rPr>
          <w:rFonts w:ascii="Times New Roman"/>
          <w:b w:val="false"/>
          <w:i w:val="false"/>
          <w:color w:val="000000"/>
          <w:sz w:val="28"/>
        </w:rPr>
        <w:t>
      Инспекцияның міндеттемелеріне:</w:t>
      </w:r>
    </w:p>
    <w:bookmarkEnd w:id="1218"/>
    <w:bookmarkStart w:name="z1307" w:id="1219"/>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219"/>
    <w:bookmarkStart w:name="z1308" w:id="122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220"/>
    <w:bookmarkStart w:name="z1309" w:id="1221"/>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221"/>
    <w:bookmarkStart w:name="z1310" w:id="1222"/>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222"/>
    <w:bookmarkStart w:name="z1311" w:id="1223"/>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223"/>
    <w:bookmarkStart w:name="z1312" w:id="1224"/>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224"/>
    <w:bookmarkStart w:name="z1313" w:id="1225"/>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225"/>
    <w:bookmarkStart w:name="z1314" w:id="12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"Солтүстік Қазақстан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16" w:id="1227"/>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"Солтүстік Қазақстан облысы бойынша көліктік бақылау инспекциясы" республикалық мемлекеттік мекемесінің ережесі";</w:t>
      </w:r>
    </w:p>
    <w:bookmarkEnd w:id="1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318" w:id="1228"/>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1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20" w:id="1229"/>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322" w:id="1230"/>
    <w:p>
      <w:pPr>
        <w:spacing w:after="0"/>
        <w:ind w:left="0"/>
        <w:jc w:val="both"/>
      </w:pPr>
      <w:r>
        <w:rPr>
          <w:rFonts w:ascii="Times New Roman"/>
          <w:b w:val="false"/>
          <w:i w:val="false"/>
          <w:color w:val="000000"/>
          <w:sz w:val="28"/>
        </w:rPr>
        <w:t>
      "12. Инспекцияның міндеттері:</w:t>
      </w:r>
    </w:p>
    <w:bookmarkEnd w:id="1230"/>
    <w:bookmarkStart w:name="z1323" w:id="1231"/>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231"/>
    <w:bookmarkStart w:name="z1324" w:id="1232"/>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1232"/>
    <w:bookmarkStart w:name="z1325" w:id="1233"/>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233"/>
    <w:bookmarkStart w:name="z1326" w:id="1234"/>
    <w:p>
      <w:pPr>
        <w:spacing w:after="0"/>
        <w:ind w:left="0"/>
        <w:jc w:val="both"/>
      </w:pPr>
      <w:r>
        <w:rPr>
          <w:rFonts w:ascii="Times New Roman"/>
          <w:b w:val="false"/>
          <w:i w:val="false"/>
          <w:color w:val="000000"/>
          <w:sz w:val="28"/>
        </w:rPr>
        <w:t>
      мынадай мазмұндағы 12-1-тармағымен толықтырылсын:</w:t>
      </w:r>
    </w:p>
    <w:bookmarkEnd w:id="1234"/>
    <w:bookmarkStart w:name="z1327" w:id="1235"/>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1235"/>
    <w:bookmarkStart w:name="z1328" w:id="1236"/>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236"/>
    <w:bookmarkStart w:name="z1329" w:id="1237"/>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237"/>
    <w:bookmarkStart w:name="z1330" w:id="1238"/>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238"/>
    <w:bookmarkStart w:name="z1331" w:id="1239"/>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239"/>
    <w:bookmarkStart w:name="z1332" w:id="1240"/>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1240"/>
    <w:bookmarkStart w:name="z1333" w:id="1241"/>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1241"/>
    <w:bookmarkStart w:name="z1334" w:id="1242"/>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1242"/>
    <w:bookmarkStart w:name="z1335" w:id="1243"/>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1243"/>
    <w:bookmarkStart w:name="z1336" w:id="1244"/>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244"/>
    <w:bookmarkStart w:name="z1337" w:id="1245"/>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1245"/>
    <w:bookmarkStart w:name="z1338" w:id="1246"/>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246"/>
    <w:bookmarkStart w:name="z1339" w:id="1247"/>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1247"/>
    <w:bookmarkStart w:name="z1340" w:id="1248"/>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248"/>
    <w:bookmarkStart w:name="z1341" w:id="1249"/>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249"/>
    <w:bookmarkStart w:name="z1342" w:id="1250"/>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1250"/>
    <w:bookmarkStart w:name="z1343" w:id="1251"/>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251"/>
    <w:bookmarkStart w:name="z1344" w:id="1252"/>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1252"/>
    <w:bookmarkStart w:name="z1345" w:id="1253"/>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1253"/>
    <w:bookmarkStart w:name="z1346" w:id="1254"/>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bookmarkEnd w:id="1254"/>
    <w:bookmarkStart w:name="z1347" w:id="1255"/>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bookmarkEnd w:id="1255"/>
    <w:bookmarkStart w:name="z1348" w:id="1256"/>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1256"/>
    <w:bookmarkStart w:name="z1349" w:id="1257"/>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bookmarkEnd w:id="1257"/>
    <w:bookmarkStart w:name="z1350" w:id="125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1258"/>
    <w:bookmarkStart w:name="z1351" w:id="1259"/>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1259"/>
    <w:bookmarkStart w:name="z1352" w:id="1260"/>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1260"/>
    <w:bookmarkStart w:name="z1353" w:id="1261"/>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bookmarkEnd w:id="1261"/>
    <w:bookmarkStart w:name="z1354" w:id="1262"/>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bookmarkEnd w:id="1262"/>
    <w:bookmarkStart w:name="z1355" w:id="1263"/>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263"/>
    <w:bookmarkStart w:name="z1356" w:id="1264"/>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bookmarkEnd w:id="1264"/>
    <w:bookmarkStart w:name="z1357" w:id="1265"/>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1265"/>
    <w:bookmarkStart w:name="z1358" w:id="1266"/>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266"/>
    <w:bookmarkStart w:name="z1359" w:id="1267"/>
    <w:p>
      <w:pPr>
        <w:spacing w:after="0"/>
        <w:ind w:left="0"/>
        <w:jc w:val="both"/>
      </w:pPr>
      <w:r>
        <w:rPr>
          <w:rFonts w:ascii="Times New Roman"/>
          <w:b w:val="false"/>
          <w:i w:val="false"/>
          <w:color w:val="000000"/>
          <w:sz w:val="28"/>
        </w:rPr>
        <w:t>
      29) кеме қатынасы қауiпсiздiгiн қамтамасыз етудi бақылауды және қадағалауды жүзеге асыру;</w:t>
      </w:r>
    </w:p>
    <w:bookmarkEnd w:id="1267"/>
    <w:bookmarkStart w:name="z1360" w:id="1268"/>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bookmarkEnd w:id="1268"/>
    <w:bookmarkStart w:name="z1361" w:id="1269"/>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269"/>
    <w:bookmarkStart w:name="z1362" w:id="1270"/>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270"/>
    <w:bookmarkStart w:name="z1363" w:id="1271"/>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271"/>
    <w:bookmarkStart w:name="z1364" w:id="1272"/>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272"/>
    <w:bookmarkStart w:name="z1365" w:id="1273"/>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bookmarkEnd w:id="1273"/>
    <w:bookmarkStart w:name="z1366" w:id="1274"/>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1274"/>
    <w:bookmarkStart w:name="z1367" w:id="1275"/>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1275"/>
    <w:bookmarkStart w:name="z1368" w:id="1276"/>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1276"/>
    <w:bookmarkStart w:name="z1369" w:id="1277"/>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277"/>
    <w:bookmarkStart w:name="z1370" w:id="1278"/>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278"/>
    <w:bookmarkStart w:name="z1371" w:id="1279"/>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279"/>
    <w:bookmarkStart w:name="z1372" w:id="1280"/>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1280"/>
    <w:bookmarkStart w:name="z1373" w:id="1281"/>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1281"/>
    <w:bookmarkStart w:name="z1374" w:id="1282"/>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1282"/>
    <w:bookmarkStart w:name="z1375" w:id="1283"/>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bookmarkEnd w:id="1283"/>
    <w:bookmarkStart w:name="z1376" w:id="1284"/>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bookmarkEnd w:id="1284"/>
    <w:bookmarkStart w:name="z1377" w:id="1285"/>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285"/>
    <w:bookmarkStart w:name="z1378" w:id="1286"/>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bookmarkEnd w:id="1286"/>
    <w:bookmarkStart w:name="z1379" w:id="1287"/>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287"/>
    <w:bookmarkStart w:name="z1380" w:id="1288"/>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288"/>
    <w:bookmarkStart w:name="z1381" w:id="1289"/>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1289"/>
    <w:bookmarkStart w:name="z1382" w:id="1290"/>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290"/>
    <w:bookmarkStart w:name="z1383" w:id="1291"/>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bookmarkEnd w:id="1291"/>
    <w:bookmarkStart w:name="z1384" w:id="1292"/>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bookmarkEnd w:id="1292"/>
    <w:bookmarkStart w:name="z1385" w:id="1293"/>
    <w:p>
      <w:pPr>
        <w:spacing w:after="0"/>
        <w:ind w:left="0"/>
        <w:jc w:val="both"/>
      </w:pPr>
      <w:r>
        <w:rPr>
          <w:rFonts w:ascii="Times New Roman"/>
          <w:b w:val="false"/>
          <w:i w:val="false"/>
          <w:color w:val="000000"/>
          <w:sz w:val="28"/>
        </w:rPr>
        <w:t>
      55) техникалық қарап-тексеру операторларының тiзiлiмiн жүргiзу;</w:t>
      </w:r>
    </w:p>
    <w:bookmarkEnd w:id="1293"/>
    <w:bookmarkStart w:name="z1386" w:id="1294"/>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294"/>
    <w:bookmarkStart w:name="z1387" w:id="1295"/>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389" w:id="1296"/>
    <w:p>
      <w:pPr>
        <w:spacing w:after="0"/>
        <w:ind w:left="0"/>
        <w:jc w:val="both"/>
      </w:pPr>
      <w:r>
        <w:rPr>
          <w:rFonts w:ascii="Times New Roman"/>
          <w:b w:val="false"/>
          <w:i w:val="false"/>
          <w:color w:val="000000"/>
          <w:sz w:val="28"/>
        </w:rPr>
        <w:t>
      "13. Инспекцияның құқықтары мен міндеттемелері:</w:t>
      </w:r>
    </w:p>
    <w:bookmarkEnd w:id="1296"/>
    <w:bookmarkStart w:name="z1390" w:id="1297"/>
    <w:p>
      <w:pPr>
        <w:spacing w:after="0"/>
        <w:ind w:left="0"/>
        <w:jc w:val="both"/>
      </w:pPr>
      <w:r>
        <w:rPr>
          <w:rFonts w:ascii="Times New Roman"/>
          <w:b w:val="false"/>
          <w:i w:val="false"/>
          <w:color w:val="000000"/>
          <w:sz w:val="28"/>
        </w:rPr>
        <w:t>
      Инспекция:</w:t>
      </w:r>
    </w:p>
    <w:bookmarkEnd w:id="1297"/>
    <w:bookmarkStart w:name="z1391" w:id="1298"/>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1298"/>
    <w:bookmarkStart w:name="z1392" w:id="1299"/>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299"/>
    <w:bookmarkStart w:name="z1393" w:id="1300"/>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1300"/>
    <w:bookmarkStart w:name="z1394" w:id="1301"/>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1301"/>
    <w:bookmarkStart w:name="z1395" w:id="1302"/>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1302"/>
    <w:bookmarkStart w:name="z1396" w:id="1303"/>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1303"/>
    <w:bookmarkStart w:name="z1397" w:id="1304"/>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1304"/>
    <w:bookmarkStart w:name="z1398" w:id="1305"/>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1305"/>
    <w:bookmarkStart w:name="z1399" w:id="1306"/>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1306"/>
    <w:bookmarkStart w:name="z1400" w:id="1307"/>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307"/>
    <w:bookmarkStart w:name="z1401" w:id="1308"/>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1308"/>
    <w:bookmarkStart w:name="z1402" w:id="1309"/>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1309"/>
    <w:bookmarkStart w:name="z1403" w:id="1310"/>
    <w:p>
      <w:pPr>
        <w:spacing w:after="0"/>
        <w:ind w:left="0"/>
        <w:jc w:val="both"/>
      </w:pPr>
      <w:r>
        <w:rPr>
          <w:rFonts w:ascii="Times New Roman"/>
          <w:b w:val="false"/>
          <w:i w:val="false"/>
          <w:color w:val="000000"/>
          <w:sz w:val="28"/>
        </w:rPr>
        <w:t>
      Инспекцияның міндеттемелеріне:</w:t>
      </w:r>
    </w:p>
    <w:bookmarkEnd w:id="1310"/>
    <w:bookmarkStart w:name="z1404" w:id="1311"/>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311"/>
    <w:bookmarkStart w:name="z1405" w:id="131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312"/>
    <w:bookmarkStart w:name="z1406" w:id="1313"/>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313"/>
    <w:bookmarkStart w:name="z1407" w:id="1314"/>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314"/>
    <w:bookmarkStart w:name="z1408" w:id="1315"/>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315"/>
    <w:bookmarkStart w:name="z1409" w:id="1316"/>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316"/>
    <w:bookmarkStart w:name="z1410" w:id="1317"/>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317"/>
    <w:bookmarkStart w:name="z1411" w:id="13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"Алматы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13" w:id="1319"/>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"Алматы облысы бойынша көліктік бақылау инспекциясы" республикалық мемлекеттік мекемесінің ережесі";</w:t>
      </w:r>
    </w:p>
    <w:bookmarkEnd w:id="1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415" w:id="1320"/>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1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417" w:id="1321"/>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1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419" w:id="1322"/>
    <w:p>
      <w:pPr>
        <w:spacing w:after="0"/>
        <w:ind w:left="0"/>
        <w:jc w:val="both"/>
      </w:pPr>
      <w:r>
        <w:rPr>
          <w:rFonts w:ascii="Times New Roman"/>
          <w:b w:val="false"/>
          <w:i w:val="false"/>
          <w:color w:val="000000"/>
          <w:sz w:val="28"/>
        </w:rPr>
        <w:t>
      "12. Инспекцияның міндеттері:</w:t>
      </w:r>
    </w:p>
    <w:bookmarkEnd w:id="1322"/>
    <w:bookmarkStart w:name="z1420" w:id="132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323"/>
    <w:bookmarkStart w:name="z1421" w:id="1324"/>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1324"/>
    <w:bookmarkStart w:name="z1422" w:id="132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325"/>
    <w:bookmarkStart w:name="z1423" w:id="1326"/>
    <w:p>
      <w:pPr>
        <w:spacing w:after="0"/>
        <w:ind w:left="0"/>
        <w:jc w:val="both"/>
      </w:pPr>
      <w:r>
        <w:rPr>
          <w:rFonts w:ascii="Times New Roman"/>
          <w:b w:val="false"/>
          <w:i w:val="false"/>
          <w:color w:val="000000"/>
          <w:sz w:val="28"/>
        </w:rPr>
        <w:t>
      мынадай мазмұндағы 12-1-тармағымен толықтырылсын:</w:t>
      </w:r>
    </w:p>
    <w:bookmarkEnd w:id="1326"/>
    <w:bookmarkStart w:name="z1424" w:id="1327"/>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1327"/>
    <w:bookmarkStart w:name="z1425" w:id="132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328"/>
    <w:bookmarkStart w:name="z1426" w:id="132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329"/>
    <w:bookmarkStart w:name="z1427" w:id="133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330"/>
    <w:bookmarkStart w:name="z1428" w:id="133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331"/>
    <w:bookmarkStart w:name="z1429" w:id="1332"/>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1332"/>
    <w:bookmarkStart w:name="z1430" w:id="1333"/>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1333"/>
    <w:bookmarkStart w:name="z1431" w:id="1334"/>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1334"/>
    <w:bookmarkStart w:name="z1432" w:id="1335"/>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1335"/>
    <w:bookmarkStart w:name="z1433" w:id="1336"/>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336"/>
    <w:bookmarkStart w:name="z1434" w:id="1337"/>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1337"/>
    <w:bookmarkStart w:name="z1435" w:id="1338"/>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338"/>
    <w:bookmarkStart w:name="z1436" w:id="1339"/>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1339"/>
    <w:bookmarkStart w:name="z1437" w:id="1340"/>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340"/>
    <w:bookmarkStart w:name="z1438" w:id="1341"/>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341"/>
    <w:bookmarkStart w:name="z1439" w:id="1342"/>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1342"/>
    <w:bookmarkStart w:name="z1440" w:id="1343"/>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343"/>
    <w:bookmarkStart w:name="z1441" w:id="1344"/>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1344"/>
    <w:bookmarkStart w:name="z1442" w:id="1345"/>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1345"/>
    <w:bookmarkStart w:name="z1443" w:id="1346"/>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bookmarkEnd w:id="1346"/>
    <w:bookmarkStart w:name="z1444" w:id="1347"/>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bookmarkEnd w:id="1347"/>
    <w:bookmarkStart w:name="z1445" w:id="1348"/>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1348"/>
    <w:bookmarkStart w:name="z1446" w:id="1349"/>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bookmarkEnd w:id="1349"/>
    <w:bookmarkStart w:name="z1447" w:id="135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1350"/>
    <w:bookmarkStart w:name="z1448" w:id="1351"/>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1351"/>
    <w:bookmarkStart w:name="z1449" w:id="135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1352"/>
    <w:bookmarkStart w:name="z1450" w:id="1353"/>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bookmarkEnd w:id="1353"/>
    <w:bookmarkStart w:name="z1451" w:id="1354"/>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bookmarkEnd w:id="1354"/>
    <w:bookmarkStart w:name="z1452" w:id="1355"/>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355"/>
    <w:bookmarkStart w:name="z1453" w:id="1356"/>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bookmarkEnd w:id="1356"/>
    <w:bookmarkStart w:name="z1454" w:id="1357"/>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1357"/>
    <w:bookmarkStart w:name="z1455" w:id="1358"/>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358"/>
    <w:bookmarkStart w:name="z1456" w:id="1359"/>
    <w:p>
      <w:pPr>
        <w:spacing w:after="0"/>
        <w:ind w:left="0"/>
        <w:jc w:val="both"/>
      </w:pPr>
      <w:r>
        <w:rPr>
          <w:rFonts w:ascii="Times New Roman"/>
          <w:b w:val="false"/>
          <w:i w:val="false"/>
          <w:color w:val="000000"/>
          <w:sz w:val="28"/>
        </w:rPr>
        <w:t>
      29) кеме қатынасы қауіпсіздігін қамтамасыз етуді бақылауды және қадағалауды жүзеге асыру;</w:t>
      </w:r>
    </w:p>
    <w:bookmarkEnd w:id="1359"/>
    <w:bookmarkStart w:name="z1457" w:id="1360"/>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bookmarkEnd w:id="1360"/>
    <w:bookmarkStart w:name="z1458" w:id="1361"/>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361"/>
    <w:bookmarkStart w:name="z1459" w:id="1362"/>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362"/>
    <w:bookmarkStart w:name="z1460" w:id="1363"/>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363"/>
    <w:bookmarkStart w:name="z1461" w:id="1364"/>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364"/>
    <w:bookmarkStart w:name="z1462" w:id="1365"/>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bookmarkEnd w:id="1365"/>
    <w:bookmarkStart w:name="z1463" w:id="1366"/>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1366"/>
    <w:bookmarkStart w:name="z1464" w:id="1367"/>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1367"/>
    <w:bookmarkStart w:name="z1465" w:id="1368"/>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1368"/>
    <w:bookmarkStart w:name="z1466" w:id="1369"/>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369"/>
    <w:bookmarkStart w:name="z1467" w:id="1370"/>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370"/>
    <w:bookmarkStart w:name="z1468" w:id="1371"/>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371"/>
    <w:bookmarkStart w:name="z1469" w:id="1372"/>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1372"/>
    <w:bookmarkStart w:name="z1470" w:id="1373"/>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1373"/>
    <w:bookmarkStart w:name="z1471" w:id="1374"/>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1374"/>
    <w:bookmarkStart w:name="z1472" w:id="1375"/>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bookmarkEnd w:id="1375"/>
    <w:bookmarkStart w:name="z1473" w:id="1376"/>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bookmarkEnd w:id="1376"/>
    <w:bookmarkStart w:name="z1474" w:id="1377"/>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377"/>
    <w:bookmarkStart w:name="z1475" w:id="1378"/>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bookmarkEnd w:id="1378"/>
    <w:bookmarkStart w:name="z1476" w:id="1379"/>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379"/>
    <w:bookmarkStart w:name="z1477" w:id="1380"/>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380"/>
    <w:bookmarkStart w:name="z1478" w:id="1381"/>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1381"/>
    <w:bookmarkStart w:name="z1479" w:id="1382"/>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382"/>
    <w:bookmarkStart w:name="z1480" w:id="1383"/>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bookmarkEnd w:id="1383"/>
    <w:bookmarkStart w:name="z1481" w:id="1384"/>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bookmarkEnd w:id="1384"/>
    <w:bookmarkStart w:name="z1482" w:id="1385"/>
    <w:p>
      <w:pPr>
        <w:spacing w:after="0"/>
        <w:ind w:left="0"/>
        <w:jc w:val="both"/>
      </w:pPr>
      <w:r>
        <w:rPr>
          <w:rFonts w:ascii="Times New Roman"/>
          <w:b w:val="false"/>
          <w:i w:val="false"/>
          <w:color w:val="000000"/>
          <w:sz w:val="28"/>
        </w:rPr>
        <w:t>
      55) техникалық қарап-тексеру операторларының тiзiлiмiн жүргiзу;</w:t>
      </w:r>
    </w:p>
    <w:bookmarkEnd w:id="1385"/>
    <w:bookmarkStart w:name="z1483" w:id="1386"/>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386"/>
    <w:bookmarkStart w:name="z1484" w:id="1387"/>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486" w:id="1388"/>
    <w:p>
      <w:pPr>
        <w:spacing w:after="0"/>
        <w:ind w:left="0"/>
        <w:jc w:val="both"/>
      </w:pPr>
      <w:r>
        <w:rPr>
          <w:rFonts w:ascii="Times New Roman"/>
          <w:b w:val="false"/>
          <w:i w:val="false"/>
          <w:color w:val="000000"/>
          <w:sz w:val="28"/>
        </w:rPr>
        <w:t>
      "13. Инспекцияның құқықтары мен міндеттемелері:</w:t>
      </w:r>
    </w:p>
    <w:bookmarkEnd w:id="1388"/>
    <w:bookmarkStart w:name="z1487" w:id="1389"/>
    <w:p>
      <w:pPr>
        <w:spacing w:after="0"/>
        <w:ind w:left="0"/>
        <w:jc w:val="both"/>
      </w:pPr>
      <w:r>
        <w:rPr>
          <w:rFonts w:ascii="Times New Roman"/>
          <w:b w:val="false"/>
          <w:i w:val="false"/>
          <w:color w:val="000000"/>
          <w:sz w:val="28"/>
        </w:rPr>
        <w:t>
      Инспекция:</w:t>
      </w:r>
    </w:p>
    <w:bookmarkEnd w:id="1389"/>
    <w:bookmarkStart w:name="z1488" w:id="1390"/>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1390"/>
    <w:bookmarkStart w:name="z1489" w:id="1391"/>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391"/>
    <w:bookmarkStart w:name="z1490" w:id="1392"/>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1392"/>
    <w:bookmarkStart w:name="z1491" w:id="1393"/>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1393"/>
    <w:bookmarkStart w:name="z1492" w:id="1394"/>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1394"/>
    <w:bookmarkStart w:name="z1493" w:id="1395"/>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1395"/>
    <w:bookmarkStart w:name="z1494" w:id="1396"/>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1396"/>
    <w:bookmarkStart w:name="z1495" w:id="1397"/>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1397"/>
    <w:bookmarkStart w:name="z1496" w:id="1398"/>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1398"/>
    <w:bookmarkStart w:name="z1497" w:id="1399"/>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399"/>
    <w:bookmarkStart w:name="z1498" w:id="1400"/>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1400"/>
    <w:bookmarkStart w:name="z1499" w:id="1401"/>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1401"/>
    <w:bookmarkStart w:name="z1500" w:id="1402"/>
    <w:p>
      <w:pPr>
        <w:spacing w:after="0"/>
        <w:ind w:left="0"/>
        <w:jc w:val="both"/>
      </w:pPr>
      <w:r>
        <w:rPr>
          <w:rFonts w:ascii="Times New Roman"/>
          <w:b w:val="false"/>
          <w:i w:val="false"/>
          <w:color w:val="000000"/>
          <w:sz w:val="28"/>
        </w:rPr>
        <w:t>
      Инспекцияның міндеттемелеріне:</w:t>
      </w:r>
    </w:p>
    <w:bookmarkEnd w:id="1402"/>
    <w:bookmarkStart w:name="z1501" w:id="1403"/>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403"/>
    <w:bookmarkStart w:name="z1502" w:id="140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404"/>
    <w:bookmarkStart w:name="z1503" w:id="1405"/>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405"/>
    <w:bookmarkStart w:name="z1504" w:id="1406"/>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406"/>
    <w:bookmarkStart w:name="z1505" w:id="1407"/>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407"/>
    <w:bookmarkStart w:name="z1506" w:id="1408"/>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408"/>
    <w:bookmarkStart w:name="z1507" w:id="1409"/>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409"/>
    <w:bookmarkStart w:name="z1508" w:id="14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"Оңтүстік Қазақстан облысы бойынша көліктік бақылау инспекциясы"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510" w:id="1411"/>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"Оңтүстік Қазақстан облысы бойынша көліктік бақылау инспекциясы" республикалық мемлекеттік мекемесінің ережесі";</w:t>
      </w:r>
    </w:p>
    <w:bookmarkEnd w:id="1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12" w:id="1412"/>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1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514" w:id="1413"/>
    <w:p>
      <w:pPr>
        <w:spacing w:after="0"/>
        <w:ind w:left="0"/>
        <w:jc w:val="both"/>
      </w:pPr>
      <w:r>
        <w:rPr>
          <w:rFonts w:ascii="Times New Roman"/>
          <w:b w:val="false"/>
          <w:i w:val="false"/>
          <w:color w:val="000000"/>
          <w:sz w:val="28"/>
        </w:rPr>
        <w:t>
      "Негiзгi міндеттері, функциялары, құқықтары және міндеттемелері";</w:t>
      </w:r>
    </w:p>
    <w:bookmarkEnd w:id="1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516" w:id="1414"/>
    <w:p>
      <w:pPr>
        <w:spacing w:after="0"/>
        <w:ind w:left="0"/>
        <w:jc w:val="both"/>
      </w:pPr>
      <w:r>
        <w:rPr>
          <w:rFonts w:ascii="Times New Roman"/>
          <w:b w:val="false"/>
          <w:i w:val="false"/>
          <w:color w:val="000000"/>
          <w:sz w:val="28"/>
        </w:rPr>
        <w:t>
      "12. Инспекцияның міндеттері:</w:t>
      </w:r>
    </w:p>
    <w:bookmarkEnd w:id="1414"/>
    <w:bookmarkStart w:name="z1517" w:id="1415"/>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415"/>
    <w:bookmarkStart w:name="z1518" w:id="1416"/>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bookmarkEnd w:id="1416"/>
    <w:bookmarkStart w:name="z1519" w:id="1417"/>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417"/>
    <w:bookmarkStart w:name="z1520" w:id="1418"/>
    <w:p>
      <w:pPr>
        <w:spacing w:after="0"/>
        <w:ind w:left="0"/>
        <w:jc w:val="both"/>
      </w:pPr>
      <w:r>
        <w:rPr>
          <w:rFonts w:ascii="Times New Roman"/>
          <w:b w:val="false"/>
          <w:i w:val="false"/>
          <w:color w:val="000000"/>
          <w:sz w:val="28"/>
        </w:rPr>
        <w:t>
      мынадай мазмұндағы 12-1-тармағымен толықтырылсын:</w:t>
      </w:r>
    </w:p>
    <w:bookmarkEnd w:id="1418"/>
    <w:bookmarkStart w:name="z1521" w:id="1419"/>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bookmarkEnd w:id="1419"/>
    <w:bookmarkStart w:name="z1522" w:id="1420"/>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420"/>
    <w:bookmarkStart w:name="z1523" w:id="142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421"/>
    <w:bookmarkStart w:name="z1524" w:id="142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422"/>
    <w:bookmarkStart w:name="z1525" w:id="142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423"/>
    <w:bookmarkStart w:name="z1526" w:id="1424"/>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1424"/>
    <w:bookmarkStart w:name="z1527" w:id="1425"/>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1425"/>
    <w:bookmarkStart w:name="z1528" w:id="1426"/>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1426"/>
    <w:bookmarkStart w:name="z1529" w:id="1427"/>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1427"/>
    <w:bookmarkStart w:name="z1530" w:id="1428"/>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428"/>
    <w:bookmarkStart w:name="z1531" w:id="1429"/>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1429"/>
    <w:bookmarkStart w:name="z1532" w:id="1430"/>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430"/>
    <w:bookmarkStart w:name="z1533" w:id="1431"/>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1431"/>
    <w:bookmarkStart w:name="z1534" w:id="1432"/>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432"/>
    <w:bookmarkStart w:name="z1535" w:id="1433"/>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433"/>
    <w:bookmarkStart w:name="z1536" w:id="1434"/>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1434"/>
    <w:bookmarkStart w:name="z1537" w:id="1435"/>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435"/>
    <w:bookmarkStart w:name="z1538" w:id="1436"/>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1436"/>
    <w:bookmarkStart w:name="z1539" w:id="1437"/>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1437"/>
    <w:bookmarkStart w:name="z1540" w:id="1438"/>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bookmarkEnd w:id="1438"/>
    <w:bookmarkStart w:name="z1541" w:id="1439"/>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bookmarkEnd w:id="1439"/>
    <w:bookmarkStart w:name="z1542" w:id="1440"/>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bookmarkEnd w:id="1440"/>
    <w:bookmarkStart w:name="z1543" w:id="1441"/>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bookmarkEnd w:id="1441"/>
    <w:bookmarkStart w:name="z1544" w:id="1442"/>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bookmarkEnd w:id="1442"/>
    <w:bookmarkStart w:name="z1545" w:id="1443"/>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bookmarkEnd w:id="1443"/>
    <w:bookmarkStart w:name="z1546" w:id="1444"/>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bookmarkEnd w:id="1444"/>
    <w:bookmarkStart w:name="z1547" w:id="1445"/>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bookmarkEnd w:id="1445"/>
    <w:bookmarkStart w:name="z1548" w:id="1446"/>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446"/>
    <w:bookmarkStart w:name="z1549" w:id="1447"/>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bookmarkEnd w:id="1447"/>
    <w:bookmarkStart w:name="z1550" w:id="1448"/>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1448"/>
    <w:bookmarkStart w:name="z1551" w:id="1449"/>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449"/>
    <w:bookmarkStart w:name="z1552" w:id="1450"/>
    <w:p>
      <w:pPr>
        <w:spacing w:after="0"/>
        <w:ind w:left="0"/>
        <w:jc w:val="both"/>
      </w:pPr>
      <w:r>
        <w:rPr>
          <w:rFonts w:ascii="Times New Roman"/>
          <w:b w:val="false"/>
          <w:i w:val="false"/>
          <w:color w:val="000000"/>
          <w:sz w:val="28"/>
        </w:rPr>
        <w:t>
      28) кеме қатынасы қауіпсіздігін қамтамасыз етуді бақылауды және қадағалауды жүзеге асыру;</w:t>
      </w:r>
    </w:p>
    <w:bookmarkEnd w:id="1450"/>
    <w:bookmarkStart w:name="z1553" w:id="1451"/>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bookmarkEnd w:id="1451"/>
    <w:bookmarkStart w:name="z1554" w:id="1452"/>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452"/>
    <w:bookmarkStart w:name="z1555" w:id="1453"/>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453"/>
    <w:bookmarkStart w:name="z1556" w:id="1454"/>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454"/>
    <w:bookmarkStart w:name="z1557" w:id="1455"/>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455"/>
    <w:bookmarkStart w:name="z1558" w:id="1456"/>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bookmarkEnd w:id="1456"/>
    <w:bookmarkStart w:name="z1559" w:id="1457"/>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1457"/>
    <w:bookmarkStart w:name="z1560" w:id="1458"/>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1458"/>
    <w:bookmarkStart w:name="z1561" w:id="1459"/>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1459"/>
    <w:bookmarkStart w:name="z1562" w:id="1460"/>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460"/>
    <w:bookmarkStart w:name="z1563" w:id="1461"/>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461"/>
    <w:bookmarkStart w:name="z1564" w:id="1462"/>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462"/>
    <w:bookmarkStart w:name="z1565" w:id="1463"/>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bookmarkEnd w:id="1463"/>
    <w:bookmarkStart w:name="z1566" w:id="1464"/>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bookmarkEnd w:id="1464"/>
    <w:bookmarkStart w:name="z1567" w:id="1465"/>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bookmarkEnd w:id="1465"/>
    <w:bookmarkStart w:name="z1568" w:id="1466"/>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bookmarkEnd w:id="1466"/>
    <w:bookmarkStart w:name="z1569" w:id="1467"/>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bookmarkEnd w:id="1467"/>
    <w:bookmarkStart w:name="z1570" w:id="1468"/>
    <w:p>
      <w:pPr>
        <w:spacing w:after="0"/>
        <w:ind w:left="0"/>
        <w:jc w:val="both"/>
      </w:pPr>
      <w:r>
        <w:rPr>
          <w:rFonts w:ascii="Times New Roman"/>
          <w:b w:val="false"/>
          <w:i w:val="false"/>
          <w:color w:val="000000"/>
          <w:sz w:val="28"/>
        </w:rPr>
        <w:t>
      46)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468"/>
    <w:bookmarkStart w:name="z1571" w:id="1469"/>
    <w:p>
      <w:pPr>
        <w:spacing w:after="0"/>
        <w:ind w:left="0"/>
        <w:jc w:val="both"/>
      </w:pPr>
      <w:r>
        <w:rPr>
          <w:rFonts w:ascii="Times New Roman"/>
          <w:b w:val="false"/>
          <w:i w:val="false"/>
          <w:color w:val="000000"/>
          <w:sz w:val="28"/>
        </w:rPr>
        <w:t>
      47) кемелерде техникалық пайдалану қағидаларының, қызмет жарғыларының сақталуын бақылауды және қадағалауды жүзеге асыру;</w:t>
      </w:r>
    </w:p>
    <w:bookmarkEnd w:id="1469"/>
    <w:bookmarkStart w:name="z1572" w:id="1470"/>
    <w:p>
      <w:pPr>
        <w:spacing w:after="0"/>
        <w:ind w:left="0"/>
        <w:jc w:val="both"/>
      </w:pPr>
      <w:r>
        <w:rPr>
          <w:rFonts w:ascii="Times New Roman"/>
          <w:b w:val="false"/>
          <w:i w:val="false"/>
          <w:color w:val="000000"/>
          <w:sz w:val="28"/>
        </w:rPr>
        <w:t>
      48)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470"/>
    <w:bookmarkStart w:name="z1573" w:id="1471"/>
    <w:p>
      <w:pPr>
        <w:spacing w:after="0"/>
        <w:ind w:left="0"/>
        <w:jc w:val="both"/>
      </w:pPr>
      <w:r>
        <w:rPr>
          <w:rFonts w:ascii="Times New Roman"/>
          <w:b w:val="false"/>
          <w:i w:val="false"/>
          <w:color w:val="000000"/>
          <w:sz w:val="28"/>
        </w:rPr>
        <w:t>
      49)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471"/>
    <w:bookmarkStart w:name="z1574" w:id="1472"/>
    <w:p>
      <w:pPr>
        <w:spacing w:after="0"/>
        <w:ind w:left="0"/>
        <w:jc w:val="both"/>
      </w:pPr>
      <w:r>
        <w:rPr>
          <w:rFonts w:ascii="Times New Roman"/>
          <w:b w:val="false"/>
          <w:i w:val="false"/>
          <w:color w:val="000000"/>
          <w:sz w:val="28"/>
        </w:rPr>
        <w:t>
      50)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bookmarkEnd w:id="1472"/>
    <w:bookmarkStart w:name="z1575" w:id="1473"/>
    <w:p>
      <w:pPr>
        <w:spacing w:after="0"/>
        <w:ind w:left="0"/>
        <w:jc w:val="both"/>
      </w:pPr>
      <w:r>
        <w:rPr>
          <w:rFonts w:ascii="Times New Roman"/>
          <w:b w:val="false"/>
          <w:i w:val="false"/>
          <w:color w:val="000000"/>
          <w:sz w:val="28"/>
        </w:rPr>
        <w:t>
      51)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473"/>
    <w:bookmarkStart w:name="z1576" w:id="1474"/>
    <w:p>
      <w:pPr>
        <w:spacing w:after="0"/>
        <w:ind w:left="0"/>
        <w:jc w:val="both"/>
      </w:pPr>
      <w:r>
        <w:rPr>
          <w:rFonts w:ascii="Times New Roman"/>
          <w:b w:val="false"/>
          <w:i w:val="false"/>
          <w:color w:val="000000"/>
          <w:sz w:val="28"/>
        </w:rPr>
        <w:t>
      52) кеме қатынасы су жолдарының және навигациялық жабдық құралдарының тиiстi күтiп-ұсталуын бақылауды және қадағалауды жүзеге асыру;</w:t>
      </w:r>
    </w:p>
    <w:bookmarkEnd w:id="1474"/>
    <w:bookmarkStart w:name="z1577" w:id="1475"/>
    <w:p>
      <w:pPr>
        <w:spacing w:after="0"/>
        <w:ind w:left="0"/>
        <w:jc w:val="both"/>
      </w:pPr>
      <w:r>
        <w:rPr>
          <w:rFonts w:ascii="Times New Roman"/>
          <w:b w:val="false"/>
          <w:i w:val="false"/>
          <w:color w:val="000000"/>
          <w:sz w:val="28"/>
        </w:rPr>
        <w:t>
      53) ішкі су көлігі саласындағы бақылауды және қадағалауды жүзеге асыру;</w:t>
      </w:r>
    </w:p>
    <w:bookmarkEnd w:id="1475"/>
    <w:bookmarkStart w:name="z1578" w:id="1476"/>
    <w:p>
      <w:pPr>
        <w:spacing w:after="0"/>
        <w:ind w:left="0"/>
        <w:jc w:val="both"/>
      </w:pPr>
      <w:r>
        <w:rPr>
          <w:rFonts w:ascii="Times New Roman"/>
          <w:b w:val="false"/>
          <w:i w:val="false"/>
          <w:color w:val="000000"/>
          <w:sz w:val="28"/>
        </w:rPr>
        <w:t>
      54) техникалық қарап-тексеру операторларының тiзiлiмiн жүргiзу;</w:t>
      </w:r>
    </w:p>
    <w:bookmarkEnd w:id="1476"/>
    <w:bookmarkStart w:name="z1579" w:id="1477"/>
    <w:p>
      <w:pPr>
        <w:spacing w:after="0"/>
        <w:ind w:left="0"/>
        <w:jc w:val="both"/>
      </w:pPr>
      <w:r>
        <w:rPr>
          <w:rFonts w:ascii="Times New Roman"/>
          <w:b w:val="false"/>
          <w:i w:val="false"/>
          <w:color w:val="000000"/>
          <w:sz w:val="28"/>
        </w:rPr>
        <w:t>
      55)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477"/>
    <w:bookmarkStart w:name="z1580" w:id="1478"/>
    <w:p>
      <w:pPr>
        <w:spacing w:after="0"/>
        <w:ind w:left="0"/>
        <w:jc w:val="both"/>
      </w:pPr>
      <w:r>
        <w:rPr>
          <w:rFonts w:ascii="Times New Roman"/>
          <w:b w:val="false"/>
          <w:i w:val="false"/>
          <w:color w:val="000000"/>
          <w:sz w:val="28"/>
        </w:rPr>
        <w:t>
      56)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582" w:id="1479"/>
    <w:p>
      <w:pPr>
        <w:spacing w:after="0"/>
        <w:ind w:left="0"/>
        <w:jc w:val="both"/>
      </w:pPr>
      <w:r>
        <w:rPr>
          <w:rFonts w:ascii="Times New Roman"/>
          <w:b w:val="false"/>
          <w:i w:val="false"/>
          <w:color w:val="000000"/>
          <w:sz w:val="28"/>
        </w:rPr>
        <w:t>
      "13. Инспекцияның құқықтары мен міндеттемелері:</w:t>
      </w:r>
    </w:p>
    <w:bookmarkEnd w:id="1479"/>
    <w:bookmarkStart w:name="z1583" w:id="1480"/>
    <w:p>
      <w:pPr>
        <w:spacing w:after="0"/>
        <w:ind w:left="0"/>
        <w:jc w:val="both"/>
      </w:pPr>
      <w:r>
        <w:rPr>
          <w:rFonts w:ascii="Times New Roman"/>
          <w:b w:val="false"/>
          <w:i w:val="false"/>
          <w:color w:val="000000"/>
          <w:sz w:val="28"/>
        </w:rPr>
        <w:t>
      Инспекция:</w:t>
      </w:r>
    </w:p>
    <w:bookmarkEnd w:id="1480"/>
    <w:bookmarkStart w:name="z1584" w:id="1481"/>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bookmarkEnd w:id="1481"/>
    <w:bookmarkStart w:name="z1585" w:id="1482"/>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482"/>
    <w:bookmarkStart w:name="z1586" w:id="1483"/>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bookmarkEnd w:id="1483"/>
    <w:bookmarkStart w:name="z1587" w:id="1484"/>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bookmarkEnd w:id="1484"/>
    <w:bookmarkStart w:name="z1588" w:id="1485"/>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bookmarkEnd w:id="1485"/>
    <w:bookmarkStart w:name="z1589" w:id="1486"/>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1486"/>
    <w:bookmarkStart w:name="z1590" w:id="1487"/>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bookmarkEnd w:id="1487"/>
    <w:bookmarkStart w:name="z1591" w:id="1488"/>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bookmarkEnd w:id="1488"/>
    <w:bookmarkStart w:name="z1592" w:id="1489"/>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bookmarkEnd w:id="1489"/>
    <w:bookmarkStart w:name="z1593" w:id="1490"/>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490"/>
    <w:bookmarkStart w:name="z1594" w:id="1491"/>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1491"/>
    <w:bookmarkStart w:name="z1595" w:id="1492"/>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bookmarkEnd w:id="1492"/>
    <w:bookmarkStart w:name="z1596" w:id="1493"/>
    <w:p>
      <w:pPr>
        <w:spacing w:after="0"/>
        <w:ind w:left="0"/>
        <w:jc w:val="both"/>
      </w:pPr>
      <w:r>
        <w:rPr>
          <w:rFonts w:ascii="Times New Roman"/>
          <w:b w:val="false"/>
          <w:i w:val="false"/>
          <w:color w:val="000000"/>
          <w:sz w:val="28"/>
        </w:rPr>
        <w:t>
      Инспекцияның міндеттемелеріне:</w:t>
      </w:r>
    </w:p>
    <w:bookmarkEnd w:id="1493"/>
    <w:bookmarkStart w:name="z1597" w:id="1494"/>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494"/>
    <w:bookmarkStart w:name="z1598" w:id="149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495"/>
    <w:bookmarkStart w:name="z1599" w:id="1496"/>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496"/>
    <w:bookmarkStart w:name="z1600" w:id="1497"/>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497"/>
    <w:bookmarkStart w:name="z1601" w:id="1498"/>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498"/>
    <w:bookmarkStart w:name="z1602" w:id="1499"/>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499"/>
    <w:bookmarkStart w:name="z1603" w:id="1500"/>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500"/>
    <w:bookmarkStart w:name="z1604" w:id="150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"Ақтау және Баутино порттарының теңiз әкiмшілiгi"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06" w:id="1502"/>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"Ақтау және Баутино порттарының теңiз әкiмшілiгi" республикалық мемлекеттік мекемесінің ережесі";</w:t>
      </w:r>
    </w:p>
    <w:bookmarkEnd w:id="1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08" w:id="1503"/>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"Ақтау және Баутино порттарының теңіз әкімшілігі" мемлекеттік мекемесі (бұдан әрі - ПТӘ) теңіз порттарының акваториясында теңіз кемелерін пайдалану саласындағы бақылау-қадағалау және іске асыру функцияларын жүзеге асыратын Қазақстан Республикасы Инвестициялар және даму министрлігі Көлік комитетінің (бұдан әрі - Комитет) аумақтық бөлімшесі болып табылады.";</w:t>
      </w:r>
    </w:p>
    <w:bookmarkEnd w:id="1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610" w:id="1504"/>
    <w:p>
      <w:pPr>
        <w:spacing w:after="0"/>
        <w:ind w:left="0"/>
        <w:jc w:val="both"/>
      </w:pPr>
      <w:r>
        <w:rPr>
          <w:rFonts w:ascii="Times New Roman"/>
          <w:b w:val="false"/>
          <w:i w:val="false"/>
          <w:color w:val="000000"/>
          <w:sz w:val="28"/>
        </w:rPr>
        <w:t>
      "10. ПТӘ негізгі міндеті теңіз порттарының акваториясында кемелердің қауіпсіз пайдаланылуын қамтамасыз етуді бақылау болып табылады.";</w:t>
      </w:r>
    </w:p>
    <w:bookmarkEnd w:id="1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613" w:id="1505"/>
    <w:p>
      <w:pPr>
        <w:spacing w:after="0"/>
        <w:ind w:left="0"/>
        <w:jc w:val="both"/>
      </w:pPr>
      <w:r>
        <w:rPr>
          <w:rFonts w:ascii="Times New Roman"/>
          <w:b w:val="false"/>
          <w:i w:val="false"/>
          <w:color w:val="000000"/>
          <w:sz w:val="28"/>
        </w:rPr>
        <w:t>
      "3) Қазақстан Республикасы теңізшісінің жеке куәліктерінің, теңiзде жүзу кiтапшаларының тізілімдерін жүргізуді және оларды беруді, сондай-ақ кәсіби дипломдарды, кәсіби дипломдардың растамаларын, жеңілдік рұқсаттарын беру, олардың қолданылу мерзімін тоқтата тұруды, алып қоюды;";</w:t>
      </w:r>
    </w:p>
    <w:bookmarkEnd w:id="1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615" w:id="1506"/>
    <w:p>
      <w:pPr>
        <w:spacing w:after="0"/>
        <w:ind w:left="0"/>
        <w:jc w:val="both"/>
      </w:pPr>
      <w:r>
        <w:rPr>
          <w:rFonts w:ascii="Times New Roman"/>
          <w:b w:val="false"/>
          <w:i w:val="false"/>
          <w:color w:val="000000"/>
          <w:sz w:val="28"/>
        </w:rPr>
        <w:t>
      "11) уәкілетті орган бекiткен Қағидаларға сәйкес уәкілетті органды авариялық жағдай туралы хабардар ету, кемелермен болған авариялық жағдайларды тергеп-тексеру үшін қажетті ақпарат пен дәлелдемелерді жинауды;";</w:t>
      </w:r>
    </w:p>
    <w:bookmarkEnd w:id="1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617" w:id="1507"/>
    <w:p>
      <w:pPr>
        <w:spacing w:after="0"/>
        <w:ind w:left="0"/>
        <w:jc w:val="both"/>
      </w:pPr>
      <w:r>
        <w:rPr>
          <w:rFonts w:ascii="Times New Roman"/>
          <w:b w:val="false"/>
          <w:i w:val="false"/>
          <w:color w:val="000000"/>
          <w:sz w:val="28"/>
        </w:rPr>
        <w:t>
      "12) мемлекеттік органдардың (шекара, санитариялық-карантиндiк, фитосанитариялық, ветеринариялық, мемлекеттік кіріс органдарының және басқаларының) теңiз порты аумағында орналасатын жерiн белгiлеуді;";</w:t>
      </w:r>
    </w:p>
    <w:bookmarkEnd w:id="1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1619" w:id="1508"/>
    <w:p>
      <w:pPr>
        <w:spacing w:after="0"/>
        <w:ind w:left="0"/>
        <w:jc w:val="both"/>
      </w:pPr>
      <w:r>
        <w:rPr>
          <w:rFonts w:ascii="Times New Roman"/>
          <w:b w:val="false"/>
          <w:i w:val="false"/>
          <w:color w:val="000000"/>
          <w:sz w:val="28"/>
        </w:rPr>
        <w:t>
      "15) Қазақстан Республикасының әкімшілік құқық бұзушылықтар туралы заңнамасына сәйкес әкімшілік құқық бұзушылықтар туралы істер бойынша хаттамалар жасауды, іс жүргізуді;"</w:t>
      </w:r>
    </w:p>
    <w:bookmarkEnd w:id="1508"/>
    <w:bookmarkStart w:name="z1620" w:id="1509"/>
    <w:p>
      <w:pPr>
        <w:spacing w:after="0"/>
        <w:ind w:left="0"/>
        <w:jc w:val="both"/>
      </w:pPr>
      <w:r>
        <w:rPr>
          <w:rFonts w:ascii="Times New Roman"/>
          <w:b w:val="false"/>
          <w:i w:val="false"/>
          <w:color w:val="000000"/>
          <w:sz w:val="28"/>
        </w:rPr>
        <w:t>
      мынадай мазмұндағы 16), 17), 18), 19), 20), 21), 22), 23), 24), 25), 26), 27), 28) және 29) тармақшаларымен толықтырылсын:</w:t>
      </w:r>
    </w:p>
    <w:bookmarkEnd w:id="1509"/>
    <w:bookmarkStart w:name="z1621" w:id="1510"/>
    <w:p>
      <w:pPr>
        <w:spacing w:after="0"/>
        <w:ind w:left="0"/>
        <w:jc w:val="both"/>
      </w:pPr>
      <w:r>
        <w:rPr>
          <w:rFonts w:ascii="Times New Roman"/>
          <w:b w:val="false"/>
          <w:i w:val="false"/>
          <w:color w:val="000000"/>
          <w:sz w:val="28"/>
        </w:rPr>
        <w:t>
      "16) кеме қатынасы және теңізде жүзу қауіпсіздігін қамтамасыз етуді бақылау мен қадағалауды;</w:t>
      </w:r>
    </w:p>
    <w:bookmarkEnd w:id="1510"/>
    <w:bookmarkStart w:name="z1622" w:id="1511"/>
    <w:p>
      <w:pPr>
        <w:spacing w:after="0"/>
        <w:ind w:left="0"/>
        <w:jc w:val="both"/>
      </w:pPr>
      <w:r>
        <w:rPr>
          <w:rFonts w:ascii="Times New Roman"/>
          <w:b w:val="false"/>
          <w:i w:val="false"/>
          <w:color w:val="000000"/>
          <w:sz w:val="28"/>
        </w:rPr>
        <w:t xml:space="preserve">
      17) су көлігінде тасымалдау және басқа да қызметті жүзеге асыратын жеке және заңды тұлғалардың Қазақстан Республикасының заңнамасын сақтауы бөлігінде қызметін тексеруді; </w:t>
      </w:r>
    </w:p>
    <w:bookmarkEnd w:id="1511"/>
    <w:bookmarkStart w:name="z1623" w:id="1512"/>
    <w:p>
      <w:pPr>
        <w:spacing w:after="0"/>
        <w:ind w:left="0"/>
        <w:jc w:val="both"/>
      </w:pPr>
      <w:r>
        <w:rPr>
          <w:rFonts w:ascii="Times New Roman"/>
          <w:b w:val="false"/>
          <w:i w:val="false"/>
          <w:color w:val="000000"/>
          <w:sz w:val="28"/>
        </w:rPr>
        <w:t>
      18) авариялық жағдайларды және көлік оқиғаларын, Су көлігін пайдалану тәртібінің бұзушылықтарының алдын алу жөніндегі шаралар туралы мемлекеттік органдарға ұсыныстар енгізуді;</w:t>
      </w:r>
    </w:p>
    <w:bookmarkEnd w:id="1512"/>
    <w:bookmarkStart w:name="z1624" w:id="1513"/>
    <w:p>
      <w:pPr>
        <w:spacing w:after="0"/>
        <w:ind w:left="0"/>
        <w:jc w:val="both"/>
      </w:pPr>
      <w:r>
        <w:rPr>
          <w:rFonts w:ascii="Times New Roman"/>
          <w:b w:val="false"/>
          <w:i w:val="false"/>
          <w:color w:val="000000"/>
          <w:sz w:val="28"/>
        </w:rPr>
        <w:t>
      19) тасымалдаушының жолаушылар алдындағы тасымалдаушының азаматтық-құқықтық жауапкершілігін міндетті сақтандыру шартын жасауына мемлекеттік бақылауды және қадағалауды;</w:t>
      </w:r>
    </w:p>
    <w:bookmarkEnd w:id="1513"/>
    <w:bookmarkStart w:name="z1625" w:id="1514"/>
    <w:p>
      <w:pPr>
        <w:spacing w:after="0"/>
        <w:ind w:left="0"/>
        <w:jc w:val="both"/>
      </w:pPr>
      <w:r>
        <w:rPr>
          <w:rFonts w:ascii="Times New Roman"/>
          <w:b w:val="false"/>
          <w:i w:val="false"/>
          <w:color w:val="000000"/>
          <w:sz w:val="28"/>
        </w:rPr>
        <w:t>
      20) порттық құрылыстардың қауіпсіз пайдаланылуын бақылауды және қадағалауды;</w:t>
      </w:r>
    </w:p>
    <w:bookmarkEnd w:id="1514"/>
    <w:bookmarkStart w:name="z1626" w:id="1515"/>
    <w:p>
      <w:pPr>
        <w:spacing w:after="0"/>
        <w:ind w:left="0"/>
        <w:jc w:val="both"/>
      </w:pPr>
      <w:r>
        <w:rPr>
          <w:rFonts w:ascii="Times New Roman"/>
          <w:b w:val="false"/>
          <w:i w:val="false"/>
          <w:color w:val="000000"/>
          <w:sz w:val="28"/>
        </w:rPr>
        <w:t>
      21) Қазақстан Республикасының заңнамасында көзделген тәртіпте және жағдайларда теңіз кемелерін әкімшілік ұстауды, теңіз кемелерінде тексеру жүргізуді;</w:t>
      </w:r>
    </w:p>
    <w:bookmarkEnd w:id="1515"/>
    <w:bookmarkStart w:name="z1627" w:id="1516"/>
    <w:p>
      <w:pPr>
        <w:spacing w:after="0"/>
        <w:ind w:left="0"/>
        <w:jc w:val="both"/>
      </w:pPr>
      <w:r>
        <w:rPr>
          <w:rFonts w:ascii="Times New Roman"/>
          <w:b w:val="false"/>
          <w:i w:val="false"/>
          <w:color w:val="000000"/>
          <w:sz w:val="28"/>
        </w:rPr>
        <w:t>
      22) өз құзыреті шегінде заңды тұлғаға тиесілі аумақты, үй-жайларды, тауарларды, өзге де мүлікті қарау, сондай-ақ тиісті құжаттарды тексеруді;</w:t>
      </w:r>
    </w:p>
    <w:bookmarkEnd w:id="1516"/>
    <w:bookmarkStart w:name="z1628" w:id="1517"/>
    <w:p>
      <w:pPr>
        <w:spacing w:after="0"/>
        <w:ind w:left="0"/>
        <w:jc w:val="both"/>
      </w:pPr>
      <w:r>
        <w:rPr>
          <w:rFonts w:ascii="Times New Roman"/>
          <w:b w:val="false"/>
          <w:i w:val="false"/>
          <w:color w:val="000000"/>
          <w:sz w:val="28"/>
        </w:rPr>
        <w:t>
      23) кеме экипажын жинақтауға қойылатын талаптардың сақталуын бақылауды;</w:t>
      </w:r>
    </w:p>
    <w:bookmarkEnd w:id="1517"/>
    <w:bookmarkStart w:name="z1629" w:id="1518"/>
    <w:p>
      <w:pPr>
        <w:spacing w:after="0"/>
        <w:ind w:left="0"/>
        <w:jc w:val="both"/>
      </w:pPr>
      <w:r>
        <w:rPr>
          <w:rFonts w:ascii="Times New Roman"/>
          <w:b w:val="false"/>
          <w:i w:val="false"/>
          <w:color w:val="000000"/>
          <w:sz w:val="28"/>
        </w:rPr>
        <w:t>
      24) жеке және заңды тұлғалардың су көлігінің жұмыс істеу, олардың бұзылуын анықтау және жолын кесу жөніндегі шараларды қабылдау тәртібін айқындайтын Қазақстан Республикасы заңдарының және Қазақстан Республикасының Үкіметі қаулыларының талаптарын сақтауын мемлекеттік бақылау және қадағалауды;</w:t>
      </w:r>
    </w:p>
    <w:bookmarkEnd w:id="1518"/>
    <w:bookmarkStart w:name="z1630" w:id="1519"/>
    <w:p>
      <w:pPr>
        <w:spacing w:after="0"/>
        <w:ind w:left="0"/>
        <w:jc w:val="both"/>
      </w:pPr>
      <w:r>
        <w:rPr>
          <w:rFonts w:ascii="Times New Roman"/>
          <w:b w:val="false"/>
          <w:i w:val="false"/>
          <w:color w:val="000000"/>
          <w:sz w:val="28"/>
        </w:rPr>
        <w:t>
      25) өз құзыретінің шегінде тексерулер нәтижелері бойынша актілер жасау және су көлігінің жұмыс істеу тәртібін айқындайтын Қазақстан Республикасының заңнамасын, стандарттары мен нормаларының анықталған бұзушылықтарын жою туралы нұсқамалар енгізуді;</w:t>
      </w:r>
    </w:p>
    <w:bookmarkEnd w:id="1519"/>
    <w:bookmarkStart w:name="z1631" w:id="1520"/>
    <w:p>
      <w:pPr>
        <w:spacing w:after="0"/>
        <w:ind w:left="0"/>
        <w:jc w:val="both"/>
      </w:pPr>
      <w:r>
        <w:rPr>
          <w:rFonts w:ascii="Times New Roman"/>
          <w:b w:val="false"/>
          <w:i w:val="false"/>
          <w:color w:val="000000"/>
          <w:sz w:val="28"/>
        </w:rPr>
        <w:t>
      26) кемеде кеме құжаттарының бар болуын тексеруді;</w:t>
      </w:r>
    </w:p>
    <w:bookmarkEnd w:id="1520"/>
    <w:bookmarkStart w:name="z1632" w:id="1521"/>
    <w:p>
      <w:pPr>
        <w:spacing w:after="0"/>
        <w:ind w:left="0"/>
        <w:jc w:val="both"/>
      </w:pPr>
      <w:r>
        <w:rPr>
          <w:rFonts w:ascii="Times New Roman"/>
          <w:b w:val="false"/>
          <w:i w:val="false"/>
          <w:color w:val="000000"/>
          <w:sz w:val="28"/>
        </w:rPr>
        <w:t>
      27) кемені пайдалану қауіпсіздігін қамтамасыз ету талаптарына сәйкес келмейтін кемелерді, салдар мен өзге де жүзу объектілерін ұстауды;</w:t>
      </w:r>
    </w:p>
    <w:bookmarkEnd w:id="1521"/>
    <w:bookmarkStart w:name="z1633" w:id="1522"/>
    <w:p>
      <w:pPr>
        <w:spacing w:after="0"/>
        <w:ind w:left="0"/>
        <w:jc w:val="both"/>
      </w:pPr>
      <w:r>
        <w:rPr>
          <w:rFonts w:ascii="Times New Roman"/>
          <w:b w:val="false"/>
          <w:i w:val="false"/>
          <w:color w:val="000000"/>
          <w:sz w:val="28"/>
        </w:rPr>
        <w:t>
      28) кеме қатынасы қауіпсіздігіне, адамдардың өмірі мен денсаулығына, жүктердің сақталуына қауіп болған кезде кемелердің, салдар мен өзге де жүзу құрылыстарының қозғалысын тоқтата тұру және тыйым салуды;</w:t>
      </w:r>
    </w:p>
    <w:bookmarkEnd w:id="1522"/>
    <w:bookmarkStart w:name="z1634" w:id="1523"/>
    <w:p>
      <w:pPr>
        <w:spacing w:after="0"/>
        <w:ind w:left="0"/>
        <w:jc w:val="both"/>
      </w:pPr>
      <w:r>
        <w:rPr>
          <w:rFonts w:ascii="Times New Roman"/>
          <w:b w:val="false"/>
          <w:i w:val="false"/>
          <w:color w:val="000000"/>
          <w:sz w:val="28"/>
        </w:rPr>
        <w:t>
      29)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асырады.".</w:t>
      </w:r>
    </w:p>
    <w:bookmarkEnd w:id="1523"/>
    <w:bookmarkStart w:name="z1635" w:id="152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1524"/>
    <w:bookmarkStart w:name="z1636" w:id="1525"/>
    <w:p>
      <w:pPr>
        <w:spacing w:after="0"/>
        <w:ind w:left="0"/>
        <w:jc w:val="both"/>
      </w:pPr>
      <w:r>
        <w:rPr>
          <w:rFonts w:ascii="Times New Roman"/>
          <w:b w:val="false"/>
          <w:i w:val="false"/>
          <w:color w:val="000000"/>
          <w:sz w:val="28"/>
        </w:rPr>
        <w:t>
      1) осы бұйрықтың көшірмесін бес жұмыс күні ішінде Қазақстан Республикасы Әділет министрлігіне жіберуді;</w:t>
      </w:r>
    </w:p>
    <w:bookmarkEnd w:id="1525"/>
    <w:bookmarkStart w:name="z1637" w:id="1526"/>
    <w:p>
      <w:pPr>
        <w:spacing w:after="0"/>
        <w:ind w:left="0"/>
        <w:jc w:val="both"/>
      </w:pPr>
      <w:r>
        <w:rPr>
          <w:rFonts w:ascii="Times New Roman"/>
          <w:b w:val="false"/>
          <w:i w:val="false"/>
          <w:color w:val="000000"/>
          <w:sz w:val="28"/>
        </w:rPr>
        <w:t>
      2) осы бұйрықты бекіту күнінен бастап күнтізбелік он күн ішінде оның баспа және электрондық түрдегі көшірмелерін мерзімді баспа басылымдарында ресми жариялауға және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526"/>
    <w:bookmarkStart w:name="z1638" w:id="1527"/>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орналастырылуын;</w:t>
      </w:r>
    </w:p>
    <w:bookmarkEnd w:id="1527"/>
    <w:bookmarkStart w:name="z1639" w:id="1528"/>
    <w:p>
      <w:pPr>
        <w:spacing w:after="0"/>
        <w:ind w:left="0"/>
        <w:jc w:val="both"/>
      </w:pPr>
      <w:r>
        <w:rPr>
          <w:rFonts w:ascii="Times New Roman"/>
          <w:b w:val="false"/>
          <w:i w:val="false"/>
          <w:color w:val="000000"/>
          <w:sz w:val="28"/>
        </w:rPr>
        <w:t>
      4) осы бұйрық бекітілгеннен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528"/>
    <w:bookmarkStart w:name="z1640" w:id="152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1529"/>
    <w:bookmarkStart w:name="z1641" w:id="1530"/>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5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Инвестициялар және даму </w:t>
            </w:r>
            <w:r>
              <w:br/>
            </w:r>
            <w:r>
              <w:rPr>
                <w:rFonts w:ascii="Times New Roman"/>
                <w:b w:val="false"/>
                <w:i/>
                <w:color w:val="000000"/>
                <w:sz w:val="20"/>
              </w:rPr>
              <w:t xml:space="preserve">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2017 жылғы  18 мамырдағы</w:t>
            </w:r>
            <w:r>
              <w:br/>
            </w:r>
            <w:r>
              <w:rPr>
                <w:rFonts w:ascii="Times New Roman"/>
                <w:b w:val="false"/>
                <w:i w:val="false"/>
                <w:color w:val="000000"/>
                <w:sz w:val="20"/>
              </w:rPr>
              <w:t>№278 бұйрығына</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министрлігінiң</w:t>
            </w:r>
            <w:r>
              <w:br/>
            </w:r>
            <w:r>
              <w:rPr>
                <w:rFonts w:ascii="Times New Roman"/>
                <w:b w:val="false"/>
                <w:i w:val="false"/>
                <w:color w:val="000000"/>
                <w:sz w:val="20"/>
              </w:rPr>
              <w:t>Көлiк комитетi" республикалық мемлекеттік мекемесінің</w:t>
            </w:r>
            <w:r>
              <w:br/>
            </w:r>
            <w:r>
              <w:rPr>
                <w:rFonts w:ascii="Times New Roman"/>
                <w:b w:val="false"/>
                <w:i w:val="false"/>
                <w:color w:val="000000"/>
                <w:sz w:val="20"/>
              </w:rPr>
              <w:t>Ережесіне</w:t>
            </w:r>
            <w:r>
              <w:br/>
            </w:r>
            <w:r>
              <w:rPr>
                <w:rFonts w:ascii="Times New Roman"/>
                <w:b w:val="false"/>
                <w:i w:val="false"/>
                <w:color w:val="000000"/>
                <w:sz w:val="20"/>
              </w:rPr>
              <w:t>қосымша</w:t>
            </w:r>
          </w:p>
        </w:tc>
      </w:tr>
    </w:tbl>
    <w:bookmarkStart w:name="z1645" w:id="1531"/>
    <w:p>
      <w:pPr>
        <w:spacing w:after="0"/>
        <w:ind w:left="0"/>
        <w:jc w:val="left"/>
      </w:pPr>
      <w:r>
        <w:rPr>
          <w:rFonts w:ascii="Times New Roman"/>
          <w:b/>
          <w:i w:val="false"/>
          <w:color w:val="000000"/>
        </w:rPr>
        <w:t xml:space="preserve"> "Қазақстан Республикасы Инвестициялар және даму министрлігінің Көлiк</w:t>
      </w:r>
      <w:r>
        <w:br/>
      </w:r>
      <w:r>
        <w:rPr>
          <w:rFonts w:ascii="Times New Roman"/>
          <w:b/>
          <w:i w:val="false"/>
          <w:color w:val="000000"/>
        </w:rPr>
        <w:t>комитетi"республикалық мемлекеттік мекемесінің қарамағындағы аумақтық</w:t>
      </w:r>
      <w:r>
        <w:br/>
      </w:r>
      <w:r>
        <w:rPr>
          <w:rFonts w:ascii="Times New Roman"/>
          <w:b/>
          <w:i w:val="false"/>
          <w:color w:val="000000"/>
        </w:rPr>
        <w:t>органдардың тізбесі</w:t>
      </w:r>
    </w:p>
    <w:bookmarkEnd w:id="1531"/>
    <w:bookmarkStart w:name="z1646" w:id="1532"/>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 "Ақмола облысы бойынша көліктік бақылау инспекциясы" республикалық мемлекеттік мекемесі;</w:t>
      </w:r>
    </w:p>
    <w:bookmarkEnd w:id="1532"/>
    <w:bookmarkStart w:name="z1647" w:id="1533"/>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 Көлік комитеті "Маңғыстау облысы бойынша көліктік бақылау инспекциясы" республикалық мемлекеттік мекемесі; </w:t>
      </w:r>
    </w:p>
    <w:bookmarkEnd w:id="1533"/>
    <w:bookmarkStart w:name="z1648" w:id="1534"/>
    <w:p>
      <w:pPr>
        <w:spacing w:after="0"/>
        <w:ind w:left="0"/>
        <w:jc w:val="both"/>
      </w:pPr>
      <w:r>
        <w:rPr>
          <w:rFonts w:ascii="Times New Roman"/>
          <w:b w:val="false"/>
          <w:i w:val="false"/>
          <w:color w:val="000000"/>
          <w:sz w:val="28"/>
        </w:rPr>
        <w:t>
      3) Қазақстан Республикасы Инвестициялар және даму министрлігі Көлік комитеті "Ақтөбе облысы бойынша көліктік бақылау инспекциясы" республикалық мемлекеттік мекемесі;</w:t>
      </w:r>
    </w:p>
    <w:bookmarkEnd w:id="1534"/>
    <w:bookmarkStart w:name="z1649" w:id="1535"/>
    <w:p>
      <w:pPr>
        <w:spacing w:after="0"/>
        <w:ind w:left="0"/>
        <w:jc w:val="both"/>
      </w:pPr>
      <w:r>
        <w:rPr>
          <w:rFonts w:ascii="Times New Roman"/>
          <w:b w:val="false"/>
          <w:i w:val="false"/>
          <w:color w:val="000000"/>
          <w:sz w:val="28"/>
        </w:rPr>
        <w:t xml:space="preserve">
      4) Қазақстан Республикасы Инвестициялар және даму министрлігі Көлік комитеті "Астана қаласы бойынша көліктік бақылау инспекциясы" республикалық мемлекеттік мекемесі; </w:t>
      </w:r>
    </w:p>
    <w:bookmarkEnd w:id="1535"/>
    <w:bookmarkStart w:name="z1650" w:id="1536"/>
    <w:p>
      <w:pPr>
        <w:spacing w:after="0"/>
        <w:ind w:left="0"/>
        <w:jc w:val="both"/>
      </w:pPr>
      <w:r>
        <w:rPr>
          <w:rFonts w:ascii="Times New Roman"/>
          <w:b w:val="false"/>
          <w:i w:val="false"/>
          <w:color w:val="000000"/>
          <w:sz w:val="28"/>
        </w:rPr>
        <w:t>
      5) Қазақстан Республикасы Инвестициялар және даму министрлігі Көлік комитеті "Атырау облысы бойынша көліктік бақылау инспекциясы" республикалық мемлекеттік мекемесі;</w:t>
      </w:r>
    </w:p>
    <w:bookmarkEnd w:id="1536"/>
    <w:bookmarkStart w:name="z1651" w:id="1537"/>
    <w:p>
      <w:pPr>
        <w:spacing w:after="0"/>
        <w:ind w:left="0"/>
        <w:jc w:val="both"/>
      </w:pPr>
      <w:r>
        <w:rPr>
          <w:rFonts w:ascii="Times New Roman"/>
          <w:b w:val="false"/>
          <w:i w:val="false"/>
          <w:color w:val="000000"/>
          <w:sz w:val="28"/>
        </w:rPr>
        <w:t xml:space="preserve">
      6) Қазақстан Республикасы Инвестициялар және даму министрлігі Көлік комитеті "Шығыс Қазақстан облысы бойынша көліктік бақылау инспекциясы" республикалық мемлекеттік мекемесі; </w:t>
      </w:r>
    </w:p>
    <w:bookmarkEnd w:id="1537"/>
    <w:bookmarkStart w:name="z1652" w:id="1538"/>
    <w:p>
      <w:pPr>
        <w:spacing w:after="0"/>
        <w:ind w:left="0"/>
        <w:jc w:val="both"/>
      </w:pPr>
      <w:r>
        <w:rPr>
          <w:rFonts w:ascii="Times New Roman"/>
          <w:b w:val="false"/>
          <w:i w:val="false"/>
          <w:color w:val="000000"/>
          <w:sz w:val="28"/>
        </w:rPr>
        <w:t>
      7) Қазақстан Республикасы Инвестициялар және даму министрлігі Көлік комитеті "Алматы қаласы бойынша көліктік бақылау инспекциясы" республикалық мемлекеттік мекемесі;</w:t>
      </w:r>
    </w:p>
    <w:bookmarkEnd w:id="1538"/>
    <w:bookmarkStart w:name="z1653" w:id="1539"/>
    <w:p>
      <w:pPr>
        <w:spacing w:after="0"/>
        <w:ind w:left="0"/>
        <w:jc w:val="both"/>
      </w:pPr>
      <w:r>
        <w:rPr>
          <w:rFonts w:ascii="Times New Roman"/>
          <w:b w:val="false"/>
          <w:i w:val="false"/>
          <w:color w:val="000000"/>
          <w:sz w:val="28"/>
        </w:rPr>
        <w:t>
      8)Қазақстан Республикасы Инвестициялар және даму министрлігі Көлік комитеті "Жамбыл облысы бойынша көліктік бақылау инспекциясы" республикалық мемлекеттік мекемесі;</w:t>
      </w:r>
    </w:p>
    <w:bookmarkEnd w:id="1539"/>
    <w:bookmarkStart w:name="z1654" w:id="1540"/>
    <w:p>
      <w:pPr>
        <w:spacing w:after="0"/>
        <w:ind w:left="0"/>
        <w:jc w:val="both"/>
      </w:pPr>
      <w:r>
        <w:rPr>
          <w:rFonts w:ascii="Times New Roman"/>
          <w:b w:val="false"/>
          <w:i w:val="false"/>
          <w:color w:val="000000"/>
          <w:sz w:val="28"/>
        </w:rPr>
        <w:t>
      9) Қазақстан Республикасы Инвестициялар және даму министрлігі Көлік комитеті "Батыс Қазақстан облысы бойынша көліктік бақылау инспекциясы" республикалық мемлекеттік мекемесі;</w:t>
      </w:r>
    </w:p>
    <w:bookmarkEnd w:id="1540"/>
    <w:bookmarkStart w:name="z1655" w:id="1541"/>
    <w:p>
      <w:pPr>
        <w:spacing w:after="0"/>
        <w:ind w:left="0"/>
        <w:jc w:val="both"/>
      </w:pPr>
      <w:r>
        <w:rPr>
          <w:rFonts w:ascii="Times New Roman"/>
          <w:b w:val="false"/>
          <w:i w:val="false"/>
          <w:color w:val="000000"/>
          <w:sz w:val="28"/>
        </w:rPr>
        <w:t>
      10) Қазақстан Республикасы Инвестициялар және даму министрлігі Көлік комитеті "Қарағанды облысы бойынша көліктік бақылау инспекциясы" республикалық мемлекеттік мекемесі;</w:t>
      </w:r>
    </w:p>
    <w:bookmarkEnd w:id="1541"/>
    <w:bookmarkStart w:name="z1656" w:id="1542"/>
    <w:p>
      <w:pPr>
        <w:spacing w:after="0"/>
        <w:ind w:left="0"/>
        <w:jc w:val="both"/>
      </w:pPr>
      <w:r>
        <w:rPr>
          <w:rFonts w:ascii="Times New Roman"/>
          <w:b w:val="false"/>
          <w:i w:val="false"/>
          <w:color w:val="000000"/>
          <w:sz w:val="28"/>
        </w:rPr>
        <w:t>
      11) Қазақстан Республикасы Инвестициялар және даму министрлігі Көлік комитеті "Қостанай облысы бойынша көліктік бақылау инспекциясы" республикалық мемлекеттік мекемесі;</w:t>
      </w:r>
    </w:p>
    <w:bookmarkEnd w:id="1542"/>
    <w:bookmarkStart w:name="z1657" w:id="1543"/>
    <w:p>
      <w:pPr>
        <w:spacing w:after="0"/>
        <w:ind w:left="0"/>
        <w:jc w:val="both"/>
      </w:pPr>
      <w:r>
        <w:rPr>
          <w:rFonts w:ascii="Times New Roman"/>
          <w:b w:val="false"/>
          <w:i w:val="false"/>
          <w:color w:val="000000"/>
          <w:sz w:val="28"/>
        </w:rPr>
        <w:t>
      12) Қазақстан Республикасы Инвестициялар және даму министрлігі Көлік комитеті "Қызылорда облысы бойынша көліктік бақылау инспекциясы" республикалық мемлекеттік мекемесі;</w:t>
      </w:r>
    </w:p>
    <w:bookmarkEnd w:id="1543"/>
    <w:bookmarkStart w:name="z1658" w:id="1544"/>
    <w:p>
      <w:pPr>
        <w:spacing w:after="0"/>
        <w:ind w:left="0"/>
        <w:jc w:val="both"/>
      </w:pPr>
      <w:r>
        <w:rPr>
          <w:rFonts w:ascii="Times New Roman"/>
          <w:b w:val="false"/>
          <w:i w:val="false"/>
          <w:color w:val="000000"/>
          <w:sz w:val="28"/>
        </w:rPr>
        <w:t>
      13) Қазақстан Республикасы Инвестициялар және даму министрлігі Көлік комитеті "Павлодар облысы бойынша көліктік бақылау инспекциясы" республикалық мемлекеттік мекемесі;</w:t>
      </w:r>
    </w:p>
    <w:bookmarkEnd w:id="1544"/>
    <w:bookmarkStart w:name="z1659" w:id="1545"/>
    <w:p>
      <w:pPr>
        <w:spacing w:after="0"/>
        <w:ind w:left="0"/>
        <w:jc w:val="both"/>
      </w:pPr>
      <w:r>
        <w:rPr>
          <w:rFonts w:ascii="Times New Roman"/>
          <w:b w:val="false"/>
          <w:i w:val="false"/>
          <w:color w:val="000000"/>
          <w:sz w:val="28"/>
        </w:rPr>
        <w:t>
      14) Қазақстан Республикасы Инвестициялар және даму министрлігі Көлік комитеті "Солтүстік Қазақстан облысы бойынша көліктік бақылау инспекциясы" республикалық мемлекеттік мекемесі;</w:t>
      </w:r>
    </w:p>
    <w:bookmarkEnd w:id="1545"/>
    <w:bookmarkStart w:name="z1660" w:id="1546"/>
    <w:p>
      <w:pPr>
        <w:spacing w:after="0"/>
        <w:ind w:left="0"/>
        <w:jc w:val="both"/>
      </w:pPr>
      <w:r>
        <w:rPr>
          <w:rFonts w:ascii="Times New Roman"/>
          <w:b w:val="false"/>
          <w:i w:val="false"/>
          <w:color w:val="000000"/>
          <w:sz w:val="28"/>
        </w:rPr>
        <w:t>
      15) Қазақстан Республикасы Инвестициялар және даму министрлігі Көлік комитеті "Алматы облысы бойынша көліктік бақылау инспекциясы" республикалық мемлекеттік мекемесі;</w:t>
      </w:r>
    </w:p>
    <w:bookmarkEnd w:id="1546"/>
    <w:bookmarkStart w:name="z1661" w:id="1547"/>
    <w:p>
      <w:pPr>
        <w:spacing w:after="0"/>
        <w:ind w:left="0"/>
        <w:jc w:val="both"/>
      </w:pPr>
      <w:r>
        <w:rPr>
          <w:rFonts w:ascii="Times New Roman"/>
          <w:b w:val="false"/>
          <w:i w:val="false"/>
          <w:color w:val="000000"/>
          <w:sz w:val="28"/>
        </w:rPr>
        <w:t>
      16) Қазақстан Республикасы Инвестициялар және даму министрлігі Көлік комитетінің Оңтүстік Қазақстан облысы бойынша көліктік бақылау инспекциясы" республикалық мемлекеттік мекемесі;</w:t>
      </w:r>
    </w:p>
    <w:bookmarkEnd w:id="1547"/>
    <w:bookmarkStart w:name="z1662" w:id="1548"/>
    <w:p>
      <w:pPr>
        <w:spacing w:after="0"/>
        <w:ind w:left="0"/>
        <w:jc w:val="both"/>
      </w:pPr>
      <w:r>
        <w:rPr>
          <w:rFonts w:ascii="Times New Roman"/>
          <w:b w:val="false"/>
          <w:i w:val="false"/>
          <w:color w:val="000000"/>
          <w:sz w:val="28"/>
        </w:rPr>
        <w:t>
      17) Қазақстан Республикасы Инвестициялар және даму министрлігі Көлік комитетінің "Ақтау және Баутино порттарының теңiз әкiмшілiгi" республикалық мемлекеттік мекемесі.</w:t>
      </w:r>
    </w:p>
    <w:bookmarkEnd w:id="1548"/>
    <w:bookmarkStart w:name="z1663" w:id="1549"/>
    <w:p>
      <w:pPr>
        <w:spacing w:after="0"/>
        <w:ind w:left="0"/>
        <w:jc w:val="left"/>
      </w:pPr>
      <w:r>
        <w:rPr>
          <w:rFonts w:ascii="Times New Roman"/>
          <w:b/>
          <w:i w:val="false"/>
          <w:color w:val="000000"/>
        </w:rPr>
        <w:t xml:space="preserve"> "Қазақстан Республикасы Инвестициялар және даму министрлігінің</w:t>
      </w:r>
      <w:r>
        <w:br/>
      </w:r>
      <w:r>
        <w:rPr>
          <w:rFonts w:ascii="Times New Roman"/>
          <w:b/>
          <w:i w:val="false"/>
          <w:color w:val="000000"/>
        </w:rPr>
        <w:t>Көлiк комитетi" республикалық мемлекеттік мекемесінің қарамағындағы</w:t>
      </w:r>
      <w:r>
        <w:br/>
      </w:r>
      <w:r>
        <w:rPr>
          <w:rFonts w:ascii="Times New Roman"/>
          <w:b/>
          <w:i w:val="false"/>
          <w:color w:val="000000"/>
        </w:rPr>
        <w:t>ұйымдардың тізбесi</w:t>
      </w:r>
    </w:p>
    <w:bookmarkEnd w:id="1549"/>
    <w:bookmarkStart w:name="z1664" w:id="1550"/>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"Балқаш су жолдары кәсіпорны" республикалық мемлекеттік қазыналық кәсіпорны;</w:t>
      </w:r>
    </w:p>
    <w:bookmarkEnd w:id="1550"/>
    <w:bookmarkStart w:name="z1665" w:id="1551"/>
    <w:p>
      <w:pPr>
        <w:spacing w:after="0"/>
        <w:ind w:left="0"/>
        <w:jc w:val="both"/>
      </w:pPr>
      <w:r>
        <w:rPr>
          <w:rFonts w:ascii="Times New Roman"/>
          <w:b w:val="false"/>
          <w:i w:val="false"/>
          <w:color w:val="000000"/>
          <w:sz w:val="28"/>
        </w:rPr>
        <w:t>
      2) Қазақстан Республикасы Инвестициялар және даму министрлігі Көлік комитетінің "Қазақстанның кеме қатынасының тіркелімі" республикалық мемлекеттік қазыналық кәсіпорны;</w:t>
      </w:r>
    </w:p>
    <w:bookmarkEnd w:id="1551"/>
    <w:bookmarkStart w:name="z1666" w:id="1552"/>
    <w:p>
      <w:pPr>
        <w:spacing w:after="0"/>
        <w:ind w:left="0"/>
        <w:jc w:val="both"/>
      </w:pPr>
      <w:r>
        <w:rPr>
          <w:rFonts w:ascii="Times New Roman"/>
          <w:b w:val="false"/>
          <w:i w:val="false"/>
          <w:color w:val="000000"/>
          <w:sz w:val="28"/>
        </w:rPr>
        <w:t>
      3) Қазақстан Республикасының Инвестициялар және даму министрлігі Көлік комитетінің "Қазақстан су жолдары" республикалық мемлекеттік қазыналық кәсіпорны.</w:t>
      </w:r>
    </w:p>
    <w:bookmarkEnd w:id="15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