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e9231" w14:textId="cce9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 және даму министрлігінің Техникалық реттеу және метрология комитеті"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2014 жылғы 17 қазандағы № 91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10 қарашадағы № 772 бұйрығы. Күші жойылды - Қазақстан Республикасы Инвестициялар және даму министрінің 2018 жылғы 27 ақпандағы № 144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27.02.2018 </w:t>
      </w:r>
      <w:r>
        <w:rPr>
          <w:rFonts w:ascii="Times New Roman"/>
          <w:b w:val="false"/>
          <w:i w:val="false"/>
          <w:color w:val="ff0000"/>
          <w:sz w:val="28"/>
        </w:rPr>
        <w:t>№ 144</w:t>
      </w:r>
      <w:r>
        <w:rPr>
          <w:rFonts w:ascii="Times New Roman"/>
          <w:b w:val="false"/>
          <w:i w:val="false"/>
          <w:color w:val="ff0000"/>
          <w:sz w:val="28"/>
        </w:rPr>
        <w:t xml:space="preserve"> (Осы бұйрық оның алғашқы ресми жарияланған күнінен бастап қолданысқа енгізіледі )бұйрығымен.</w:t>
      </w: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Техникалық peттеу және метрология комитеті" мемлекеттік мекемесінің және оның aумақтық бөлімшелерінің ережелерін бекіту туралы" Қазақстан Республикасы Инвестициялар және даму министрінің міндетін атқарушының 2014 жылғы 17 қазандағы № 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9822 болып тіркелген, "Егемен Қазақстан" газетінде 2014 жылғы 1 қарашадағы № 214 (28437) жарияланған) мынадай өзгерістер мен толықтырулар енгізілсін: </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министрлігінің Техникалық реттеу және метрология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 "Қазақстан Республикасы Инвестициялар және даму министрлігі (бұдан әрі – Министрлік) Техникалық реттеу және метрология комитеті" мемлекеттік мекемесі (бұдан әрі – Комитет) реттеуіш, іске асыру және бақылау функцияларын жүзеге асыратын, сондай-ақ техникалық реттеу және метрология,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мемлекеттік бақылау Министрліктің стратегиялық функцияларын орындауға қатысатын Министрліктің ведомствосы болып табылады.";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"8. Комитеттің орналасқан орны: Қазақстан Республикасы, 010000, Астана қаласы, Есіл ауданы, Мәңгілік ел көшесі, 11, "Эталон орталығы" ғимараты.";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12" w:id="5"/>
    <w:p>
      <w:pPr>
        <w:spacing w:after="0"/>
        <w:ind w:left="0"/>
        <w:jc w:val="both"/>
      </w:pPr>
      <w:r>
        <w:rPr>
          <w:rFonts w:ascii="Times New Roman"/>
          <w:b w:val="false"/>
          <w:i w:val="false"/>
          <w:color w:val="000000"/>
          <w:sz w:val="28"/>
        </w:rPr>
        <w:t>
      14) тармақша алып тасталсын;</w:t>
      </w:r>
    </w:p>
    <w:bookmarkEnd w:id="5"/>
    <w:bookmarkStart w:name="z13" w:id="6"/>
    <w:p>
      <w:pPr>
        <w:spacing w:after="0"/>
        <w:ind w:left="0"/>
        <w:jc w:val="both"/>
      </w:pPr>
      <w:r>
        <w:rPr>
          <w:rFonts w:ascii="Times New Roman"/>
          <w:b w:val="false"/>
          <w:i w:val="false"/>
          <w:color w:val="000000"/>
          <w:sz w:val="28"/>
        </w:rPr>
        <w:t>
      мынадай мазмұндағы 45), 46), 47), 48), 49), 50), 51), 52) және 53) тармақшалармен толықтырылсын:</w:t>
      </w:r>
    </w:p>
    <w:bookmarkEnd w:id="6"/>
    <w:bookmarkStart w:name="z14" w:id="7"/>
    <w:p>
      <w:pPr>
        <w:spacing w:after="0"/>
        <w:ind w:left="0"/>
        <w:jc w:val="both"/>
      </w:pPr>
      <w:r>
        <w:rPr>
          <w:rFonts w:ascii="Times New Roman"/>
          <w:b w:val="false"/>
          <w:i w:val="false"/>
          <w:color w:val="000000"/>
          <w:sz w:val="28"/>
        </w:rPr>
        <w:t>
      "45) асыл тастарды,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қағидаларын әзірлеу;</w:t>
      </w:r>
    </w:p>
    <w:bookmarkEnd w:id="7"/>
    <w:bookmarkStart w:name="z15" w:id="8"/>
    <w:p>
      <w:pPr>
        <w:spacing w:after="0"/>
        <w:ind w:left="0"/>
        <w:jc w:val="both"/>
      </w:pPr>
      <w:r>
        <w:rPr>
          <w:rFonts w:ascii="Times New Roman"/>
          <w:b w:val="false"/>
          <w:i w:val="false"/>
          <w:color w:val="000000"/>
          <w:sz w:val="28"/>
        </w:rPr>
        <w:t>
      46) Кимберлий процесінің сертификаттау схемасын ескере отырып, өңделмеген табиғи алмасты Қазақстан Республикасының аумағына әкелу және Қазақстан Республикасының аумағынан әкету қағидаларын әзірлеу;</w:t>
      </w:r>
    </w:p>
    <w:bookmarkEnd w:id="8"/>
    <w:bookmarkStart w:name="z16" w:id="9"/>
    <w:p>
      <w:pPr>
        <w:spacing w:after="0"/>
        <w:ind w:left="0"/>
        <w:jc w:val="both"/>
      </w:pPr>
      <w:r>
        <w:rPr>
          <w:rFonts w:ascii="Times New Roman"/>
          <w:b w:val="false"/>
          <w:i w:val="false"/>
          <w:color w:val="000000"/>
          <w:sz w:val="28"/>
        </w:rPr>
        <w:t>
      47) бағалы металдар мен асыл тастардан жасалған зергерлік және басқа да бұйымдарды өткізу саласында мемлекеттік бақылауды жүзеге асыру;</w:t>
      </w:r>
    </w:p>
    <w:bookmarkEnd w:id="9"/>
    <w:bookmarkStart w:name="z17" w:id="10"/>
    <w:p>
      <w:pPr>
        <w:spacing w:after="0"/>
        <w:ind w:left="0"/>
        <w:jc w:val="both"/>
      </w:pPr>
      <w:r>
        <w:rPr>
          <w:rFonts w:ascii="Times New Roman"/>
          <w:b w:val="false"/>
          <w:i w:val="false"/>
          <w:color w:val="000000"/>
          <w:sz w:val="28"/>
        </w:rPr>
        <w:t>
      48) асыл тастарға, бағалы металдар мен асыл тастардан жасалған зергерлік және басқа да бұйымдарға сараптама жүргізу қағидаларын әзірлеу;</w:t>
      </w:r>
    </w:p>
    <w:bookmarkEnd w:id="10"/>
    <w:bookmarkStart w:name="z18" w:id="11"/>
    <w:p>
      <w:pPr>
        <w:spacing w:after="0"/>
        <w:ind w:left="0"/>
        <w:jc w:val="both"/>
      </w:pPr>
      <w:r>
        <w:rPr>
          <w:rFonts w:ascii="Times New Roman"/>
          <w:b w:val="false"/>
          <w:i w:val="false"/>
          <w:color w:val="000000"/>
          <w:sz w:val="28"/>
        </w:rPr>
        <w:t>
      49) атаулы таңбаны уәкілетті ұйымда міндетті тіркеу тәртібін әзірлеу;</w:t>
      </w:r>
    </w:p>
    <w:bookmarkEnd w:id="11"/>
    <w:bookmarkStart w:name="z19" w:id="12"/>
    <w:p>
      <w:pPr>
        <w:spacing w:after="0"/>
        <w:ind w:left="0"/>
        <w:jc w:val="both"/>
      </w:pPr>
      <w:r>
        <w:rPr>
          <w:rFonts w:ascii="Times New Roman"/>
          <w:b w:val="false"/>
          <w:i w:val="false"/>
          <w:color w:val="000000"/>
          <w:sz w:val="28"/>
        </w:rPr>
        <w:t>
      50) тіркелген атаулы таңбалар туралы мәліметтерді уәкілетті ұйымға беру тәртібін әзірлеу;</w:t>
      </w:r>
    </w:p>
    <w:bookmarkEnd w:id="12"/>
    <w:bookmarkStart w:name="z20" w:id="13"/>
    <w:p>
      <w:pPr>
        <w:spacing w:after="0"/>
        <w:ind w:left="0"/>
        <w:jc w:val="both"/>
      </w:pPr>
      <w:r>
        <w:rPr>
          <w:rFonts w:ascii="Times New Roman"/>
          <w:b w:val="false"/>
          <w:i w:val="false"/>
          <w:color w:val="000000"/>
          <w:sz w:val="28"/>
        </w:rPr>
        <w:t>
      51) техникалық регламенттердің талаптарына сәйкес келмейтін өнімді алып қою және кері қайтарып алуды жүзеге асыру тәртібін әзірлеу;</w:t>
      </w:r>
    </w:p>
    <w:bookmarkEnd w:id="13"/>
    <w:bookmarkStart w:name="z21" w:id="14"/>
    <w:p>
      <w:pPr>
        <w:spacing w:after="0"/>
        <w:ind w:left="0"/>
        <w:jc w:val="both"/>
      </w:pPr>
      <w:r>
        <w:rPr>
          <w:rFonts w:ascii="Times New Roman"/>
          <w:b w:val="false"/>
          <w:i w:val="false"/>
          <w:color w:val="000000"/>
          <w:sz w:val="28"/>
        </w:rPr>
        <w:t>
      52) техникалық реттеу, метрология саласында, сәйкестікті бағалау саласындағы аккредиттеу туралы Қазақстан Республикасы заңнамасы саласында және бағалы металдар мен асыл тастардан жасалған зергерлік және басқа да бұйымдарды өткізу саласында тексеру парақтарын, тәуекел дәрежелерін бағалау өлшемшарттарын, Іріктеп тексерулердің жартыжылдық тізімдерін әзірлеу;</w:t>
      </w:r>
    </w:p>
    <w:bookmarkEnd w:id="14"/>
    <w:bookmarkStart w:name="z22" w:id="15"/>
    <w:p>
      <w:pPr>
        <w:spacing w:after="0"/>
        <w:ind w:left="0"/>
        <w:jc w:val="both"/>
      </w:pPr>
      <w:r>
        <w:rPr>
          <w:rFonts w:ascii="Times New Roman"/>
          <w:b w:val="false"/>
          <w:i w:val="false"/>
          <w:color w:val="000000"/>
          <w:sz w:val="28"/>
        </w:rPr>
        <w:t>
      53) асыл тастар және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саласында әкімшілік құқық бұзушылықтар туралы істерді қарау және әкімшілік жазалар қолдану.";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"18. Комитетті Қазақстан Республикасының заңнамасымен белгіленген тәртіпте лауазымға тағайындалатын және лауазымынан босатылатын Төраға – техникалық реттеу, метрология саласын, сәйкестікті бағалау саласындағы және бағалы металдар мен асыл тастардан жасалған зергерлік және басқа да бұйымдарды өткізу саласындағы аккредиттеу туралы Қазақстан Республикасының заңнамасын мемлекеттік бақылау жөніндегі Қазақстан Республикасының Бас мемлекеттік инспекторы басқарады.</w:t>
      </w:r>
    </w:p>
    <w:bookmarkEnd w:id="16"/>
    <w:bookmarkStart w:name="z25" w:id="17"/>
    <w:p>
      <w:pPr>
        <w:spacing w:after="0"/>
        <w:ind w:left="0"/>
        <w:jc w:val="both"/>
      </w:pPr>
      <w:r>
        <w:rPr>
          <w:rFonts w:ascii="Times New Roman"/>
          <w:b w:val="false"/>
          <w:i w:val="false"/>
          <w:color w:val="000000"/>
          <w:sz w:val="28"/>
        </w:rPr>
        <w:t>
      19. Төрағаның заңнамамен белгіленген тәртіпте лауазымға тағайындалатын және лауазымынан босатылатын техникалық реттеу, метрология саласын, сәйкестікті бағалау саласындағы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мемлекеттік бақылау жөніндегі Қазақстан Республикасының Бас мемлекеттік инспекторының орынбасарлары болып табылатын орынбасарлары бар.";</w:t>
      </w:r>
    </w:p>
    <w:bookmarkEnd w:id="17"/>
    <w:bookmarkStart w:name="z26" w:id="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Астана қаласы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Астана қаласы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Астана қаласы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0" w:id="20"/>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32" w:id="21"/>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21"/>
    <w:bookmarkStart w:name="z33" w:id="22"/>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22"/>
    <w:bookmarkStart w:name="z34" w:id="23"/>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23"/>
    <w:bookmarkStart w:name="z35" w:id="24"/>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24"/>
    <w:bookmarkStart w:name="z36" w:id="25"/>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25"/>
    <w:bookmarkStart w:name="z37" w:id="26"/>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26"/>
    <w:bookmarkStart w:name="z38" w:id="27"/>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27"/>
    <w:bookmarkStart w:name="z39" w:id="28"/>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28"/>
    <w:bookmarkStart w:name="z40" w:id="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Алматы қаласы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2" w:id="30"/>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Алматы қаласы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Алматы қаласы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44" w:id="31"/>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46" w:id="32"/>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32"/>
    <w:bookmarkStart w:name="z47" w:id="33"/>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33"/>
    <w:bookmarkStart w:name="z48" w:id="34"/>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34"/>
    <w:bookmarkStart w:name="z49" w:id="35"/>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35"/>
    <w:bookmarkStart w:name="z50" w:id="36"/>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36"/>
    <w:bookmarkStart w:name="z51" w:id="37"/>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37"/>
    <w:bookmarkStart w:name="z52" w:id="38"/>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38"/>
    <w:bookmarkStart w:name="z53" w:id="39"/>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39"/>
    <w:bookmarkStart w:name="z54" w:id="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Ақмола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6" w:id="41"/>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Ақмола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Ақмола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8" w:id="42"/>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60" w:id="43"/>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43"/>
    <w:bookmarkStart w:name="z61" w:id="44"/>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44"/>
    <w:bookmarkStart w:name="z62" w:id="45"/>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45"/>
    <w:bookmarkStart w:name="z63" w:id="46"/>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46"/>
    <w:bookmarkStart w:name="z64" w:id="47"/>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47"/>
    <w:bookmarkStart w:name="z65" w:id="48"/>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48"/>
    <w:bookmarkStart w:name="z66" w:id="49"/>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49"/>
    <w:bookmarkStart w:name="z67" w:id="50"/>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50"/>
    <w:bookmarkStart w:name="z68" w:id="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Алматы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 xml:space="preserve">: </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0" w:id="52"/>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Алматы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Алматы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52"/>
    <w:bookmarkStart w:name="z71" w:id="53"/>
    <w:p>
      <w:pPr>
        <w:spacing w:after="0"/>
        <w:ind w:left="0"/>
        <w:jc w:val="both"/>
      </w:pPr>
      <w:r>
        <w:rPr>
          <w:rFonts w:ascii="Times New Roman"/>
          <w:b w:val="false"/>
          <w:i w:val="false"/>
          <w:color w:val="000000"/>
          <w:sz w:val="28"/>
        </w:rPr>
        <w:t>
      Департаменттің Қазақстан Республикасы Инвестициялар және даму министрлігі Техникалық реттеу және метрология комитеті департаментінің Алматы бөлімі бар.";</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3" w:id="54"/>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75" w:id="55"/>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55"/>
    <w:bookmarkStart w:name="z76" w:id="56"/>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56"/>
    <w:bookmarkStart w:name="z77" w:id="57"/>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57"/>
    <w:bookmarkStart w:name="z78" w:id="58"/>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58"/>
    <w:bookmarkStart w:name="z79" w:id="59"/>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59"/>
    <w:bookmarkStart w:name="z80" w:id="60"/>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60"/>
    <w:bookmarkStart w:name="z81" w:id="61"/>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61"/>
    <w:bookmarkStart w:name="z82" w:id="62"/>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62"/>
    <w:bookmarkStart w:name="z83" w:id="6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Ақтөбе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5" w:id="64"/>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Ақтобе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Ақтөбе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6" w:id="65"/>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88" w:id="66"/>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66"/>
    <w:bookmarkStart w:name="z89" w:id="67"/>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67"/>
    <w:bookmarkStart w:name="z90" w:id="68"/>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68"/>
    <w:bookmarkStart w:name="z91" w:id="69"/>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69"/>
    <w:bookmarkStart w:name="z92" w:id="70"/>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70"/>
    <w:bookmarkStart w:name="z93" w:id="71"/>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71"/>
    <w:bookmarkStart w:name="z94" w:id="72"/>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72"/>
    <w:bookmarkStart w:name="z95" w:id="73"/>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73"/>
    <w:bookmarkStart w:name="z96" w:id="7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Атырау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8" w:id="75"/>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Атырау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Атырау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0" w:id="76"/>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102" w:id="77"/>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77"/>
    <w:bookmarkStart w:name="z103" w:id="78"/>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78"/>
    <w:bookmarkStart w:name="z104" w:id="79"/>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79"/>
    <w:bookmarkStart w:name="z105" w:id="80"/>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80"/>
    <w:bookmarkStart w:name="z106" w:id="81"/>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81"/>
    <w:bookmarkStart w:name="z107" w:id="82"/>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82"/>
    <w:bookmarkStart w:name="z108" w:id="83"/>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83"/>
    <w:bookmarkStart w:name="z109" w:id="84"/>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84"/>
    <w:bookmarkStart w:name="z110" w:id="8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Батыс Қазақстан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2" w:id="86"/>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Батыс Қазақстан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Батыс Қазақстан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14" w:id="87"/>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116" w:id="88"/>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88"/>
    <w:bookmarkStart w:name="z117" w:id="89"/>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89"/>
    <w:bookmarkStart w:name="z118" w:id="90"/>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90"/>
    <w:bookmarkStart w:name="z119" w:id="91"/>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91"/>
    <w:bookmarkStart w:name="z120" w:id="92"/>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92"/>
    <w:bookmarkStart w:name="z121" w:id="93"/>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93"/>
    <w:bookmarkStart w:name="z122" w:id="94"/>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94"/>
    <w:bookmarkStart w:name="z123" w:id="95"/>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95"/>
    <w:bookmarkStart w:name="z124" w:id="9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Жамбыл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6" w:id="97"/>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Жамбыл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Жамбыл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8" w:id="98"/>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130" w:id="99"/>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99"/>
    <w:bookmarkStart w:name="z131" w:id="100"/>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100"/>
    <w:bookmarkStart w:name="z132" w:id="101"/>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01"/>
    <w:bookmarkStart w:name="z133" w:id="102"/>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102"/>
    <w:bookmarkStart w:name="z134" w:id="103"/>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103"/>
    <w:bookmarkStart w:name="z135" w:id="104"/>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104"/>
    <w:bookmarkStart w:name="z136" w:id="105"/>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105"/>
    <w:bookmarkStart w:name="z137" w:id="106"/>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106"/>
    <w:bookmarkStart w:name="z138" w:id="107"/>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Қарағанды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40" w:id="108"/>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Қарағанды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Қарағанды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2" w:id="109"/>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144" w:id="110"/>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10"/>
    <w:bookmarkStart w:name="z145" w:id="111"/>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111"/>
    <w:bookmarkStart w:name="z146" w:id="112"/>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12"/>
    <w:bookmarkStart w:name="z147" w:id="113"/>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113"/>
    <w:bookmarkStart w:name="z148" w:id="114"/>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114"/>
    <w:bookmarkStart w:name="z149" w:id="115"/>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115"/>
    <w:bookmarkStart w:name="z150" w:id="116"/>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116"/>
    <w:bookmarkStart w:name="z151" w:id="117"/>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117"/>
    <w:bookmarkStart w:name="z152" w:id="11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Қостанай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4" w:id="119"/>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Қостанай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Қостанай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56" w:id="120"/>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158" w:id="121"/>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21"/>
    <w:bookmarkStart w:name="z159" w:id="122"/>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122"/>
    <w:bookmarkStart w:name="z160" w:id="123"/>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23"/>
    <w:bookmarkStart w:name="z161" w:id="124"/>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124"/>
    <w:bookmarkStart w:name="z162" w:id="125"/>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125"/>
    <w:bookmarkStart w:name="z163" w:id="126"/>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126"/>
    <w:bookmarkStart w:name="z164" w:id="127"/>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127"/>
    <w:bookmarkStart w:name="z165" w:id="128"/>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128"/>
    <w:bookmarkStart w:name="z166" w:id="12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Қызылорда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8" w:id="130"/>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Қызылорда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Қызылорда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0" w:id="131"/>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172" w:id="132"/>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32"/>
    <w:bookmarkStart w:name="z173" w:id="133"/>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133"/>
    <w:bookmarkStart w:name="z174" w:id="134"/>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34"/>
    <w:bookmarkStart w:name="z175" w:id="135"/>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135"/>
    <w:bookmarkStart w:name="z176" w:id="136"/>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136"/>
    <w:bookmarkStart w:name="z177" w:id="137"/>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137"/>
    <w:bookmarkStart w:name="z178" w:id="138"/>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138"/>
    <w:bookmarkStart w:name="z179" w:id="139"/>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139"/>
    <w:bookmarkStart w:name="z180" w:id="14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Маңғыстау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2" w:id="141"/>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Маңғыстау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Маңғыстау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84" w:id="142"/>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186" w:id="143"/>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43"/>
    <w:bookmarkStart w:name="z187" w:id="144"/>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144"/>
    <w:bookmarkStart w:name="z188" w:id="145"/>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45"/>
    <w:bookmarkStart w:name="z189" w:id="146"/>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146"/>
    <w:bookmarkStart w:name="z190" w:id="147"/>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147"/>
    <w:bookmarkStart w:name="z191" w:id="148"/>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148"/>
    <w:bookmarkStart w:name="z192" w:id="149"/>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149"/>
    <w:bookmarkStart w:name="z193" w:id="150"/>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150"/>
    <w:bookmarkStart w:name="z194" w:id="15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Оңтүстік Қазақстан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6" w:id="152"/>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Оңтүстік Қазақстан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Оңтүстік Қазақстан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97" w:id="153"/>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199" w:id="154"/>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54"/>
    <w:bookmarkStart w:name="z200" w:id="155"/>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155"/>
    <w:bookmarkStart w:name="z201" w:id="156"/>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56"/>
    <w:bookmarkStart w:name="z202" w:id="157"/>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157"/>
    <w:bookmarkStart w:name="z203" w:id="158"/>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158"/>
    <w:bookmarkStart w:name="z204" w:id="159"/>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159"/>
    <w:bookmarkStart w:name="z205" w:id="160"/>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160"/>
    <w:bookmarkStart w:name="z206" w:id="161"/>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161"/>
    <w:bookmarkStart w:name="z207" w:id="1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Павлодар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9" w:id="163"/>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Павлодар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Павлодар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11" w:id="164"/>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213" w:id="165"/>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65"/>
    <w:bookmarkStart w:name="z214" w:id="166"/>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166"/>
    <w:bookmarkStart w:name="z215" w:id="167"/>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67"/>
    <w:bookmarkStart w:name="z216" w:id="168"/>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168"/>
    <w:bookmarkStart w:name="z217" w:id="169"/>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169"/>
    <w:bookmarkStart w:name="z218" w:id="170"/>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170"/>
    <w:bookmarkStart w:name="z219" w:id="171"/>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171"/>
    <w:bookmarkStart w:name="z220" w:id="172"/>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172"/>
    <w:bookmarkStart w:name="z221" w:id="17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Солтүстік Қазақстан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23" w:id="174"/>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Солтүстік Қазақстан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Солтүстік Қазақстан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5" w:id="175"/>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227" w:id="176"/>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76"/>
    <w:bookmarkStart w:name="z228" w:id="177"/>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177"/>
    <w:bookmarkStart w:name="z229" w:id="178"/>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78"/>
    <w:bookmarkStart w:name="z230" w:id="179"/>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179"/>
    <w:bookmarkStart w:name="z231" w:id="180"/>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180"/>
    <w:bookmarkStart w:name="z232" w:id="181"/>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181"/>
    <w:bookmarkStart w:name="z233" w:id="182"/>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182"/>
    <w:bookmarkStart w:name="z234" w:id="183"/>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183"/>
    <w:bookmarkStart w:name="z235" w:id="18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 Техникалық реттеу және метрология комитетінің Шығыс Қазақстан облысы бойынша департаменті"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7" w:id="185"/>
    <w:p>
      <w:pPr>
        <w:spacing w:after="0"/>
        <w:ind w:left="0"/>
        <w:jc w:val="both"/>
      </w:pPr>
      <w:r>
        <w:rPr>
          <w:rFonts w:ascii="Times New Roman"/>
          <w:b w:val="false"/>
          <w:i w:val="false"/>
          <w:color w:val="000000"/>
          <w:sz w:val="28"/>
        </w:rPr>
        <w:t>
      "1. "Қазақстан Республикасы Инвестициялар және даму министрлігі Техникалық реттеу және метрология комитетінің Шығыс Қазақстан облысы бойынша департаменті" мемлекеттік мекемесі (бұдан әрі – Департамент) "Қазақстан Республикасы Инвестициялар және даму министрлігі Техникалық реттеу және метрология комитеті" мемлекеттік мекемесінің (бұдан әрі – Комитет) Шығыс Қазақстан облысы бойынша техникалық реттеу және өлшемдер бiрлiгiн қамтамасыз ету саласындағы, сәйкестікті бағалау саласында және бағалы металдар мен асыл тастардан жасалған зергерлік және басқа да бұйымдарды өткізу саласындағы аккредиттеу туралы Қазақстан Республикасы заңнамасын бақылауды жүзеге асыратын аумақтық бөлімшесі болып табылады.";</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39" w:id="186"/>
    <w:p>
      <w:pPr>
        <w:spacing w:after="0"/>
        <w:ind w:left="0"/>
        <w:jc w:val="both"/>
      </w:pPr>
      <w:r>
        <w:rPr>
          <w:rFonts w:ascii="Times New Roman"/>
          <w:b w:val="false"/>
          <w:i w:val="false"/>
          <w:color w:val="000000"/>
          <w:sz w:val="28"/>
        </w:rPr>
        <w:t>
      "3. Департамент мемлекеттiк мекеменің ұйымдастырушылық-құқықтық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5), 6), 7), 8), 9) 10), 11) және 12) тармақшалармен толықтырылсын:</w:t>
      </w:r>
    </w:p>
    <w:bookmarkStart w:name="z241" w:id="187"/>
    <w:p>
      <w:pPr>
        <w:spacing w:after="0"/>
        <w:ind w:left="0"/>
        <w:jc w:val="both"/>
      </w:pPr>
      <w:r>
        <w:rPr>
          <w:rFonts w:ascii="Times New Roman"/>
          <w:b w:val="false"/>
          <w:i w:val="false"/>
          <w:color w:val="000000"/>
          <w:sz w:val="28"/>
        </w:rPr>
        <w:t>
      "5)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мемлекеттік бақылауды жүзеге асыру;</w:t>
      </w:r>
    </w:p>
    <w:bookmarkEnd w:id="187"/>
    <w:bookmarkStart w:name="z242" w:id="188"/>
    <w:p>
      <w:pPr>
        <w:spacing w:after="0"/>
        <w:ind w:left="0"/>
        <w:jc w:val="both"/>
      </w:pPr>
      <w:r>
        <w:rPr>
          <w:rFonts w:ascii="Times New Roman"/>
          <w:b w:val="false"/>
          <w:i w:val="false"/>
          <w:color w:val="000000"/>
          <w:sz w:val="28"/>
        </w:rPr>
        <w:t>
      6) зергерлік және басқа да бұйымдарды өткізу саласында мемлекеттік бақылауды жүзеге асыру;</w:t>
      </w:r>
    </w:p>
    <w:bookmarkEnd w:id="188"/>
    <w:bookmarkStart w:name="z243" w:id="189"/>
    <w:p>
      <w:pPr>
        <w:spacing w:after="0"/>
        <w:ind w:left="0"/>
        <w:jc w:val="both"/>
      </w:pPr>
      <w:r>
        <w:rPr>
          <w:rFonts w:ascii="Times New Roman"/>
          <w:b w:val="false"/>
          <w:i w:val="false"/>
          <w:color w:val="000000"/>
          <w:sz w:val="28"/>
        </w:rPr>
        <w:t>
      7) асыл тастарды, бағалы металдар мен асыл тастардан жасалған зергерлік және басқа да бұйымдарды, бағалы металдардан жасалған монеталарды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кезінде тауардың әрбір партиясына мемлекеттік бақылау актісін беру;</w:t>
      </w:r>
    </w:p>
    <w:bookmarkEnd w:id="189"/>
    <w:bookmarkStart w:name="z244" w:id="190"/>
    <w:p>
      <w:pPr>
        <w:spacing w:after="0"/>
        <w:ind w:left="0"/>
        <w:jc w:val="both"/>
      </w:pPr>
      <w:r>
        <w:rPr>
          <w:rFonts w:ascii="Times New Roman"/>
          <w:b w:val="false"/>
          <w:i w:val="false"/>
          <w:color w:val="000000"/>
          <w:sz w:val="28"/>
        </w:rPr>
        <w:t>
      8) асыл тастарды, бағалы металдар мен асыл тастардан жасалған зергерлік және басқа да бұйымдарды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әкетуді жүзеге асыру бойынша қызметті бастау немесе тоқтату туралы жеке кәсіпкерлер мен заңды тұлғаларды арнайы есепке қою туралы құжат беру;</w:t>
      </w:r>
    </w:p>
    <w:bookmarkEnd w:id="190"/>
    <w:bookmarkStart w:name="z245" w:id="191"/>
    <w:p>
      <w:pPr>
        <w:spacing w:after="0"/>
        <w:ind w:left="0"/>
        <w:jc w:val="both"/>
      </w:pPr>
      <w:r>
        <w:rPr>
          <w:rFonts w:ascii="Times New Roman"/>
          <w:b w:val="false"/>
          <w:i w:val="false"/>
          <w:color w:val="000000"/>
          <w:sz w:val="28"/>
        </w:rPr>
        <w:t>
      9) өңделмеген табиғи алмастарды сертификаттаудың халықаралық схемасының (Кимберлий процесінің сертификаты) сертификатын беру;</w:t>
      </w:r>
    </w:p>
    <w:bookmarkEnd w:id="191"/>
    <w:bookmarkStart w:name="z246" w:id="192"/>
    <w:p>
      <w:pPr>
        <w:spacing w:after="0"/>
        <w:ind w:left="0"/>
        <w:jc w:val="both"/>
      </w:pPr>
      <w:r>
        <w:rPr>
          <w:rFonts w:ascii="Times New Roman"/>
          <w:b w:val="false"/>
          <w:i w:val="false"/>
          <w:color w:val="000000"/>
          <w:sz w:val="28"/>
        </w:rPr>
        <w:t>
      10) асыл тастар, бағалы металдар мен асыл тастардан жасалған зергерлік және басқа да бұйымдардың айналымы саласында, сондай-ақ бағалы металдар мен асыл тастардан жасалған зергерлік және басқа да бұйымдарды өткізу аясында әкімшілік құқық бұзушылықтар туралы істерді қарау және әкімшілік жазалар қолдану;</w:t>
      </w:r>
    </w:p>
    <w:bookmarkEnd w:id="192"/>
    <w:bookmarkStart w:name="z247" w:id="193"/>
    <w:p>
      <w:pPr>
        <w:spacing w:after="0"/>
        <w:ind w:left="0"/>
        <w:jc w:val="both"/>
      </w:pPr>
      <w:r>
        <w:rPr>
          <w:rFonts w:ascii="Times New Roman"/>
          <w:b w:val="false"/>
          <w:i w:val="false"/>
          <w:color w:val="000000"/>
          <w:sz w:val="28"/>
        </w:rPr>
        <w:t>
      11) өтініш берушінің біліктілік немесе рұқсат беру талаптарына сәйкестігін рұқсат және (немесе) рұқсатқа қосымша берілгенге дейін оның нәтижелері бойынша өтініш берушінің біліктілік немесе рұқсат беру талаптарына сәйкес келетіні немесе сәйкес келмейтіні туралы шешім қабылданып, тексерілетін тұлғаға бару мүмкіндігі арқылы бақылаудың өзге нысаны тәртібімен рұқсаттық бақылауды жүзеге асыру;</w:t>
      </w:r>
    </w:p>
    <w:bookmarkEnd w:id="193"/>
    <w:bookmarkStart w:name="z248" w:id="194"/>
    <w:p>
      <w:pPr>
        <w:spacing w:after="0"/>
        <w:ind w:left="0"/>
        <w:jc w:val="both"/>
      </w:pPr>
      <w:r>
        <w:rPr>
          <w:rFonts w:ascii="Times New Roman"/>
          <w:b w:val="false"/>
          <w:i w:val="false"/>
          <w:color w:val="000000"/>
          <w:sz w:val="28"/>
        </w:rPr>
        <w:t>
      12)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"Қазақстан Республикасының Ұлттық Банкі туралы" Қазақстан Республикасының Заңына сәйкес тексерулер арқылы жүзеге асыру.".</w:t>
      </w:r>
    </w:p>
    <w:bookmarkEnd w:id="194"/>
    <w:bookmarkStart w:name="z249" w:id="195"/>
    <w:p>
      <w:pPr>
        <w:spacing w:after="0"/>
        <w:ind w:left="0"/>
        <w:jc w:val="both"/>
      </w:pPr>
      <w:r>
        <w:rPr>
          <w:rFonts w:ascii="Times New Roman"/>
          <w:b w:val="false"/>
          <w:i w:val="false"/>
          <w:color w:val="000000"/>
          <w:sz w:val="28"/>
        </w:rPr>
        <w:t>
      2. Қазақстан Республикасы Инвестициялар және даму министрлігінің Техникалық реттеу және метрология комитеті:</w:t>
      </w:r>
    </w:p>
    <w:bookmarkEnd w:id="195"/>
    <w:bookmarkStart w:name="z250" w:id="196"/>
    <w:p>
      <w:pPr>
        <w:spacing w:after="0"/>
        <w:ind w:left="0"/>
        <w:jc w:val="both"/>
      </w:pPr>
      <w:r>
        <w:rPr>
          <w:rFonts w:ascii="Times New Roman"/>
          <w:b w:val="false"/>
          <w:i w:val="false"/>
          <w:color w:val="000000"/>
          <w:sz w:val="28"/>
        </w:rPr>
        <w:t xml:space="preserve">
      1) осы бұйрықтың көшірмелерін Қазақстан Республикасының Әділет министрлігіне бес жұмыс күні ішінде жіберуді; </w:t>
      </w:r>
    </w:p>
    <w:bookmarkEnd w:id="196"/>
    <w:bookmarkStart w:name="z251" w:id="197"/>
    <w:p>
      <w:pPr>
        <w:spacing w:after="0"/>
        <w:ind w:left="0"/>
        <w:jc w:val="both"/>
      </w:pPr>
      <w:r>
        <w:rPr>
          <w:rFonts w:ascii="Times New Roman"/>
          <w:b w:val="false"/>
          <w:i w:val="false"/>
          <w:color w:val="000000"/>
          <w:sz w:val="28"/>
        </w:rPr>
        <w:t xml:space="preserve">
      2) осы бұйрық бекітілген күннен бастап күнтізбелік он күн ішінде оның көшірмелерін мемлекеттік және орыс тілдерінде қағаз және электрондық тасығыштарда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кіргізу үшін жіберуді; </w:t>
      </w:r>
    </w:p>
    <w:bookmarkEnd w:id="197"/>
    <w:bookmarkStart w:name="z252" w:id="198"/>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интернет-ресурсында осы бұйрықты орналастыруды;</w:t>
      </w:r>
    </w:p>
    <w:bookmarkEnd w:id="198"/>
    <w:bookmarkStart w:name="z253" w:id="199"/>
    <w:p>
      <w:pPr>
        <w:spacing w:after="0"/>
        <w:ind w:left="0"/>
        <w:jc w:val="both"/>
      </w:pPr>
      <w:r>
        <w:rPr>
          <w:rFonts w:ascii="Times New Roman"/>
          <w:b w:val="false"/>
          <w:i w:val="false"/>
          <w:color w:val="000000"/>
          <w:sz w:val="28"/>
        </w:rPr>
        <w:t>
      4) осы бұйрық бекітілгеннен кейін он жұмыс күні ішінде осы тармақтың 1), 2) және 3) тармақшалырымен қарастырылған іс-шаралардың орындалуы туралы мәліметтерді Қазақстан Республикасы Инвестициялар және даму министрлігінің Заң департаментіне беруді қамтамасыз етсін.</w:t>
      </w:r>
    </w:p>
    <w:bookmarkEnd w:id="199"/>
    <w:bookmarkStart w:name="z254" w:id="20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00"/>
    <w:bookmarkStart w:name="z255" w:id="201"/>
    <w:p>
      <w:pPr>
        <w:spacing w:after="0"/>
        <w:ind w:left="0"/>
        <w:jc w:val="both"/>
      </w:pPr>
      <w:r>
        <w:rPr>
          <w:rFonts w:ascii="Times New Roman"/>
          <w:b w:val="false"/>
          <w:i w:val="false"/>
          <w:color w:val="000000"/>
          <w:sz w:val="28"/>
        </w:rPr>
        <w:t>
      4. Осы бұйрық оның алғашқы ресми жарияланған күнінен бастап қолданысқа енгізіледі.</w:t>
      </w:r>
    </w:p>
    <w:bookmarkEnd w:id="20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