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02b8" w14:textId="9cd0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 Техникалық peттеу және метрология комитеті" республикалық мемлекеттік мекемесінің және оның aумақтық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27 желтоқсандағы № 900 бұйрығы. Күші жойылды - Қазақстан Республикасы Индустрия және инфрақұрылымдық даму министрінің 2019 жылғы 11 ақпандағы № 69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11.02.2019 </w:t>
      </w:r>
      <w:r>
        <w:rPr>
          <w:rFonts w:ascii="Times New Roman"/>
          <w:b w:val="false"/>
          <w:i w:val="false"/>
          <w:color w:val="ff0000"/>
          <w:sz w:val="28"/>
        </w:rPr>
        <w:t>№ 69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"Қазақстан Республикасы орталық атқарушы органдарының ведомстволары туралы" 2014 жылғы 14 тамыздағы№ </w:t>
      </w:r>
      <w:r>
        <w:rPr>
          <w:rFonts w:ascii="Times New Roman"/>
          <w:b w:val="false"/>
          <w:i w:val="false"/>
          <w:color w:val="000000"/>
          <w:sz w:val="28"/>
        </w:rPr>
        <w:t>933</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2014 жылғы 19 қыркүйектегі № </w:t>
      </w:r>
      <w:r>
        <w:rPr>
          <w:rFonts w:ascii="Times New Roman"/>
          <w:b w:val="false"/>
          <w:i w:val="false"/>
          <w:color w:val="000000"/>
          <w:sz w:val="28"/>
        </w:rPr>
        <w:t>995 қаулыларына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 республикалық мемлекеттік мекемесінің ережесі;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Астана қаласы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Алматы қаласы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Ақмола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Ивестициялар және даму министрлігі Техникалық реттеу және метрология комитетінің Ақтөбе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Алматы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Атырау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Жамбыл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Қарағанды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Қостанай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Қызылорда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Маңғыстау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Түркістан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Павлодар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республикалық мемлекеттік мекемесінің ережесі;</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 республикалық мемлекеттік мекемесінің ережесі бекітілсін;</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Инвестициялар және даму министрлігі Техникалық реттеу және метрология комитетінің Шымкент қаласы бойынша департаменті" республикалық мемлекеттік мекемесінің ережесі.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w:t>
      </w:r>
    </w:p>
    <w:bookmarkEnd w:id="2"/>
    <w:p>
      <w:pPr>
        <w:spacing w:after="0"/>
        <w:ind w:left="0"/>
        <w:jc w:val="both"/>
      </w:pPr>
      <w:r>
        <w:rPr>
          <w:rFonts w:ascii="Times New Roman"/>
          <w:b w:val="false"/>
          <w:i w:val="false"/>
          <w:color w:val="000000"/>
          <w:sz w:val="28"/>
        </w:rPr>
        <w:t xml:space="preserve">
      1) осы бұйрықтың көшірмелерін Қазақстан Республикасы Әділет министрлігіне бес жұмыс күні ішінде жіберуді; </w:t>
      </w:r>
    </w:p>
    <w:p>
      <w:pPr>
        <w:spacing w:after="0"/>
        <w:ind w:left="0"/>
        <w:jc w:val="both"/>
      </w:pPr>
      <w:r>
        <w:rPr>
          <w:rFonts w:ascii="Times New Roman"/>
          <w:b w:val="false"/>
          <w:i w:val="false"/>
          <w:color w:val="000000"/>
          <w:sz w:val="28"/>
        </w:rPr>
        <w:t xml:space="preserve">
      2) осы бұйрық бекітілген күннен бастап күнтізбелік он күн ішінде оның мемлекеттік және орыс тілдерінде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бекітілгеннен кейін он жұмыс күні ішінде осы тармақтың 1), 2) және 3) тармақшалырымен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 республикалық мемлекеттік мекемесінің ережесі 1. Жалпы ережелер</w:t>
      </w:r>
    </w:p>
    <w:bookmarkEnd w:id="5"/>
    <w:bookmarkStart w:name="z8" w:id="6"/>
    <w:p>
      <w:pPr>
        <w:spacing w:after="0"/>
        <w:ind w:left="0"/>
        <w:jc w:val="both"/>
      </w:pPr>
      <w:r>
        <w:rPr>
          <w:rFonts w:ascii="Times New Roman"/>
          <w:b w:val="false"/>
          <w:i w:val="false"/>
          <w:color w:val="000000"/>
          <w:sz w:val="28"/>
        </w:rPr>
        <w:t>
      1. "Қазақстан Республикасы Инвестициялар және даму министрлігі (бұдан әрі – Министрлік) Техникалық реттеу және метрология комитеті" республикалық мемлекеттік мекемесі (бұдан әрі – Комитет) реттеуіш, іске асыру және бақылау функцияларын жүзеге асыратын, сондай-ақ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мемлекеттік бақылау Министрліктің стратегиялық функцияларын орындауға қатысатын Министрліктің ведомствосы болып табылады.</w:t>
      </w:r>
    </w:p>
    <w:bookmarkEnd w:id="6"/>
    <w:bookmarkStart w:name="z9" w:id="7"/>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7"/>
    <w:bookmarkStart w:name="z10" w:id="8"/>
    <w:p>
      <w:pPr>
        <w:spacing w:after="0"/>
        <w:ind w:left="0"/>
        <w:jc w:val="both"/>
      </w:pPr>
      <w:r>
        <w:rPr>
          <w:rFonts w:ascii="Times New Roman"/>
          <w:b w:val="false"/>
          <w:i w:val="false"/>
          <w:color w:val="000000"/>
          <w:sz w:val="28"/>
        </w:rPr>
        <w:t>
      3. Комитет мемлекеттiк мекеменің ұйымдастырушылық-құқықтық нысанындағы заңды тұлға болып табылады, мемлекеттiк тiлде өз атауы бар мөрi мен мөртабандары, белгiленген үлгiдегi бланкiлерi, қазынашылық органдарында шоттары бар.</w:t>
      </w:r>
    </w:p>
    <w:bookmarkEnd w:id="8"/>
    <w:bookmarkStart w:name="z11" w:id="9"/>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9"/>
    <w:bookmarkStart w:name="z12" w:id="10"/>
    <w:p>
      <w:pPr>
        <w:spacing w:after="0"/>
        <w:ind w:left="0"/>
        <w:jc w:val="both"/>
      </w:pPr>
      <w:r>
        <w:rPr>
          <w:rFonts w:ascii="Times New Roman"/>
          <w:b w:val="false"/>
          <w:i w:val="false"/>
          <w:color w:val="000000"/>
          <w:sz w:val="28"/>
        </w:rPr>
        <w:t>
      5. Комитет, егер осыған уәкiлеттiк берілген болса, мемлекет атынан азаматтық-құқықтық қатынастардың тарапы бола алады.</w:t>
      </w:r>
    </w:p>
    <w:bookmarkEnd w:id="10"/>
    <w:bookmarkStart w:name="z13" w:id="11"/>
    <w:p>
      <w:pPr>
        <w:spacing w:after="0"/>
        <w:ind w:left="0"/>
        <w:jc w:val="both"/>
      </w:pPr>
      <w:r>
        <w:rPr>
          <w:rFonts w:ascii="Times New Roman"/>
          <w:b w:val="false"/>
          <w:i w:val="false"/>
          <w:color w:val="000000"/>
          <w:sz w:val="28"/>
        </w:rPr>
        <w:t>
      6. Комитет өз құзыретіндегі мәселелер бойынша Комитет басшысының бұйрықтарымен ресімделетін шешімдер қабылдайды.</w:t>
      </w:r>
    </w:p>
    <w:bookmarkEnd w:id="11"/>
    <w:bookmarkStart w:name="z14" w:id="12"/>
    <w:p>
      <w:pPr>
        <w:spacing w:after="0"/>
        <w:ind w:left="0"/>
        <w:jc w:val="both"/>
      </w:pPr>
      <w:r>
        <w:rPr>
          <w:rFonts w:ascii="Times New Roman"/>
          <w:b w:val="false"/>
          <w:i w:val="false"/>
          <w:color w:val="000000"/>
          <w:sz w:val="28"/>
        </w:rPr>
        <w:t>
      7. Комитеттің құрылымы мен штат саны лимитiн Жауапты хатшы бекітеді.</w:t>
      </w:r>
    </w:p>
    <w:bookmarkEnd w:id="12"/>
    <w:bookmarkStart w:name="z15" w:id="13"/>
    <w:p>
      <w:pPr>
        <w:spacing w:after="0"/>
        <w:ind w:left="0"/>
        <w:jc w:val="both"/>
      </w:pPr>
      <w:r>
        <w:rPr>
          <w:rFonts w:ascii="Times New Roman"/>
          <w:b w:val="false"/>
          <w:i w:val="false"/>
          <w:color w:val="000000"/>
          <w:sz w:val="28"/>
        </w:rPr>
        <w:t>
      8. Комитеттің орналасқан орны: Қазақстан Республикасы, 010000, Астана қаласы, Есіл ауданы, Мәңгілік ел көшесі, 11, "Эталон орталығы" ғимараты.</w:t>
      </w:r>
    </w:p>
    <w:bookmarkEnd w:id="13"/>
    <w:bookmarkStart w:name="z16" w:id="14"/>
    <w:p>
      <w:pPr>
        <w:spacing w:after="0"/>
        <w:ind w:left="0"/>
        <w:jc w:val="both"/>
      </w:pPr>
      <w:r>
        <w:rPr>
          <w:rFonts w:ascii="Times New Roman"/>
          <w:b w:val="false"/>
          <w:i w:val="false"/>
          <w:color w:val="000000"/>
          <w:sz w:val="28"/>
        </w:rPr>
        <w:t>
      9. Комитеттің толық атауы:</w:t>
      </w:r>
    </w:p>
    <w:bookmarkEnd w:id="14"/>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технического регулирования и метрологии Министерства по инвестициям и развитию Республики Казахстан".</w:t>
      </w:r>
    </w:p>
    <w:bookmarkStart w:name="z17" w:id="15"/>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5"/>
    <w:bookmarkStart w:name="z18" w:id="16"/>
    <w:p>
      <w:pPr>
        <w:spacing w:after="0"/>
        <w:ind w:left="0"/>
        <w:jc w:val="both"/>
      </w:pPr>
      <w:r>
        <w:rPr>
          <w:rFonts w:ascii="Times New Roman"/>
          <w:b w:val="false"/>
          <w:i w:val="false"/>
          <w:color w:val="000000"/>
          <w:sz w:val="28"/>
        </w:rPr>
        <w:t>
      11. Комитет қызметiн қаржыландыру республикалық бюджеттен жүзеге асырылады.</w:t>
      </w:r>
    </w:p>
    <w:bookmarkEnd w:id="16"/>
    <w:bookmarkStart w:name="z19" w:id="17"/>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жол берілмейді.</w:t>
      </w:r>
    </w:p>
    <w:bookmarkEnd w:id="17"/>
    <w:p>
      <w:pPr>
        <w:spacing w:after="0"/>
        <w:ind w:left="0"/>
        <w:jc w:val="both"/>
      </w:pPr>
      <w:r>
        <w:rPr>
          <w:rFonts w:ascii="Times New Roman"/>
          <w:b w:val="false"/>
          <w:i w:val="false"/>
          <w:color w:val="000000"/>
          <w:sz w:val="28"/>
        </w:rPr>
        <w:t>
      Егер Комитетке кiрiс әкелетiн қызметтi жүзеге асыру құқығы берiлсе, онда осындай қызметтен алынған кiрiстер республикалық бюджеттің кiрiсiне жiберiледi.</w:t>
      </w:r>
    </w:p>
    <w:bookmarkStart w:name="z20" w:id="18"/>
    <w:p>
      <w:pPr>
        <w:spacing w:after="0"/>
        <w:ind w:left="0"/>
        <w:jc w:val="left"/>
      </w:pPr>
      <w:r>
        <w:rPr>
          <w:rFonts w:ascii="Times New Roman"/>
          <w:b/>
          <w:i w:val="false"/>
          <w:color w:val="000000"/>
        </w:rPr>
        <w:t xml:space="preserve"> 2. Миссиясы, негізгі міндеттері, функциялары,құқықтары мен міндеттері</w:t>
      </w:r>
    </w:p>
    <w:bookmarkEnd w:id="18"/>
    <w:bookmarkStart w:name="z21" w:id="19"/>
    <w:p>
      <w:pPr>
        <w:spacing w:after="0"/>
        <w:ind w:left="0"/>
        <w:jc w:val="both"/>
      </w:pPr>
      <w:r>
        <w:rPr>
          <w:rFonts w:ascii="Times New Roman"/>
          <w:b w:val="false"/>
          <w:i w:val="false"/>
          <w:color w:val="000000"/>
          <w:sz w:val="28"/>
        </w:rPr>
        <w:t>
      13. Комитеттің миссиясы: Қазақстан Республикасында өнiмнiң, көрсетiлетiн қызметтердiң және процестердiң қауiпсiздiгiн қамтамасыз ету, азаматтардың құқықтары мен заңды мүдделерін, әрі Қазақстан Республикасының экономикасын өлшемнің анық емес нәтижелері салдарынан қорғау.</w:t>
      </w:r>
    </w:p>
    <w:bookmarkEnd w:id="19"/>
    <w:bookmarkStart w:name="z22" w:id="20"/>
    <w:p>
      <w:pPr>
        <w:spacing w:after="0"/>
        <w:ind w:left="0"/>
        <w:jc w:val="both"/>
      </w:pPr>
      <w:r>
        <w:rPr>
          <w:rFonts w:ascii="Times New Roman"/>
          <w:b w:val="false"/>
          <w:i w:val="false"/>
          <w:color w:val="000000"/>
          <w:sz w:val="28"/>
        </w:rPr>
        <w:t>
      14. Мiндеттерi: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мемлекеттiк саясатты іске асыру.</w:t>
      </w:r>
    </w:p>
    <w:bookmarkEnd w:id="20"/>
    <w:bookmarkStart w:name="z23" w:id="21"/>
    <w:p>
      <w:pPr>
        <w:spacing w:after="0"/>
        <w:ind w:left="0"/>
        <w:jc w:val="both"/>
      </w:pPr>
      <w:r>
        <w:rPr>
          <w:rFonts w:ascii="Times New Roman"/>
          <w:b w:val="false"/>
          <w:i w:val="false"/>
          <w:color w:val="000000"/>
          <w:sz w:val="28"/>
        </w:rPr>
        <w:t>
      15. Комитеттің функциялары:</w:t>
      </w:r>
    </w:p>
    <w:bookmarkEnd w:id="21"/>
    <w:p>
      <w:pPr>
        <w:spacing w:after="0"/>
        <w:ind w:left="0"/>
        <w:jc w:val="both"/>
      </w:pPr>
      <w:r>
        <w:rPr>
          <w:rFonts w:ascii="Times New Roman"/>
          <w:b w:val="false"/>
          <w:i w:val="false"/>
          <w:color w:val="000000"/>
          <w:sz w:val="28"/>
        </w:rPr>
        <w:t>
      1) аккредиттеу жөніндегі органды таңдау бойынша конкурс өткізу қағидаларын және сәйкестікті бағалау саласындағы аккредиттеу жөніндегі органға қойылатын біліктілік талаптарын әзірлеу;</w:t>
      </w:r>
    </w:p>
    <w:p>
      <w:pPr>
        <w:spacing w:after="0"/>
        <w:ind w:left="0"/>
        <w:jc w:val="both"/>
      </w:pPr>
      <w:r>
        <w:rPr>
          <w:rFonts w:ascii="Times New Roman"/>
          <w:b w:val="false"/>
          <w:i w:val="false"/>
          <w:color w:val="000000"/>
          <w:sz w:val="28"/>
        </w:rPr>
        <w:t>
      2) сәйкестікті бағалау саласындағы аккредиттеу жөніндегі органды таңдау бойынша конкурстарды ұйымдастыру және өткізу;</w:t>
      </w:r>
    </w:p>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xml:space="preserve">
      4) жобалар мен техникалық регламенттердiң техникалық реттеу саласындағы мемлекеттiк саясатқа және "Техникалық реттеу туралы" 2004 жылғы 9 қарашадағы Қазақстан Республикасы Заңының 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мақсаттарға сәйкестiгiн талдауды және сараптама жүргiзудi ұйымдастыру;</w:t>
      </w:r>
    </w:p>
    <w:p>
      <w:pPr>
        <w:spacing w:after="0"/>
        <w:ind w:left="0"/>
        <w:jc w:val="both"/>
      </w:pPr>
      <w:r>
        <w:rPr>
          <w:rFonts w:ascii="Times New Roman"/>
          <w:b w:val="false"/>
          <w:i w:val="false"/>
          <w:color w:val="000000"/>
          <w:sz w:val="28"/>
        </w:rPr>
        <w:t>
      5) техникалық реттеу мәселелері бойынша жеке және заңды тұлғаларға техникалық регламенттерді әзірлеу бойынша сараптамалық кеңестермен өзара әрекет ету;</w:t>
      </w:r>
    </w:p>
    <w:p>
      <w:pPr>
        <w:spacing w:after="0"/>
        <w:ind w:left="0"/>
        <w:jc w:val="both"/>
      </w:pPr>
      <w:r>
        <w:rPr>
          <w:rFonts w:ascii="Times New Roman"/>
          <w:b w:val="false"/>
          <w:i w:val="false"/>
          <w:color w:val="000000"/>
          <w:sz w:val="28"/>
        </w:rPr>
        <w:t>
      6) сәйкестілік нәтижелерін өзара растайтын халықаралық және өңіраралық стандарттау бойынша жұмыстарға қатысуда, сәйкестілікті және аккредиттеуді растайтын халықаралық және өңіраралық стандарттау бойынша Қазақстан Республикасын білдіру;</w:t>
      </w:r>
    </w:p>
    <w:p>
      <w:pPr>
        <w:spacing w:after="0"/>
        <w:ind w:left="0"/>
        <w:jc w:val="both"/>
      </w:pPr>
      <w:r>
        <w:rPr>
          <w:rFonts w:ascii="Times New Roman"/>
          <w:b w:val="false"/>
          <w:i w:val="false"/>
          <w:color w:val="000000"/>
          <w:sz w:val="28"/>
        </w:rPr>
        <w:t>
      7) мемлекеттiк техникалық реттеу жүйесiнiң тiзiлiмiн жүргiзудi ұйымдастыру;</w:t>
      </w:r>
    </w:p>
    <w:p>
      <w:pPr>
        <w:spacing w:after="0"/>
        <w:ind w:left="0"/>
        <w:jc w:val="both"/>
      </w:pPr>
      <w:r>
        <w:rPr>
          <w:rFonts w:ascii="Times New Roman"/>
          <w:b w:val="false"/>
          <w:i w:val="false"/>
          <w:color w:val="000000"/>
          <w:sz w:val="28"/>
        </w:rPr>
        <w:t>
      8) Нормативтік техникалық құжаттардың бірыңғай мемлекеттік қорының жұмысын ұйымдастырады және үйлестіру;</w:t>
      </w:r>
    </w:p>
    <w:p>
      <w:pPr>
        <w:spacing w:after="0"/>
        <w:ind w:left="0"/>
        <w:jc w:val="both"/>
      </w:pPr>
      <w:r>
        <w:rPr>
          <w:rFonts w:ascii="Times New Roman"/>
          <w:b w:val="false"/>
          <w:i w:val="false"/>
          <w:color w:val="000000"/>
          <w:sz w:val="28"/>
        </w:rPr>
        <w:t>
      9) Ақпараттық орталықтың жұмыс iстеуiн қамтамасыз ету;</w:t>
      </w:r>
    </w:p>
    <w:p>
      <w:pPr>
        <w:spacing w:after="0"/>
        <w:ind w:left="0"/>
        <w:jc w:val="both"/>
      </w:pPr>
      <w:r>
        <w:rPr>
          <w:rFonts w:ascii="Times New Roman"/>
          <w:b w:val="false"/>
          <w:i w:val="false"/>
          <w:color w:val="000000"/>
          <w:sz w:val="28"/>
        </w:rPr>
        <w:t>
      10) техникалық регламенттерде белгіленген талаптардың сақталуына мемлекеттік бақылау жүргізу бойынша жұмыстарды ұйымдастыру және үйлестіру;</w:t>
      </w:r>
    </w:p>
    <w:p>
      <w:pPr>
        <w:spacing w:after="0"/>
        <w:ind w:left="0"/>
        <w:jc w:val="both"/>
      </w:pPr>
      <w:r>
        <w:rPr>
          <w:rFonts w:ascii="Times New Roman"/>
          <w:b w:val="false"/>
          <w:i w:val="false"/>
          <w:color w:val="000000"/>
          <w:sz w:val="28"/>
        </w:rPr>
        <w:t>
      11)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12) техникалық регламенттермен үйлестірілген стандарттарды талдауды және әзiрлеудi ұйымдастыру;</w:t>
      </w:r>
    </w:p>
    <w:p>
      <w:pPr>
        <w:spacing w:after="0"/>
        <w:ind w:left="0"/>
        <w:jc w:val="both"/>
      </w:pPr>
      <w:r>
        <w:rPr>
          <w:rFonts w:ascii="Times New Roman"/>
          <w:b w:val="false"/>
          <w:i w:val="false"/>
          <w:color w:val="000000"/>
          <w:sz w:val="28"/>
        </w:rPr>
        <w:t>
      13) стандарттау жөнiндегi нормативтiк құжаттардың мемлекеттiк және орыс тiлдерiндегi аудармаларын растауды ұйымдастыру;</w:t>
      </w:r>
    </w:p>
    <w:p>
      <w:pPr>
        <w:spacing w:after="0"/>
        <w:ind w:left="0"/>
        <w:jc w:val="both"/>
      </w:pPr>
      <w:r>
        <w:rPr>
          <w:rFonts w:ascii="Times New Roman"/>
          <w:b w:val="false"/>
          <w:i w:val="false"/>
          <w:color w:val="000000"/>
          <w:sz w:val="28"/>
        </w:rPr>
        <w:t>
      14) техникалық реттеудің мемлекеттік жүйесінің қағидаларын әзірлеу;</w:t>
      </w:r>
    </w:p>
    <w:p>
      <w:pPr>
        <w:spacing w:after="0"/>
        <w:ind w:left="0"/>
        <w:jc w:val="both"/>
      </w:pPr>
      <w:r>
        <w:rPr>
          <w:rFonts w:ascii="Times New Roman"/>
          <w:b w:val="false"/>
          <w:i w:val="false"/>
          <w:color w:val="000000"/>
          <w:sz w:val="28"/>
        </w:rPr>
        <w:t>
      15) егер олар Қазақстан Республикасының заңнамасына сәйкес техникалық реттеудiң мемлекеттiк жүйесiнiң талаптарына жауап бермейтiн болса, басқа ұйымдар шығарған сәйкестiктi растау мәселелерi бойынша құжаттардың күшiн жою туралы ұсыныстар дайындау;</w:t>
      </w:r>
    </w:p>
    <w:p>
      <w:pPr>
        <w:spacing w:after="0"/>
        <w:ind w:left="0"/>
        <w:jc w:val="both"/>
      </w:pPr>
      <w:r>
        <w:rPr>
          <w:rFonts w:ascii="Times New Roman"/>
          <w:b w:val="false"/>
          <w:i w:val="false"/>
          <w:color w:val="000000"/>
          <w:sz w:val="28"/>
        </w:rPr>
        <w:t>
      16) зертханааралық салыстырма сынау (салыстыру) жөнiндегi жұмыстарды ұйымдастыруды қамтамасыз ету;</w:t>
      </w:r>
    </w:p>
    <w:p>
      <w:pPr>
        <w:spacing w:after="0"/>
        <w:ind w:left="0"/>
        <w:jc w:val="both"/>
      </w:pPr>
      <w:r>
        <w:rPr>
          <w:rFonts w:ascii="Times New Roman"/>
          <w:b w:val="false"/>
          <w:i w:val="false"/>
          <w:color w:val="000000"/>
          <w:sz w:val="28"/>
        </w:rPr>
        <w:t>
      17) Қазақстан Республикасы аумағында шетел үлгісінің сәйкестілігін растау саласында құжаттарды беру бойынша қызметтің жүзеге асырылуын бастау немесе тоқтату туралы хабарландырылған шетелдік және халықаралық ұйымдардың тізілімін жүргізу;</w:t>
      </w:r>
    </w:p>
    <w:p>
      <w:pPr>
        <w:spacing w:after="0"/>
        <w:ind w:left="0"/>
        <w:jc w:val="both"/>
      </w:pPr>
      <w:r>
        <w:rPr>
          <w:rFonts w:ascii="Times New Roman"/>
          <w:b w:val="false"/>
          <w:i w:val="false"/>
          <w:color w:val="000000"/>
          <w:sz w:val="28"/>
        </w:rPr>
        <w:t>
      18) техникалық реттеудiң мемлекеттiк жүйесiн қалыптастыруға қатысу;</w:t>
      </w:r>
    </w:p>
    <w:p>
      <w:pPr>
        <w:spacing w:after="0"/>
        <w:ind w:left="0"/>
        <w:jc w:val="both"/>
      </w:pPr>
      <w:r>
        <w:rPr>
          <w:rFonts w:ascii="Times New Roman"/>
          <w:b w:val="false"/>
          <w:i w:val="false"/>
          <w:color w:val="000000"/>
          <w:sz w:val="28"/>
        </w:rPr>
        <w:t>
      19) сәйкестікті растау, аккредиттеу, тауардың шыққан елін, Кеден одағы тауарының немесе шетелдік тауардың мәртебесін айқындау жөніндегі сарапшы-аудиторларды даярлауды, қайта даярлауды, біліктілігін арттыруды ұйымдастырады және тәртібін әзірлеу;</w:t>
      </w:r>
    </w:p>
    <w:p>
      <w:pPr>
        <w:spacing w:after="0"/>
        <w:ind w:left="0"/>
        <w:jc w:val="both"/>
      </w:pPr>
      <w:r>
        <w:rPr>
          <w:rFonts w:ascii="Times New Roman"/>
          <w:b w:val="false"/>
          <w:i w:val="false"/>
          <w:color w:val="000000"/>
          <w:sz w:val="28"/>
        </w:rPr>
        <w:t>
      20) стандарттау жөніндегі ұйымдардың стандарттау жөніндегі нормативтік құжаттардың ресми басылымдарын тарату тәртібін және стандарттау жөніндегі халықаралық ұйымдардың жұмыстарына қатысу және шетелдік ұйымдармен өзара іс-қимыл тәртібін әзірлеу;</w:t>
      </w:r>
    </w:p>
    <w:p>
      <w:pPr>
        <w:spacing w:after="0"/>
        <w:ind w:left="0"/>
        <w:jc w:val="both"/>
      </w:pPr>
      <w:r>
        <w:rPr>
          <w:rFonts w:ascii="Times New Roman"/>
          <w:b w:val="false"/>
          <w:i w:val="false"/>
          <w:color w:val="000000"/>
          <w:sz w:val="28"/>
        </w:rPr>
        <w:t>
      21) сәйкестiк белгiсiнiң кескiнiн, оған қойылатын техникалық талаптар мен таңбалау тәртiбiн әзiрлеу;</w:t>
      </w:r>
    </w:p>
    <w:p>
      <w:pPr>
        <w:spacing w:after="0"/>
        <w:ind w:left="0"/>
        <w:jc w:val="both"/>
      </w:pPr>
      <w:r>
        <w:rPr>
          <w:rFonts w:ascii="Times New Roman"/>
          <w:b w:val="false"/>
          <w:i w:val="false"/>
          <w:color w:val="000000"/>
          <w:sz w:val="28"/>
        </w:rPr>
        <w:t>
      22) техникалық-экономикалық ақпарат жiктеуiштерiнiң депозитарийiн құру және жүргiзу ережелерiн әзірлеу;</w:t>
      </w:r>
    </w:p>
    <w:p>
      <w:pPr>
        <w:spacing w:after="0"/>
        <w:ind w:left="0"/>
        <w:jc w:val="both"/>
      </w:pPr>
      <w:r>
        <w:rPr>
          <w:rFonts w:ascii="Times New Roman"/>
          <w:b w:val="false"/>
          <w:i w:val="false"/>
          <w:color w:val="000000"/>
          <w:sz w:val="28"/>
        </w:rPr>
        <w:t>
      23) Қазақстан Республикасында техникалық-экономикалық ақпаратты жіктеу мен кодтау жүйесiн құру және оның жұмыс iстеуiн бақылау жөнiндегi жұмыстарды үйлестiру;</w:t>
      </w:r>
    </w:p>
    <w:p>
      <w:pPr>
        <w:spacing w:after="0"/>
        <w:ind w:left="0"/>
        <w:jc w:val="both"/>
      </w:pPr>
      <w:r>
        <w:rPr>
          <w:rFonts w:ascii="Times New Roman"/>
          <w:b w:val="false"/>
          <w:i w:val="false"/>
          <w:color w:val="000000"/>
          <w:sz w:val="28"/>
        </w:rPr>
        <w:t>
      24) техникалық регламенттердің талаптарына сәйкес келмейтін өнім тізілімін жүргізу;</w:t>
      </w:r>
    </w:p>
    <w:p>
      <w:pPr>
        <w:spacing w:after="0"/>
        <w:ind w:left="0"/>
        <w:jc w:val="both"/>
      </w:pPr>
      <w:r>
        <w:rPr>
          <w:rFonts w:ascii="Times New Roman"/>
          <w:b w:val="false"/>
          <w:i w:val="false"/>
          <w:color w:val="000000"/>
          <w:sz w:val="28"/>
        </w:rPr>
        <w:t>
      25) өнiмнiң, процестердiң қауiпсiздiгiн қамтамасыз ету мүддесiнде консультациялық-кеңесшi органдар құру бойынша ұсыныстар дайындау;</w:t>
      </w:r>
    </w:p>
    <w:p>
      <w:pPr>
        <w:spacing w:after="0"/>
        <w:ind w:left="0"/>
        <w:jc w:val="both"/>
      </w:pPr>
      <w:r>
        <w:rPr>
          <w:rFonts w:ascii="Times New Roman"/>
          <w:b w:val="false"/>
          <w:i w:val="false"/>
          <w:color w:val="000000"/>
          <w:sz w:val="28"/>
        </w:rPr>
        <w:t>
      26) техникалық регламенттерді әзірлеу бойынша жоспарды қалыптастыру;</w:t>
      </w:r>
    </w:p>
    <w:p>
      <w:pPr>
        <w:spacing w:after="0"/>
        <w:ind w:left="0"/>
        <w:jc w:val="both"/>
      </w:pPr>
      <w:r>
        <w:rPr>
          <w:rFonts w:ascii="Times New Roman"/>
          <w:b w:val="false"/>
          <w:i w:val="false"/>
          <w:color w:val="000000"/>
          <w:sz w:val="28"/>
        </w:rPr>
        <w:t>
      27) Қазақстан Республикасының метрологиялық қызметін үйлестiрудi жүзеге асыру;</w:t>
      </w:r>
    </w:p>
    <w:p>
      <w:pPr>
        <w:spacing w:after="0"/>
        <w:ind w:left="0"/>
        <w:jc w:val="both"/>
      </w:pPr>
      <w:r>
        <w:rPr>
          <w:rFonts w:ascii="Times New Roman"/>
          <w:b w:val="false"/>
          <w:i w:val="false"/>
          <w:color w:val="000000"/>
          <w:sz w:val="28"/>
        </w:rPr>
        <w:t>
      28) шама бiрлiгiнiң мемлекеттiк эталондарын бекiту;</w:t>
      </w:r>
    </w:p>
    <w:p>
      <w:pPr>
        <w:spacing w:after="0"/>
        <w:ind w:left="0"/>
        <w:jc w:val="both"/>
      </w:pPr>
      <w:r>
        <w:rPr>
          <w:rFonts w:ascii="Times New Roman"/>
          <w:b w:val="false"/>
          <w:i w:val="false"/>
          <w:color w:val="000000"/>
          <w:sz w:val="28"/>
        </w:rPr>
        <w:t>
      29) метрология саласында ғылыми зерттеулер жүргiзудi ұйымдастыру;</w:t>
      </w:r>
    </w:p>
    <w:p>
      <w:pPr>
        <w:spacing w:after="0"/>
        <w:ind w:left="0"/>
        <w:jc w:val="both"/>
      </w:pPr>
      <w:r>
        <w:rPr>
          <w:rFonts w:ascii="Times New Roman"/>
          <w:b w:val="false"/>
          <w:i w:val="false"/>
          <w:color w:val="000000"/>
          <w:sz w:val="28"/>
        </w:rPr>
        <w:t>
      30) Қазақстан Республикасының аумағында қолданылатын шама бірліктерінің мемлекеттік эталондарының жіктелуін әзірлеу;</w:t>
      </w:r>
    </w:p>
    <w:p>
      <w:pPr>
        <w:spacing w:after="0"/>
        <w:ind w:left="0"/>
        <w:jc w:val="both"/>
      </w:pPr>
      <w:r>
        <w:rPr>
          <w:rFonts w:ascii="Times New Roman"/>
          <w:b w:val="false"/>
          <w:i w:val="false"/>
          <w:color w:val="000000"/>
          <w:sz w:val="28"/>
        </w:rPr>
        <w:t>
      31) өлшеу құралдарына, әдiстерi мен нәтижелерiне, өлшеу құралдарын тексеру әдiстемелерiне жалпы метрологиялық талаптарды әзірлеу;</w:t>
      </w:r>
    </w:p>
    <w:p>
      <w:pPr>
        <w:spacing w:after="0"/>
        <w:ind w:left="0"/>
        <w:jc w:val="both"/>
      </w:pPr>
      <w:r>
        <w:rPr>
          <w:rFonts w:ascii="Times New Roman"/>
          <w:b w:val="false"/>
          <w:i w:val="false"/>
          <w:color w:val="000000"/>
          <w:sz w:val="28"/>
        </w:rPr>
        <w:t>
      32) өлшеу құралдарын тексеру және калибрлеу нәтижелерiн салыстыруды ұйымдастыру;</w:t>
      </w:r>
    </w:p>
    <w:p>
      <w:pPr>
        <w:spacing w:after="0"/>
        <w:ind w:left="0"/>
        <w:jc w:val="both"/>
      </w:pPr>
      <w:r>
        <w:rPr>
          <w:rFonts w:ascii="Times New Roman"/>
          <w:b w:val="false"/>
          <w:i w:val="false"/>
          <w:color w:val="000000"/>
          <w:sz w:val="28"/>
        </w:rPr>
        <w:t>
      33) өлшем бiрлiгiн қамтамасыз ету мемлекеттiк жүйесiнiң тiзiлiмiн жүргiзудi ұйымдастыру;</w:t>
      </w:r>
    </w:p>
    <w:p>
      <w:pPr>
        <w:spacing w:after="0"/>
        <w:ind w:left="0"/>
        <w:jc w:val="both"/>
      </w:pPr>
      <w:r>
        <w:rPr>
          <w:rFonts w:ascii="Times New Roman"/>
          <w:b w:val="false"/>
          <w:i w:val="false"/>
          <w:color w:val="000000"/>
          <w:sz w:val="28"/>
        </w:rPr>
        <w:t>
      34)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35) өлшем бiрлiгiн қамтамасыз ету саласындағы техникалық сарапшыларды және өлшем құралдарын салыстырып тексерушілерді аттестаттау және қайта аттестаттауды жүргізу қағидаларын, сондай-ақ оларға қойылатын біліктілік талаптарын әзірлеу;</w:t>
      </w:r>
    </w:p>
    <w:p>
      <w:pPr>
        <w:spacing w:after="0"/>
        <w:ind w:left="0"/>
        <w:jc w:val="both"/>
      </w:pPr>
      <w:r>
        <w:rPr>
          <w:rFonts w:ascii="Times New Roman"/>
          <w:b w:val="false"/>
          <w:i w:val="false"/>
          <w:color w:val="000000"/>
          <w:sz w:val="28"/>
        </w:rPr>
        <w:t>
      36) өлшем бiрлiгiн қамтамасыз ету саласында кадрлардың біліктілігін арттыру мен қайта даярлау тәртібін айқындау және ұйымдастыру;</w:t>
      </w:r>
    </w:p>
    <w:p>
      <w:pPr>
        <w:spacing w:after="0"/>
        <w:ind w:left="0"/>
        <w:jc w:val="both"/>
      </w:pPr>
      <w:r>
        <w:rPr>
          <w:rFonts w:ascii="Times New Roman"/>
          <w:b w:val="false"/>
          <w:i w:val="false"/>
          <w:color w:val="000000"/>
          <w:sz w:val="28"/>
        </w:rPr>
        <w:t>
      37) өлшеу құралдарының түрiн бекіту туралы сертификаттардың, өлшеу құралдарын метрологиялық аттестаттау туралы сертификаттардың, өлшеу құралдарын салыстырып тексеру туралы сертификаттардың нысандарын белгiлеу;</w:t>
      </w:r>
    </w:p>
    <w:p>
      <w:pPr>
        <w:spacing w:after="0"/>
        <w:ind w:left="0"/>
        <w:jc w:val="both"/>
      </w:pPr>
      <w:r>
        <w:rPr>
          <w:rFonts w:ascii="Times New Roman"/>
          <w:b w:val="false"/>
          <w:i w:val="false"/>
          <w:color w:val="000000"/>
          <w:sz w:val="28"/>
        </w:rPr>
        <w:t>
      38) салыстырып тексеру таңбаларын дайындау, сақтау және қолдану тәртібін белгiлеу;</w:t>
      </w:r>
    </w:p>
    <w:p>
      <w:pPr>
        <w:spacing w:after="0"/>
        <w:ind w:left="0"/>
        <w:jc w:val="both"/>
      </w:pPr>
      <w:r>
        <w:rPr>
          <w:rFonts w:ascii="Times New Roman"/>
          <w:b w:val="false"/>
          <w:i w:val="false"/>
          <w:color w:val="000000"/>
          <w:sz w:val="28"/>
        </w:rPr>
        <w:t>
      39) техникалық құралдардың өлшем құралдарына тиесілігін белгiлеу тәртібін әзірлеу;</w:t>
      </w:r>
    </w:p>
    <w:p>
      <w:pPr>
        <w:spacing w:after="0"/>
        <w:ind w:left="0"/>
        <w:jc w:val="both"/>
      </w:pPr>
      <w:r>
        <w:rPr>
          <w:rFonts w:ascii="Times New Roman"/>
          <w:b w:val="false"/>
          <w:i w:val="false"/>
          <w:color w:val="000000"/>
          <w:sz w:val="28"/>
        </w:rPr>
        <w:t>
      40) мемлекеттiк басқару органдарының, жеке және заңды тұлғалардың метрологиялық қызметтерiн жүзеге асыру жөнiндегi нормативтiк құжаттарды келiсу;</w:t>
      </w:r>
    </w:p>
    <w:p>
      <w:pPr>
        <w:spacing w:after="0"/>
        <w:ind w:left="0"/>
        <w:jc w:val="both"/>
      </w:pPr>
      <w:r>
        <w:rPr>
          <w:rFonts w:ascii="Times New Roman"/>
          <w:b w:val="false"/>
          <w:i w:val="false"/>
          <w:color w:val="000000"/>
          <w:sz w:val="28"/>
        </w:rPr>
        <w:t>
      41) өлшем құралдарының үлгiсiн бекiту туралы шешiмдер қабылдау;</w:t>
      </w:r>
    </w:p>
    <w:p>
      <w:pPr>
        <w:spacing w:after="0"/>
        <w:ind w:left="0"/>
        <w:jc w:val="both"/>
      </w:pPr>
      <w:r>
        <w:rPr>
          <w:rFonts w:ascii="Times New Roman"/>
          <w:b w:val="false"/>
          <w:i w:val="false"/>
          <w:color w:val="000000"/>
          <w:sz w:val="28"/>
        </w:rPr>
        <w:t>
      42) Қазақстан Республикасының Мемлекеттік Туы мен Мемлекеттік Елтаңбасын дайындау бойынша лицензиялауды жүзеге асыру;</w:t>
      </w:r>
    </w:p>
    <w:p>
      <w:pPr>
        <w:spacing w:after="0"/>
        <w:ind w:left="0"/>
        <w:jc w:val="both"/>
      </w:pPr>
      <w:r>
        <w:rPr>
          <w:rFonts w:ascii="Times New Roman"/>
          <w:b w:val="false"/>
          <w:i w:val="false"/>
          <w:color w:val="000000"/>
          <w:sz w:val="28"/>
        </w:rPr>
        <w:t>
      43) тауардың шығарылған елін айқындау және тауардың шығу тегі туралы сертификатты беру жөніндегі ережелерді бекіту;</w:t>
      </w:r>
    </w:p>
    <w:p>
      <w:pPr>
        <w:spacing w:after="0"/>
        <w:ind w:left="0"/>
        <w:jc w:val="both"/>
      </w:pPr>
      <w:r>
        <w:rPr>
          <w:rFonts w:ascii="Times New Roman"/>
          <w:b w:val="false"/>
          <w:i w:val="false"/>
          <w:color w:val="000000"/>
          <w:sz w:val="28"/>
        </w:rPr>
        <w:t>
      44) асыл тастарды,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қағидаларын әзірлеу;</w:t>
      </w:r>
    </w:p>
    <w:p>
      <w:pPr>
        <w:spacing w:after="0"/>
        <w:ind w:left="0"/>
        <w:jc w:val="both"/>
      </w:pPr>
      <w:r>
        <w:rPr>
          <w:rFonts w:ascii="Times New Roman"/>
          <w:b w:val="false"/>
          <w:i w:val="false"/>
          <w:color w:val="000000"/>
          <w:sz w:val="28"/>
        </w:rPr>
        <w:t>
      45) Кимберлий процесінің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қағидаларын әзірлеу;</w:t>
      </w:r>
    </w:p>
    <w:p>
      <w:pPr>
        <w:spacing w:after="0"/>
        <w:ind w:left="0"/>
        <w:jc w:val="both"/>
      </w:pPr>
      <w:r>
        <w:rPr>
          <w:rFonts w:ascii="Times New Roman"/>
          <w:b w:val="false"/>
          <w:i w:val="false"/>
          <w:color w:val="000000"/>
          <w:sz w:val="28"/>
        </w:rPr>
        <w:t>
      46) бағалы металдар мен асыл тастардан жасалған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47) асыл тастарға, бағалы металдар мен асыл тастардан жасалған зергерлік және басқа да бұйымдарға сараптама жүргізу қағидаларын әзірлеу;</w:t>
      </w:r>
    </w:p>
    <w:p>
      <w:pPr>
        <w:spacing w:after="0"/>
        <w:ind w:left="0"/>
        <w:jc w:val="both"/>
      </w:pPr>
      <w:r>
        <w:rPr>
          <w:rFonts w:ascii="Times New Roman"/>
          <w:b w:val="false"/>
          <w:i w:val="false"/>
          <w:color w:val="000000"/>
          <w:sz w:val="28"/>
        </w:rPr>
        <w:t>
      48) атаулы таңбаны уәкілетті ұйымда міндетті тіркеу тәртібін әзірлеу;</w:t>
      </w:r>
    </w:p>
    <w:p>
      <w:pPr>
        <w:spacing w:after="0"/>
        <w:ind w:left="0"/>
        <w:jc w:val="both"/>
      </w:pPr>
      <w:r>
        <w:rPr>
          <w:rFonts w:ascii="Times New Roman"/>
          <w:b w:val="false"/>
          <w:i w:val="false"/>
          <w:color w:val="000000"/>
          <w:sz w:val="28"/>
        </w:rPr>
        <w:t>
      49) тіркелген атаулы таңбалар туралы мәліметтерді уәкілетті ұйымға беру тәртібін әзірлеу;</w:t>
      </w:r>
    </w:p>
    <w:p>
      <w:pPr>
        <w:spacing w:after="0"/>
        <w:ind w:left="0"/>
        <w:jc w:val="both"/>
      </w:pPr>
      <w:r>
        <w:rPr>
          <w:rFonts w:ascii="Times New Roman"/>
          <w:b w:val="false"/>
          <w:i w:val="false"/>
          <w:color w:val="000000"/>
          <w:sz w:val="28"/>
        </w:rPr>
        <w:t>
      50) техникалық регламенттердің талаптарына сәйкес келмейтін өнімді алып қою және кері қайтарып алуды жүзеге асыру тәртібін әзірлеу;</w:t>
      </w:r>
    </w:p>
    <w:p>
      <w:pPr>
        <w:spacing w:after="0"/>
        <w:ind w:left="0"/>
        <w:jc w:val="both"/>
      </w:pPr>
      <w:r>
        <w:rPr>
          <w:rFonts w:ascii="Times New Roman"/>
          <w:b w:val="false"/>
          <w:i w:val="false"/>
          <w:color w:val="000000"/>
          <w:sz w:val="28"/>
        </w:rPr>
        <w:t>
      51) техникалық реттеу, метрология саласында, сәйкестікті бағалау саласындағы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тексеру парақтарын, тәуекел дәрежелерін бағалау өлшемшарттарын, Іріктеп тексерулердің жартыжылдық тізімдерін әзірлеу;</w:t>
      </w:r>
    </w:p>
    <w:p>
      <w:pPr>
        <w:spacing w:after="0"/>
        <w:ind w:left="0"/>
        <w:jc w:val="both"/>
      </w:pPr>
      <w:r>
        <w:rPr>
          <w:rFonts w:ascii="Times New Roman"/>
          <w:b w:val="false"/>
          <w:i w:val="false"/>
          <w:color w:val="000000"/>
          <w:sz w:val="28"/>
        </w:rPr>
        <w:t>
      52) асыл тастар және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саласында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53) тиісті аядағы (саладағы) өзін-өзі реттейтін ұйымдардың тізілімін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16. Қазақстан Республикасының заңнамасымен көзделген өзге де функцияларды жүзеге асырады.</w:t>
      </w:r>
    </w:p>
    <w:bookmarkEnd w:id="22"/>
    <w:bookmarkStart w:name="z25" w:id="23"/>
    <w:p>
      <w:pPr>
        <w:spacing w:after="0"/>
        <w:ind w:left="0"/>
        <w:jc w:val="both"/>
      </w:pPr>
      <w:r>
        <w:rPr>
          <w:rFonts w:ascii="Times New Roman"/>
          <w:b w:val="false"/>
          <w:i w:val="false"/>
          <w:color w:val="000000"/>
          <w:sz w:val="28"/>
        </w:rPr>
        <w:t>
      17. Комитет құқығына:</w:t>
      </w:r>
    </w:p>
    <w:bookmarkEnd w:id="23"/>
    <w:p>
      <w:pPr>
        <w:spacing w:after="0"/>
        <w:ind w:left="0"/>
        <w:jc w:val="both"/>
      </w:pPr>
      <w:r>
        <w:rPr>
          <w:rFonts w:ascii="Times New Roman"/>
          <w:b w:val="false"/>
          <w:i w:val="false"/>
          <w:color w:val="000000"/>
          <w:sz w:val="28"/>
        </w:rPr>
        <w:t>
      1) өз құзыреті шегінде құқықтық актілерді шығару;</w:t>
      </w:r>
    </w:p>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заңнамада белгіленген тәртіппен сұрату және алу;</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w:t>
      </w:r>
    </w:p>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іс-шараларды өткізу;</w:t>
      </w:r>
    </w:p>
    <w:p>
      <w:pPr>
        <w:spacing w:after="0"/>
        <w:ind w:left="0"/>
        <w:jc w:val="both"/>
      </w:pPr>
      <w:r>
        <w:rPr>
          <w:rFonts w:ascii="Times New Roman"/>
          <w:b w:val="false"/>
          <w:i w:val="false"/>
          <w:color w:val="000000"/>
          <w:sz w:val="28"/>
        </w:rPr>
        <w:t>
      5) қызметінің жетекшілік ететін бағыттары бойынша консультациялық-кеңесу органдарын (жұмыс топтарын, комиссияларды, кеңестерді) құру жөнінде ұсыныстар енгізу;</w:t>
      </w:r>
    </w:p>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w:t>
      </w:r>
    </w:p>
    <w:p>
      <w:pPr>
        <w:spacing w:after="0"/>
        <w:ind w:left="0"/>
        <w:jc w:val="both"/>
      </w:pPr>
      <w:r>
        <w:rPr>
          <w:rFonts w:ascii="Times New Roman"/>
          <w:b w:val="false"/>
          <w:i w:val="false"/>
          <w:color w:val="000000"/>
          <w:sz w:val="28"/>
        </w:rPr>
        <w:t>
      7) шағымдарды (апелляцияларды) қарау үшiн апелляциялық комиссия құру;</w:t>
      </w:r>
    </w:p>
    <w:p>
      <w:pPr>
        <w:spacing w:after="0"/>
        <w:ind w:left="0"/>
        <w:jc w:val="both"/>
      </w:pPr>
      <w:r>
        <w:rPr>
          <w:rFonts w:ascii="Times New Roman"/>
          <w:b w:val="false"/>
          <w:i w:val="false"/>
          <w:color w:val="000000"/>
          <w:sz w:val="28"/>
        </w:rPr>
        <w:t>
      8) Қазақстан Республикасының қолданыстағы заңнамасында көзделген өзге де құқықтарды жүзеге асыру кіреді.</w:t>
      </w:r>
    </w:p>
    <w:p>
      <w:pPr>
        <w:spacing w:after="0"/>
        <w:ind w:left="0"/>
        <w:jc w:val="both"/>
      </w:pPr>
      <w:r>
        <w:rPr>
          <w:rFonts w:ascii="Times New Roman"/>
          <w:b w:val="false"/>
          <w:i w:val="false"/>
          <w:color w:val="000000"/>
          <w:sz w:val="28"/>
        </w:rPr>
        <w:t>
      Комитеттің міндеттеріне:</w:t>
      </w:r>
    </w:p>
    <w:p>
      <w:pPr>
        <w:spacing w:after="0"/>
        <w:ind w:left="0"/>
        <w:jc w:val="both"/>
      </w:pPr>
      <w:r>
        <w:rPr>
          <w:rFonts w:ascii="Times New Roman"/>
          <w:b w:val="false"/>
          <w:i w:val="false"/>
          <w:color w:val="000000"/>
          <w:sz w:val="28"/>
        </w:rPr>
        <w:t>
      1) Комитетке жүктелген міндеттер мен функцияларды іске асыруды қамтамасыз ету;</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3) Комитетің құзыретіне кіретін мәселелер бойынша түсініктемелер дайындау;</w:t>
      </w:r>
    </w:p>
    <w:p>
      <w:pPr>
        <w:spacing w:after="0"/>
        <w:ind w:left="0"/>
        <w:jc w:val="both"/>
      </w:pPr>
      <w:r>
        <w:rPr>
          <w:rFonts w:ascii="Times New Roman"/>
          <w:b w:val="false"/>
          <w:i w:val="false"/>
          <w:color w:val="000000"/>
          <w:sz w:val="28"/>
        </w:rPr>
        <w:t>
      4) бұл туралы Министрліктің құрылымдық бөлімшелері және мемлекеттік органдар ресми сұратқан жағдайда, өз құзыреті шегінде және заңнама шеңберінде қажетті материалдар мен анықтамаларды беру;</w:t>
      </w:r>
    </w:p>
    <w:p>
      <w:pPr>
        <w:spacing w:after="0"/>
        <w:ind w:left="0"/>
        <w:jc w:val="both"/>
      </w:pPr>
      <w:r>
        <w:rPr>
          <w:rFonts w:ascii="Times New Roman"/>
          <w:b w:val="false"/>
          <w:i w:val="false"/>
          <w:color w:val="000000"/>
          <w:sz w:val="28"/>
        </w:rPr>
        <w:t>
      5) Комитет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6) қолданыстағы заңнамаға сәйкес бухгалтерлік есепті жүргізу;</w:t>
      </w:r>
    </w:p>
    <w:p>
      <w:pPr>
        <w:spacing w:after="0"/>
        <w:ind w:left="0"/>
        <w:jc w:val="both"/>
      </w:pPr>
      <w:r>
        <w:rPr>
          <w:rFonts w:ascii="Times New Roman"/>
          <w:b w:val="false"/>
          <w:i w:val="false"/>
          <w:color w:val="000000"/>
          <w:sz w:val="28"/>
        </w:rPr>
        <w:t>
      7) белгіленген мерзімде бухгалтерлік және қаржылық есептілікті жасау және Министрлікке беру;</w:t>
      </w:r>
    </w:p>
    <w:p>
      <w:pPr>
        <w:spacing w:after="0"/>
        <w:ind w:left="0"/>
        <w:jc w:val="both"/>
      </w:pPr>
      <w:r>
        <w:rPr>
          <w:rFonts w:ascii="Times New Roman"/>
          <w:b w:val="false"/>
          <w:i w:val="false"/>
          <w:color w:val="000000"/>
          <w:sz w:val="28"/>
        </w:rPr>
        <w:t>
      8) Комитетке бөлінген бюджеттік қаражатты толық, уақтылы және тиімді пайдалануды қамтамасыз ету;</w:t>
      </w:r>
    </w:p>
    <w:p>
      <w:pPr>
        <w:spacing w:after="0"/>
        <w:ind w:left="0"/>
        <w:jc w:val="both"/>
      </w:pPr>
      <w:r>
        <w:rPr>
          <w:rFonts w:ascii="Times New Roman"/>
          <w:b w:val="false"/>
          <w:i w:val="false"/>
          <w:color w:val="000000"/>
          <w:sz w:val="28"/>
        </w:rPr>
        <w:t>
      9) мемлекеттік сатып алу рәсімдерін Қазақстан Республикасының заңнамасына сәйкес жүргізу кіреді.</w:t>
      </w:r>
    </w:p>
    <w:bookmarkStart w:name="z26" w:id="24"/>
    <w:p>
      <w:pPr>
        <w:spacing w:after="0"/>
        <w:ind w:left="0"/>
        <w:jc w:val="left"/>
      </w:pPr>
      <w:r>
        <w:rPr>
          <w:rFonts w:ascii="Times New Roman"/>
          <w:b/>
          <w:i w:val="false"/>
          <w:color w:val="000000"/>
        </w:rPr>
        <w:t xml:space="preserve"> 3. Комитеттің қызметiн ұйымдастыру</w:t>
      </w:r>
    </w:p>
    <w:bookmarkEnd w:id="24"/>
    <w:bookmarkStart w:name="z27" w:id="25"/>
    <w:p>
      <w:pPr>
        <w:spacing w:after="0"/>
        <w:ind w:left="0"/>
        <w:jc w:val="both"/>
      </w:pPr>
      <w:r>
        <w:rPr>
          <w:rFonts w:ascii="Times New Roman"/>
          <w:b w:val="false"/>
          <w:i w:val="false"/>
          <w:color w:val="000000"/>
          <w:sz w:val="28"/>
        </w:rPr>
        <w:t>
      18. Комитетті Қазақстан Республикасының заңнамасымен белгіленген тәртіпте лауазымға тағайындалатын және лауазымынан босатылатын Төраға – техникалық реттеу, метрология саласын, сәйкестікті бағалау саласындағы және бағалы металдар мен асыл тастардан жасалған зергерлік және басқа да бұйымдарды өткізу саласындағы аккредиттеу туралы Қазақстан Республикасының заңнамасын мемлекеттік бақылау жөніндегі Қазақстан Республикасының Бас мемлекеттік инспекторы басқарады.</w:t>
      </w:r>
    </w:p>
    <w:bookmarkEnd w:id="25"/>
    <w:bookmarkStart w:name="z28" w:id="26"/>
    <w:p>
      <w:pPr>
        <w:spacing w:after="0"/>
        <w:ind w:left="0"/>
        <w:jc w:val="both"/>
      </w:pPr>
      <w:r>
        <w:rPr>
          <w:rFonts w:ascii="Times New Roman"/>
          <w:b w:val="false"/>
          <w:i w:val="false"/>
          <w:color w:val="000000"/>
          <w:sz w:val="28"/>
        </w:rPr>
        <w:t>
      19. Төрағаның заңнамамен белгіленген тәртіпте лауазымға тағайындалатын және лауазымынан босатылатын техникалық реттеу, метрология саласын, сәйкестікті бағалау саласындағы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мемлекеттік бақылау жөніндегі Қазақстан Республикасының Бас мемлекеттік инспекторының орынбасарлары болып табылатын орынбасарлары бар.</w:t>
      </w:r>
    </w:p>
    <w:bookmarkEnd w:id="26"/>
    <w:bookmarkStart w:name="z29" w:id="27"/>
    <w:p>
      <w:pPr>
        <w:spacing w:after="0"/>
        <w:ind w:left="0"/>
        <w:jc w:val="both"/>
      </w:pPr>
      <w:r>
        <w:rPr>
          <w:rFonts w:ascii="Times New Roman"/>
          <w:b w:val="false"/>
          <w:i w:val="false"/>
          <w:color w:val="000000"/>
          <w:sz w:val="28"/>
        </w:rPr>
        <w:t>
      20. Комитет төрағасы Министрліктің басшылығына Комитеттің құрылымы мен штат кестесі бойынша ұсыныстар береді.</w:t>
      </w:r>
    </w:p>
    <w:bookmarkEnd w:id="27"/>
    <w:bookmarkStart w:name="z30" w:id="28"/>
    <w:p>
      <w:pPr>
        <w:spacing w:after="0"/>
        <w:ind w:left="0"/>
        <w:jc w:val="both"/>
      </w:pPr>
      <w:r>
        <w:rPr>
          <w:rFonts w:ascii="Times New Roman"/>
          <w:b w:val="false"/>
          <w:i w:val="false"/>
          <w:color w:val="000000"/>
          <w:sz w:val="28"/>
        </w:rPr>
        <w:t>
      21. Комитет төрағасы Комитет қызметіне жалпы басшылықты жүзеге асырады және Комитетке жүктелген міндеттердің орындалуына және өз функцияларын оның жүзеге асыруына жауапты болады.</w:t>
      </w:r>
    </w:p>
    <w:bookmarkEnd w:id="28"/>
    <w:bookmarkStart w:name="z31" w:id="29"/>
    <w:p>
      <w:pPr>
        <w:spacing w:after="0"/>
        <w:ind w:left="0"/>
        <w:jc w:val="both"/>
      </w:pPr>
      <w:r>
        <w:rPr>
          <w:rFonts w:ascii="Times New Roman"/>
          <w:b w:val="false"/>
          <w:i w:val="false"/>
          <w:color w:val="000000"/>
          <w:sz w:val="28"/>
        </w:rPr>
        <w:t>
      22. Осы мақсаттарда Комитет төрағасы:</w:t>
      </w:r>
    </w:p>
    <w:bookmarkEnd w:id="29"/>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өкiлеттiктерiн айқындайды;</w:t>
      </w:r>
    </w:p>
    <w:p>
      <w:pPr>
        <w:spacing w:after="0"/>
        <w:ind w:left="0"/>
        <w:jc w:val="both"/>
      </w:pPr>
      <w:r>
        <w:rPr>
          <w:rFonts w:ascii="Times New Roman"/>
          <w:b w:val="false"/>
          <w:i w:val="false"/>
          <w:color w:val="000000"/>
          <w:sz w:val="28"/>
        </w:rPr>
        <w:t>
      2) өз құзыреті шегінде бұйрықтар шығарады;</w:t>
      </w:r>
    </w:p>
    <w:p>
      <w:pPr>
        <w:spacing w:after="0"/>
        <w:ind w:left="0"/>
        <w:jc w:val="both"/>
      </w:pPr>
      <w:r>
        <w:rPr>
          <w:rFonts w:ascii="Times New Roman"/>
          <w:b w:val="false"/>
          <w:i w:val="false"/>
          <w:color w:val="000000"/>
          <w:sz w:val="28"/>
        </w:rPr>
        <w:t>
      3) еңбек қатынастары мәселелері жоғары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қызметкерлеріне демалыс беру, материалдық көмек көрсету, даярлау (қайта даярлау), біліктілігін арттыру, көтермелеу, үстемақы және сыйақы төлеу, іссапарлар, сондай-ақ тәртіптік жауапкершілік мәселелерін шешеді;</w:t>
      </w:r>
    </w:p>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Комитетті білдіреді;</w:t>
      </w:r>
    </w:p>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p>
      <w:pPr>
        <w:spacing w:after="0"/>
        <w:ind w:left="0"/>
        <w:jc w:val="both"/>
      </w:pPr>
      <w:r>
        <w:rPr>
          <w:rFonts w:ascii="Times New Roman"/>
          <w:b w:val="false"/>
          <w:i w:val="false"/>
          <w:color w:val="000000"/>
          <w:sz w:val="28"/>
        </w:rPr>
        <w:t>
      7) сыбайлас жемқорлық әрекеттердің туындауына ықпал ететін сыбайлас жемқорлық құқық бұзушылықтар немесе әрекеттер белгіленген жағдайларда бұл туралы Министрліктің басшылығына хабарлайды;</w:t>
      </w:r>
    </w:p>
    <w:p>
      <w:pPr>
        <w:spacing w:after="0"/>
        <w:ind w:left="0"/>
        <w:jc w:val="both"/>
      </w:pPr>
      <w:r>
        <w:rPr>
          <w:rFonts w:ascii="Times New Roman"/>
          <w:b w:val="false"/>
          <w:i w:val="false"/>
          <w:color w:val="000000"/>
          <w:sz w:val="28"/>
        </w:rPr>
        <w:t>
      8) Комитет қызметкерлерінің мемлекеттік қызметшілердің қызметтік этика нормаларын сақтауын қамтамасыз етеді;</w:t>
      </w:r>
    </w:p>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 қолданады және сыбайлас жемқорлыққа қарсы шараларды қабылдау үшін дербес жауапты болады;</w:t>
      </w:r>
    </w:p>
    <w:p>
      <w:pPr>
        <w:spacing w:after="0"/>
        <w:ind w:left="0"/>
        <w:jc w:val="both"/>
      </w:pPr>
      <w:r>
        <w:rPr>
          <w:rFonts w:ascii="Times New Roman"/>
          <w:b w:val="false"/>
          <w:i w:val="false"/>
          <w:color w:val="000000"/>
          <w:sz w:val="28"/>
        </w:rPr>
        <w:t>
      10) республикалық бюджеттік бағдарламаларды іске асыру және мемлекеттік сатып алу саласында қызметті жүзеге асыру үшін дербес жауапты болады;</w:t>
      </w:r>
    </w:p>
    <w:p>
      <w:pPr>
        <w:spacing w:after="0"/>
        <w:ind w:left="0"/>
        <w:jc w:val="both"/>
      </w:pPr>
      <w:r>
        <w:rPr>
          <w:rFonts w:ascii="Times New Roman"/>
          <w:b w:val="false"/>
          <w:i w:val="false"/>
          <w:color w:val="000000"/>
          <w:sz w:val="28"/>
        </w:rPr>
        <w:t>
      11) оның құзыретіне жатқызылған өзге де мәселелер бойынша шешімдер қабылдайды.</w:t>
      </w:r>
    </w:p>
    <w:p>
      <w:pPr>
        <w:spacing w:after="0"/>
        <w:ind w:left="0"/>
        <w:jc w:val="both"/>
      </w:pPr>
      <w:r>
        <w:rPr>
          <w:rFonts w:ascii="Times New Roman"/>
          <w:b w:val="false"/>
          <w:i w:val="false"/>
          <w:color w:val="000000"/>
          <w:sz w:val="28"/>
        </w:rPr>
        <w:t>
      Комитет Төрағасының өкілеттіктерін орындауды ол болмаған кезеңде қолданыстағы заңнамаға сәйкес оны алмастыратын тұлға жүзеге асырады.</w:t>
      </w:r>
    </w:p>
    <w:bookmarkStart w:name="z32" w:id="30"/>
    <w:p>
      <w:pPr>
        <w:spacing w:after="0"/>
        <w:ind w:left="0"/>
        <w:jc w:val="both"/>
      </w:pPr>
      <w:r>
        <w:rPr>
          <w:rFonts w:ascii="Times New Roman"/>
          <w:b w:val="false"/>
          <w:i w:val="false"/>
          <w:color w:val="000000"/>
          <w:sz w:val="28"/>
        </w:rPr>
        <w:t>
      23. Комитет төрағасының орынбасары:</w:t>
      </w:r>
    </w:p>
    <w:bookmarkEnd w:id="30"/>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p>
      <w:pPr>
        <w:spacing w:after="0"/>
        <w:ind w:left="0"/>
        <w:jc w:val="both"/>
      </w:pPr>
      <w:r>
        <w:rPr>
          <w:rFonts w:ascii="Times New Roman"/>
          <w:b w:val="false"/>
          <w:i w:val="false"/>
          <w:color w:val="000000"/>
          <w:sz w:val="28"/>
        </w:rPr>
        <w:t>
      2) Комитет төрағасы оған жүктеген өзге де функцияларды жүзеге асырады.</w:t>
      </w:r>
    </w:p>
    <w:bookmarkStart w:name="z33" w:id="31"/>
    <w:p>
      <w:pPr>
        <w:spacing w:after="0"/>
        <w:ind w:left="0"/>
        <w:jc w:val="both"/>
      </w:pPr>
      <w:r>
        <w:rPr>
          <w:rFonts w:ascii="Times New Roman"/>
          <w:b w:val="false"/>
          <w:i w:val="false"/>
          <w:color w:val="000000"/>
          <w:sz w:val="28"/>
        </w:rPr>
        <w:t>
      24. Комитеттің осы Ережеге арналған тізілімге сәйкес аумақтық органдары болады.</w:t>
      </w:r>
    </w:p>
    <w:bookmarkEnd w:id="31"/>
    <w:bookmarkStart w:name="z34" w:id="32"/>
    <w:p>
      <w:pPr>
        <w:spacing w:after="0"/>
        <w:ind w:left="0"/>
        <w:jc w:val="left"/>
      </w:pPr>
      <w:r>
        <w:rPr>
          <w:rFonts w:ascii="Times New Roman"/>
          <w:b/>
          <w:i w:val="false"/>
          <w:color w:val="000000"/>
        </w:rPr>
        <w:t xml:space="preserve"> 4. Комитеттің мүлкі</w:t>
      </w:r>
    </w:p>
    <w:bookmarkEnd w:id="32"/>
    <w:bookmarkStart w:name="z35" w:id="33"/>
    <w:p>
      <w:pPr>
        <w:spacing w:after="0"/>
        <w:ind w:left="0"/>
        <w:jc w:val="both"/>
      </w:pPr>
      <w:r>
        <w:rPr>
          <w:rFonts w:ascii="Times New Roman"/>
          <w:b w:val="false"/>
          <w:i w:val="false"/>
          <w:color w:val="000000"/>
          <w:sz w:val="28"/>
        </w:rPr>
        <w:t>
      25. Комитеттің заңнамада көзделген жағдайларда жедел басқару құқығында оқшауланған мүлкi болуы мүмкін.</w:t>
      </w:r>
    </w:p>
    <w:bookmarkEnd w:id="33"/>
    <w:bookmarkStart w:name="z36" w:id="34"/>
    <w:p>
      <w:pPr>
        <w:spacing w:after="0"/>
        <w:ind w:left="0"/>
        <w:jc w:val="both"/>
      </w:pPr>
      <w:r>
        <w:rPr>
          <w:rFonts w:ascii="Times New Roman"/>
          <w:b w:val="false"/>
          <w:i w:val="false"/>
          <w:color w:val="000000"/>
          <w:sz w:val="28"/>
        </w:rPr>
        <w:t>
      26. Комитетке бекiтiлген мүлiк республикалық меншiкке жатады.</w:t>
      </w:r>
    </w:p>
    <w:bookmarkEnd w:id="34"/>
    <w:bookmarkStart w:name="z37" w:id="35"/>
    <w:p>
      <w:pPr>
        <w:spacing w:after="0"/>
        <w:ind w:left="0"/>
        <w:jc w:val="both"/>
      </w:pPr>
      <w:r>
        <w:rPr>
          <w:rFonts w:ascii="Times New Roman"/>
          <w:b w:val="false"/>
          <w:i w:val="false"/>
          <w:color w:val="000000"/>
          <w:sz w:val="28"/>
        </w:rPr>
        <w:t>
      27. Егер заңнамада өзгеше белгіленбесе, Комитеттің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35"/>
    <w:bookmarkStart w:name="z38" w:id="36"/>
    <w:p>
      <w:pPr>
        <w:spacing w:after="0"/>
        <w:ind w:left="0"/>
        <w:jc w:val="left"/>
      </w:pPr>
      <w:r>
        <w:rPr>
          <w:rFonts w:ascii="Times New Roman"/>
          <w:b/>
          <w:i w:val="false"/>
          <w:color w:val="000000"/>
        </w:rPr>
        <w:t xml:space="preserve"> 5. Комитетті қайта ұйымдастыру және тарату</w:t>
      </w:r>
    </w:p>
    <w:bookmarkEnd w:id="36"/>
    <w:bookmarkStart w:name="z39" w:id="37"/>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 Техникалық реттеу</w:t>
            </w:r>
            <w:r>
              <w:br/>
            </w:r>
            <w:r>
              <w:rPr>
                <w:rFonts w:ascii="Times New Roman"/>
                <w:b w:val="false"/>
                <w:i w:val="false"/>
                <w:color w:val="000000"/>
                <w:sz w:val="20"/>
              </w:rPr>
              <w:t>және метрология комитеті"</w:t>
            </w:r>
            <w:r>
              <w:br/>
            </w:r>
            <w:r>
              <w:rPr>
                <w:rFonts w:ascii="Times New Roman"/>
                <w:b w:val="false"/>
                <w:i w:val="false"/>
                <w:color w:val="000000"/>
                <w:sz w:val="20"/>
              </w:rPr>
              <w:t>республикалық мемлекеттік</w:t>
            </w:r>
            <w:r>
              <w:br/>
            </w:r>
            <w:r>
              <w:rPr>
                <w:rFonts w:ascii="Times New Roman"/>
                <w:b w:val="false"/>
                <w:i w:val="false"/>
                <w:color w:val="000000"/>
                <w:sz w:val="20"/>
              </w:rPr>
              <w:t>мекемесінің Ережесіне қосымша</w:t>
            </w:r>
          </w:p>
        </w:tc>
      </w:tr>
    </w:tbl>
    <w:p>
      <w:pPr>
        <w:spacing w:after="0"/>
        <w:ind w:left="0"/>
        <w:jc w:val="both"/>
      </w:pPr>
      <w:r>
        <w:rPr>
          <w:rFonts w:ascii="Times New Roman"/>
          <w:b w:val="false"/>
          <w:i w:val="false"/>
          <w:color w:val="ff0000"/>
          <w:sz w:val="28"/>
        </w:rPr>
        <w:t xml:space="preserve">
      Ескерту. Қосымша жаңа редакцияда – ҚР Инвестициялар және даму министрінің м.а. 31.07.2018 </w:t>
      </w:r>
      <w:r>
        <w:rPr>
          <w:rFonts w:ascii="Times New Roman"/>
          <w:b w:val="false"/>
          <w:i w:val="false"/>
          <w:color w:val="ff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p>
    <w:bookmarkStart w:name="z41" w:id="38"/>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 республикалық мемлекеттік мекемесінің аумақтық бөлімшелерінің тізімі</w:t>
      </w:r>
    </w:p>
    <w:bookmarkEnd w:id="38"/>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Астана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2. "Қазақстан Республикасы Инвестициялар және даму министрлігі Техникалық реттеу және метрология комитетінің Алматы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3. "Қазақстан Республикасы Инвестициялар және даму министрлігі Техникалық реттеу және метрология комитетінің Ақмола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4. "Қазақстан Республикасы Инвестициялар және даму министрлігі Техникалық реттеу және метрология комитетінің Ақтөбе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5. "Қазақстан Республикасы Инвестициялар және даму министрлігі Техникалық реттеу және метрология комитетінің Алматы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6. "Қазақстан Республикасы Инвестициялар және даму министрлігі Техникалық реттеу және метрология комитетінің Атырау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7. "Қазақстан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8. "Қазақстан Республикасы Инвестициялар және даму министрлігі Техникалық реттеу және метрология комитетінің Жамбыл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9. "Қазақстан Республикасы Инвестициялар және даму министрлігі Техникалық реттеу және метрология комитетінің Қарағанды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10. "Қазақстан Республикасы Инвестициялар және даму министрлігі Техникалық реттеу және метрология комитетінің Қостанай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11. "Қазақстан Республикасы Инвестициялар және даму министрлігі Техникалық реттеу және метрология комитетінің Қызылорда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12. "Қазақстан Республикасы Инвестициялар және даму министрлігі Техникалық реттеу және метрология комитетінің Маңғыстау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13. "Қазақстан Республикасы Инвестициялар және даму министрлігі Техникалық реттеу және метрология комитетінің Түркістан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14. "Қазақстан Республикасы Инвестициялар және даму министрлігі Техникалық реттеу және метрология комитетінің Павлодар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15.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16.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17. "Қазақстан Республикасы Инвестициялар және даму министрлігі Техникалық реттеу және метрология комитетінің Шымкент қаласы бойынша департаменті" республикалық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2-қосымша</w:t>
            </w:r>
          </w:p>
        </w:tc>
      </w:tr>
    </w:tbl>
    <w:bookmarkStart w:name="z59" w:id="39"/>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Астана қаласы бойынша департаменті" республикалық мемлекеттік мекемесінің ережесі 1. Жалпы ережелер</w:t>
      </w:r>
    </w:p>
    <w:bookmarkEnd w:id="39"/>
    <w:bookmarkStart w:name="z60" w:id="40"/>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Астана қаласы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Астана қаласы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40"/>
    <w:bookmarkStart w:name="z61" w:id="41"/>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41"/>
    <w:bookmarkStart w:name="z62" w:id="42"/>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42"/>
    <w:bookmarkStart w:name="z63" w:id="43"/>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43"/>
    <w:bookmarkStart w:name="z64" w:id="44"/>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44"/>
    <w:bookmarkStart w:name="z65" w:id="45"/>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45"/>
    <w:bookmarkStart w:name="z66" w:id="46"/>
    <w:p>
      <w:pPr>
        <w:spacing w:after="0"/>
        <w:ind w:left="0"/>
        <w:jc w:val="both"/>
      </w:pPr>
      <w:r>
        <w:rPr>
          <w:rFonts w:ascii="Times New Roman"/>
          <w:b w:val="false"/>
          <w:i w:val="false"/>
          <w:color w:val="000000"/>
          <w:sz w:val="28"/>
        </w:rPr>
        <w:t>
      7. Департаменттің толық атауы:</w:t>
      </w:r>
    </w:p>
    <w:bookmarkEnd w:id="46"/>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Астана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городу Астана".</w:t>
      </w:r>
    </w:p>
    <w:bookmarkStart w:name="z67" w:id="47"/>
    <w:p>
      <w:pPr>
        <w:spacing w:after="0"/>
        <w:ind w:left="0"/>
        <w:jc w:val="both"/>
      </w:pPr>
      <w:r>
        <w:rPr>
          <w:rFonts w:ascii="Times New Roman"/>
          <w:b w:val="false"/>
          <w:i w:val="false"/>
          <w:color w:val="000000"/>
          <w:sz w:val="28"/>
        </w:rPr>
        <w:t>
      8. Департаменттің орналасқан орны: Қазақстан Республикасы, 010000, Астана қаласы, Есіл ауданы, Мәңгілік ел көшесі, 11, "Эталон орталығы" ғимараты.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68" w:id="48"/>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48"/>
    <w:bookmarkStart w:name="z69" w:id="49"/>
    <w:p>
      <w:pPr>
        <w:spacing w:after="0"/>
        <w:ind w:left="0"/>
        <w:jc w:val="both"/>
      </w:pPr>
      <w:r>
        <w:rPr>
          <w:rFonts w:ascii="Times New Roman"/>
          <w:b w:val="false"/>
          <w:i w:val="false"/>
          <w:color w:val="000000"/>
          <w:sz w:val="28"/>
        </w:rPr>
        <w:t>
      10. Департамент қызметiн қаржыландыру республикалық бюджеттен бюджет қаражаты есебінен жүзеге асырылады.</w:t>
      </w:r>
    </w:p>
    <w:bookmarkEnd w:id="49"/>
    <w:bookmarkStart w:name="z70" w:id="50"/>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50"/>
    <w:bookmarkStart w:name="z71" w:id="51"/>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51"/>
    <w:bookmarkStart w:name="z72" w:id="52"/>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52"/>
    <w:bookmarkStart w:name="z73" w:id="53"/>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53"/>
    <w:bookmarkStart w:name="z74" w:id="54"/>
    <w:p>
      <w:pPr>
        <w:spacing w:after="0"/>
        <w:ind w:left="0"/>
        <w:jc w:val="both"/>
      </w:pPr>
      <w:r>
        <w:rPr>
          <w:rFonts w:ascii="Times New Roman"/>
          <w:b w:val="false"/>
          <w:i w:val="false"/>
          <w:color w:val="000000"/>
          <w:sz w:val="28"/>
        </w:rPr>
        <w:t>
      14. Департаменттің функциялары:</w:t>
      </w:r>
    </w:p>
    <w:bookmarkEnd w:id="54"/>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75" w:id="55"/>
    <w:p>
      <w:pPr>
        <w:spacing w:after="0"/>
        <w:ind w:left="0"/>
        <w:jc w:val="both"/>
      </w:pPr>
      <w:r>
        <w:rPr>
          <w:rFonts w:ascii="Times New Roman"/>
          <w:b w:val="false"/>
          <w:i w:val="false"/>
          <w:color w:val="000000"/>
          <w:sz w:val="28"/>
        </w:rPr>
        <w:t>
      15. Департаменттің құқықтары мен міндеттері:</w:t>
      </w:r>
    </w:p>
    <w:bookmarkEnd w:id="55"/>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76" w:id="56"/>
    <w:p>
      <w:pPr>
        <w:spacing w:after="0"/>
        <w:ind w:left="0"/>
        <w:jc w:val="left"/>
      </w:pPr>
      <w:r>
        <w:rPr>
          <w:rFonts w:ascii="Times New Roman"/>
          <w:b/>
          <w:i w:val="false"/>
          <w:color w:val="000000"/>
        </w:rPr>
        <w:t xml:space="preserve"> 3. Департамент қызметiн ұйымдастыру</w:t>
      </w:r>
    </w:p>
    <w:bookmarkEnd w:id="56"/>
    <w:bookmarkStart w:name="z77" w:id="57"/>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57"/>
    <w:bookmarkStart w:name="z78" w:id="58"/>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58"/>
    <w:bookmarkStart w:name="z79" w:id="59"/>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59"/>
    <w:bookmarkStart w:name="z80" w:id="60"/>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60"/>
    <w:bookmarkStart w:name="z81" w:id="61"/>
    <w:p>
      <w:pPr>
        <w:spacing w:after="0"/>
        <w:ind w:left="0"/>
        <w:jc w:val="both"/>
      </w:pPr>
      <w:r>
        <w:rPr>
          <w:rFonts w:ascii="Times New Roman"/>
          <w:b w:val="false"/>
          <w:i w:val="false"/>
          <w:color w:val="000000"/>
          <w:sz w:val="28"/>
        </w:rPr>
        <w:t>
      20. Осы мақсаттарда Басшы:</w:t>
      </w:r>
    </w:p>
    <w:bookmarkEnd w:id="61"/>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82" w:id="62"/>
    <w:p>
      <w:pPr>
        <w:spacing w:after="0"/>
        <w:ind w:left="0"/>
        <w:jc w:val="left"/>
      </w:pPr>
      <w:r>
        <w:rPr>
          <w:rFonts w:ascii="Times New Roman"/>
          <w:b/>
          <w:i w:val="false"/>
          <w:color w:val="000000"/>
        </w:rPr>
        <w:t xml:space="preserve"> 4. Департаменттің мүлкі</w:t>
      </w:r>
    </w:p>
    <w:bookmarkEnd w:id="62"/>
    <w:bookmarkStart w:name="z83" w:id="63"/>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63"/>
    <w:bookmarkStart w:name="z84" w:id="64"/>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64"/>
    <w:bookmarkStart w:name="z85" w:id="65"/>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65"/>
    <w:bookmarkStart w:name="z86" w:id="66"/>
    <w:p>
      <w:pPr>
        <w:spacing w:after="0"/>
        <w:ind w:left="0"/>
        <w:jc w:val="left"/>
      </w:pPr>
      <w:r>
        <w:rPr>
          <w:rFonts w:ascii="Times New Roman"/>
          <w:b/>
          <w:i w:val="false"/>
          <w:color w:val="000000"/>
        </w:rPr>
        <w:t xml:space="preserve"> 5. Департаментті қайта ұйымдастыру және тарату</w:t>
      </w:r>
    </w:p>
    <w:bookmarkEnd w:id="66"/>
    <w:bookmarkStart w:name="z87" w:id="6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3-қосымша</w:t>
            </w:r>
            <w:r>
              <w:br/>
            </w:r>
          </w:p>
        </w:tc>
      </w:tr>
    </w:tbl>
    <w:bookmarkStart w:name="z89" w:id="68"/>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Алматы қаласы бойынша департаменті" республикалық мемлекеттік мекемесінің ережесі 1. Жалпы ережелер</w:t>
      </w:r>
    </w:p>
    <w:bookmarkEnd w:id="68"/>
    <w:bookmarkStart w:name="z90" w:id="69"/>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Алматы қаласы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Алматы қаласы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69"/>
    <w:bookmarkStart w:name="z91" w:id="7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70"/>
    <w:bookmarkStart w:name="z92" w:id="71"/>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71"/>
    <w:bookmarkStart w:name="z93" w:id="72"/>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72"/>
    <w:bookmarkStart w:name="z94" w:id="73"/>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73"/>
    <w:bookmarkStart w:name="z95" w:id="74"/>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74"/>
    <w:bookmarkStart w:name="z96" w:id="75"/>
    <w:p>
      <w:pPr>
        <w:spacing w:after="0"/>
        <w:ind w:left="0"/>
        <w:jc w:val="both"/>
      </w:pPr>
      <w:r>
        <w:rPr>
          <w:rFonts w:ascii="Times New Roman"/>
          <w:b w:val="false"/>
          <w:i w:val="false"/>
          <w:color w:val="000000"/>
          <w:sz w:val="28"/>
        </w:rPr>
        <w:t>
      7. Департаменттің толық атауы:</w:t>
      </w:r>
    </w:p>
    <w:bookmarkEnd w:id="75"/>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Алматы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городу Алматы".</w:t>
      </w:r>
    </w:p>
    <w:bookmarkStart w:name="z97" w:id="76"/>
    <w:p>
      <w:pPr>
        <w:spacing w:after="0"/>
        <w:ind w:left="0"/>
        <w:jc w:val="both"/>
      </w:pPr>
      <w:r>
        <w:rPr>
          <w:rFonts w:ascii="Times New Roman"/>
          <w:b w:val="false"/>
          <w:i w:val="false"/>
          <w:color w:val="000000"/>
          <w:sz w:val="28"/>
        </w:rPr>
        <w:t>
      8. Департаменттің орналасқан орны: 050035, Алматы қаласы, Алтынсарин көшесі, 83.</w:t>
      </w:r>
    </w:p>
    <w:bookmarkEnd w:id="76"/>
    <w:bookmarkStart w:name="z98" w:id="77"/>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77"/>
    <w:bookmarkStart w:name="z99" w:id="78"/>
    <w:p>
      <w:pPr>
        <w:spacing w:after="0"/>
        <w:ind w:left="0"/>
        <w:jc w:val="both"/>
      </w:pPr>
      <w:r>
        <w:rPr>
          <w:rFonts w:ascii="Times New Roman"/>
          <w:b w:val="false"/>
          <w:i w:val="false"/>
          <w:color w:val="000000"/>
          <w:sz w:val="28"/>
        </w:rPr>
        <w:t>
      10. Департамент қызметiн қаржыландыру республикалық бюджеттен бюджет қаражаты есебінен жүзеге асырылады.</w:t>
      </w:r>
    </w:p>
    <w:bookmarkEnd w:id="78"/>
    <w:bookmarkStart w:name="z100" w:id="79"/>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79"/>
    <w:bookmarkStart w:name="z101" w:id="80"/>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80"/>
    <w:bookmarkStart w:name="z102" w:id="81"/>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81"/>
    <w:bookmarkStart w:name="z103" w:id="82"/>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82"/>
    <w:bookmarkStart w:name="z104" w:id="83"/>
    <w:p>
      <w:pPr>
        <w:spacing w:after="0"/>
        <w:ind w:left="0"/>
        <w:jc w:val="both"/>
      </w:pPr>
      <w:r>
        <w:rPr>
          <w:rFonts w:ascii="Times New Roman"/>
          <w:b w:val="false"/>
          <w:i w:val="false"/>
          <w:color w:val="000000"/>
          <w:sz w:val="28"/>
        </w:rPr>
        <w:t>
      14. Департаменттің функциялары:</w:t>
      </w:r>
    </w:p>
    <w:bookmarkEnd w:id="83"/>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105" w:id="84"/>
    <w:p>
      <w:pPr>
        <w:spacing w:after="0"/>
        <w:ind w:left="0"/>
        <w:jc w:val="both"/>
      </w:pPr>
      <w:r>
        <w:rPr>
          <w:rFonts w:ascii="Times New Roman"/>
          <w:b w:val="false"/>
          <w:i w:val="false"/>
          <w:color w:val="000000"/>
          <w:sz w:val="28"/>
        </w:rPr>
        <w:t>
      15. Департаменттің құқықтары мен міндеттері:</w:t>
      </w:r>
    </w:p>
    <w:bookmarkEnd w:id="84"/>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106" w:id="85"/>
    <w:p>
      <w:pPr>
        <w:spacing w:after="0"/>
        <w:ind w:left="0"/>
        <w:jc w:val="left"/>
      </w:pPr>
      <w:r>
        <w:rPr>
          <w:rFonts w:ascii="Times New Roman"/>
          <w:b/>
          <w:i w:val="false"/>
          <w:color w:val="000000"/>
        </w:rPr>
        <w:t xml:space="preserve"> 3. Департамент қызметiн ұйымдастыру</w:t>
      </w:r>
    </w:p>
    <w:bookmarkEnd w:id="85"/>
    <w:bookmarkStart w:name="z107" w:id="86"/>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86"/>
    <w:bookmarkStart w:name="z108" w:id="87"/>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87"/>
    <w:bookmarkStart w:name="z109" w:id="88"/>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88"/>
    <w:bookmarkStart w:name="z110" w:id="89"/>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89"/>
    <w:bookmarkStart w:name="z111" w:id="90"/>
    <w:p>
      <w:pPr>
        <w:spacing w:after="0"/>
        <w:ind w:left="0"/>
        <w:jc w:val="both"/>
      </w:pPr>
      <w:r>
        <w:rPr>
          <w:rFonts w:ascii="Times New Roman"/>
          <w:b w:val="false"/>
          <w:i w:val="false"/>
          <w:color w:val="000000"/>
          <w:sz w:val="28"/>
        </w:rPr>
        <w:t>
      20. Осы мақсаттарда Басшы:</w:t>
      </w:r>
    </w:p>
    <w:bookmarkEnd w:id="90"/>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112" w:id="91"/>
    <w:p>
      <w:pPr>
        <w:spacing w:after="0"/>
        <w:ind w:left="0"/>
        <w:jc w:val="left"/>
      </w:pPr>
      <w:r>
        <w:rPr>
          <w:rFonts w:ascii="Times New Roman"/>
          <w:b/>
          <w:i w:val="false"/>
          <w:color w:val="000000"/>
        </w:rPr>
        <w:t xml:space="preserve"> 4. Департаменттің мүлкі</w:t>
      </w:r>
    </w:p>
    <w:bookmarkEnd w:id="91"/>
    <w:bookmarkStart w:name="z113" w:id="92"/>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92"/>
    <w:bookmarkStart w:name="z114" w:id="93"/>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93"/>
    <w:bookmarkStart w:name="z115" w:id="94"/>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94"/>
    <w:bookmarkStart w:name="z116" w:id="95"/>
    <w:p>
      <w:pPr>
        <w:spacing w:after="0"/>
        <w:ind w:left="0"/>
        <w:jc w:val="left"/>
      </w:pPr>
      <w:r>
        <w:rPr>
          <w:rFonts w:ascii="Times New Roman"/>
          <w:b/>
          <w:i w:val="false"/>
          <w:color w:val="000000"/>
        </w:rPr>
        <w:t xml:space="preserve"> 5. Департаментті қайта ұйымдастыру және тарату</w:t>
      </w:r>
    </w:p>
    <w:bookmarkEnd w:id="95"/>
    <w:bookmarkStart w:name="z117" w:id="9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4-қосымша</w:t>
            </w:r>
          </w:p>
        </w:tc>
      </w:tr>
    </w:tbl>
    <w:bookmarkStart w:name="z119" w:id="97"/>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Ақмола облысы бойынша департаменті" республикалық мемлекеттік мекемесінің ережесі 1. Жалпы ережелер</w:t>
      </w:r>
    </w:p>
    <w:bookmarkEnd w:id="97"/>
    <w:bookmarkStart w:name="z120" w:id="98"/>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Ақмола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Ақмола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98"/>
    <w:bookmarkStart w:name="z121" w:id="9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99"/>
    <w:bookmarkStart w:name="z122" w:id="100"/>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00"/>
    <w:bookmarkStart w:name="z123" w:id="101"/>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101"/>
    <w:bookmarkStart w:name="z124" w:id="102"/>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102"/>
    <w:bookmarkStart w:name="z125" w:id="103"/>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103"/>
    <w:bookmarkStart w:name="z126" w:id="104"/>
    <w:p>
      <w:pPr>
        <w:spacing w:after="0"/>
        <w:ind w:left="0"/>
        <w:jc w:val="both"/>
      </w:pPr>
      <w:r>
        <w:rPr>
          <w:rFonts w:ascii="Times New Roman"/>
          <w:b w:val="false"/>
          <w:i w:val="false"/>
          <w:color w:val="000000"/>
          <w:sz w:val="28"/>
        </w:rPr>
        <w:t>
      7. Департаменттің толық атауы:</w:t>
      </w:r>
    </w:p>
    <w:bookmarkEnd w:id="104"/>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Ақмола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Акмолинской области".</w:t>
      </w:r>
    </w:p>
    <w:bookmarkStart w:name="z127" w:id="105"/>
    <w:p>
      <w:pPr>
        <w:spacing w:after="0"/>
        <w:ind w:left="0"/>
        <w:jc w:val="both"/>
      </w:pPr>
      <w:r>
        <w:rPr>
          <w:rFonts w:ascii="Times New Roman"/>
          <w:b w:val="false"/>
          <w:i w:val="false"/>
          <w:color w:val="000000"/>
          <w:sz w:val="28"/>
        </w:rPr>
        <w:t>
      8. Департаменттің орналасқан орны: 020000, Қазақстан Республикасы, Ақмола облысы, Көкшетау қаласы, Абай көшесі, 107.</w:t>
      </w:r>
    </w:p>
    <w:bookmarkEnd w:id="105"/>
    <w:bookmarkStart w:name="z128" w:id="106"/>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106"/>
    <w:bookmarkStart w:name="z129" w:id="107"/>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107"/>
    <w:bookmarkStart w:name="z130" w:id="108"/>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08"/>
    <w:bookmarkStart w:name="z131" w:id="109"/>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109"/>
    <w:bookmarkStart w:name="z132" w:id="110"/>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110"/>
    <w:bookmarkStart w:name="z133" w:id="111"/>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111"/>
    <w:bookmarkStart w:name="z134" w:id="112"/>
    <w:p>
      <w:pPr>
        <w:spacing w:after="0"/>
        <w:ind w:left="0"/>
        <w:jc w:val="both"/>
      </w:pPr>
      <w:r>
        <w:rPr>
          <w:rFonts w:ascii="Times New Roman"/>
          <w:b w:val="false"/>
          <w:i w:val="false"/>
          <w:color w:val="000000"/>
          <w:sz w:val="28"/>
        </w:rPr>
        <w:t>
      14. Департаменттің функциялары:</w:t>
      </w:r>
    </w:p>
    <w:bookmarkEnd w:id="112"/>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135" w:id="113"/>
    <w:p>
      <w:pPr>
        <w:spacing w:after="0"/>
        <w:ind w:left="0"/>
        <w:jc w:val="both"/>
      </w:pPr>
      <w:r>
        <w:rPr>
          <w:rFonts w:ascii="Times New Roman"/>
          <w:b w:val="false"/>
          <w:i w:val="false"/>
          <w:color w:val="000000"/>
          <w:sz w:val="28"/>
        </w:rPr>
        <w:t>
      15. Департаменттің құқықтары мен міндеттері:</w:t>
      </w:r>
    </w:p>
    <w:bookmarkEnd w:id="113"/>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136" w:id="114"/>
    <w:p>
      <w:pPr>
        <w:spacing w:after="0"/>
        <w:ind w:left="0"/>
        <w:jc w:val="left"/>
      </w:pPr>
      <w:r>
        <w:rPr>
          <w:rFonts w:ascii="Times New Roman"/>
          <w:b/>
          <w:i w:val="false"/>
          <w:color w:val="000000"/>
        </w:rPr>
        <w:t xml:space="preserve"> 3. Департамент қызметiн ұйымдастыру</w:t>
      </w:r>
    </w:p>
    <w:bookmarkEnd w:id="114"/>
    <w:bookmarkStart w:name="z137" w:id="115"/>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115"/>
    <w:bookmarkStart w:name="z138" w:id="116"/>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116"/>
    <w:bookmarkStart w:name="z139" w:id="117"/>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117"/>
    <w:bookmarkStart w:name="z140" w:id="118"/>
    <w:p>
      <w:pPr>
        <w:spacing w:after="0"/>
        <w:ind w:left="0"/>
        <w:jc w:val="both"/>
      </w:pPr>
      <w:r>
        <w:rPr>
          <w:rFonts w:ascii="Times New Roman"/>
          <w:b w:val="false"/>
          <w:i w:val="false"/>
          <w:color w:val="000000"/>
          <w:sz w:val="28"/>
        </w:rPr>
        <w:t>
      19. Осы мақсаттарда Басшы:</w:t>
      </w:r>
    </w:p>
    <w:bookmarkEnd w:id="118"/>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141" w:id="119"/>
    <w:p>
      <w:pPr>
        <w:spacing w:after="0"/>
        <w:ind w:left="0"/>
        <w:jc w:val="left"/>
      </w:pPr>
      <w:r>
        <w:rPr>
          <w:rFonts w:ascii="Times New Roman"/>
          <w:b/>
          <w:i w:val="false"/>
          <w:color w:val="000000"/>
        </w:rPr>
        <w:t xml:space="preserve"> 4. Департаменттің мүлкі</w:t>
      </w:r>
    </w:p>
    <w:bookmarkEnd w:id="119"/>
    <w:bookmarkStart w:name="z142" w:id="120"/>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120"/>
    <w:bookmarkStart w:name="z143" w:id="121"/>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121"/>
    <w:bookmarkStart w:name="z144" w:id="122"/>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22"/>
    <w:bookmarkStart w:name="z145" w:id="123"/>
    <w:p>
      <w:pPr>
        <w:spacing w:after="0"/>
        <w:ind w:left="0"/>
        <w:jc w:val="left"/>
      </w:pPr>
      <w:r>
        <w:rPr>
          <w:rFonts w:ascii="Times New Roman"/>
          <w:b/>
          <w:i w:val="false"/>
          <w:color w:val="000000"/>
        </w:rPr>
        <w:t xml:space="preserve"> 5. Департаментті қайта ұйымдастыру және тарату</w:t>
      </w:r>
    </w:p>
    <w:bookmarkEnd w:id="123"/>
    <w:bookmarkStart w:name="z146" w:id="12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5-қосымша</w:t>
            </w:r>
          </w:p>
        </w:tc>
      </w:tr>
    </w:tbl>
    <w:bookmarkStart w:name="z148" w:id="125"/>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Ақтөбе облысы бойынша департаменті" республикалық мемлекеттік мекемесінің ережесі 1. Жалпы ережелер</w:t>
      </w:r>
    </w:p>
    <w:bookmarkEnd w:id="125"/>
    <w:bookmarkStart w:name="z149" w:id="126"/>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Ақтөбе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Ақтөбе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26"/>
    <w:bookmarkStart w:name="z150" w:id="12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27"/>
    <w:bookmarkStart w:name="z151" w:id="128"/>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28"/>
    <w:bookmarkStart w:name="z152" w:id="129"/>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129"/>
    <w:bookmarkStart w:name="z153" w:id="130"/>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130"/>
    <w:bookmarkStart w:name="z154" w:id="131"/>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131"/>
    <w:bookmarkStart w:name="z155" w:id="132"/>
    <w:p>
      <w:pPr>
        <w:spacing w:after="0"/>
        <w:ind w:left="0"/>
        <w:jc w:val="both"/>
      </w:pPr>
      <w:r>
        <w:rPr>
          <w:rFonts w:ascii="Times New Roman"/>
          <w:b w:val="false"/>
          <w:i w:val="false"/>
          <w:color w:val="000000"/>
          <w:sz w:val="28"/>
        </w:rPr>
        <w:t>
      7. Департаменттің толық атауы:</w:t>
      </w:r>
    </w:p>
    <w:bookmarkEnd w:id="132"/>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Ақтөбе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Актюбинской области".</w:t>
      </w:r>
    </w:p>
    <w:bookmarkStart w:name="z156" w:id="133"/>
    <w:p>
      <w:pPr>
        <w:spacing w:after="0"/>
        <w:ind w:left="0"/>
        <w:jc w:val="both"/>
      </w:pPr>
      <w:r>
        <w:rPr>
          <w:rFonts w:ascii="Times New Roman"/>
          <w:b w:val="false"/>
          <w:i w:val="false"/>
          <w:color w:val="000000"/>
          <w:sz w:val="28"/>
        </w:rPr>
        <w:t>
      8. Департаменттің орналасқан орны: 030007, Ақтөбе қаласы, Киселев көшесі, 1 "Б".</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157" w:id="134"/>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134"/>
    <w:bookmarkStart w:name="z158" w:id="135"/>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135"/>
    <w:bookmarkStart w:name="z159" w:id="136"/>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36"/>
    <w:bookmarkStart w:name="z160" w:id="137"/>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137"/>
    <w:bookmarkStart w:name="z161" w:id="138"/>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138"/>
    <w:bookmarkStart w:name="z162" w:id="139"/>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139"/>
    <w:bookmarkStart w:name="z163" w:id="140"/>
    <w:p>
      <w:pPr>
        <w:spacing w:after="0"/>
        <w:ind w:left="0"/>
        <w:jc w:val="both"/>
      </w:pPr>
      <w:r>
        <w:rPr>
          <w:rFonts w:ascii="Times New Roman"/>
          <w:b w:val="false"/>
          <w:i w:val="false"/>
          <w:color w:val="000000"/>
          <w:sz w:val="28"/>
        </w:rPr>
        <w:t>
      14. Департаменттің функциялары:</w:t>
      </w:r>
    </w:p>
    <w:bookmarkEnd w:id="140"/>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164" w:id="141"/>
    <w:p>
      <w:pPr>
        <w:spacing w:after="0"/>
        <w:ind w:left="0"/>
        <w:jc w:val="both"/>
      </w:pPr>
      <w:r>
        <w:rPr>
          <w:rFonts w:ascii="Times New Roman"/>
          <w:b w:val="false"/>
          <w:i w:val="false"/>
          <w:color w:val="000000"/>
          <w:sz w:val="28"/>
        </w:rPr>
        <w:t>
      15. Департаменттің құқықтары мен міндеттері:</w:t>
      </w:r>
    </w:p>
    <w:bookmarkEnd w:id="141"/>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165" w:id="142"/>
    <w:p>
      <w:pPr>
        <w:spacing w:after="0"/>
        <w:ind w:left="0"/>
        <w:jc w:val="left"/>
      </w:pPr>
      <w:r>
        <w:rPr>
          <w:rFonts w:ascii="Times New Roman"/>
          <w:b/>
          <w:i w:val="false"/>
          <w:color w:val="000000"/>
        </w:rPr>
        <w:t xml:space="preserve"> 3. Департамент қызметiн ұйымдастыру</w:t>
      </w:r>
    </w:p>
    <w:bookmarkEnd w:id="142"/>
    <w:bookmarkStart w:name="z166" w:id="143"/>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143"/>
    <w:bookmarkStart w:name="z167" w:id="144"/>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144"/>
    <w:bookmarkStart w:name="z168" w:id="145"/>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145"/>
    <w:bookmarkStart w:name="z169" w:id="146"/>
    <w:p>
      <w:pPr>
        <w:spacing w:after="0"/>
        <w:ind w:left="0"/>
        <w:jc w:val="both"/>
      </w:pPr>
      <w:r>
        <w:rPr>
          <w:rFonts w:ascii="Times New Roman"/>
          <w:b w:val="false"/>
          <w:i w:val="false"/>
          <w:color w:val="000000"/>
          <w:sz w:val="28"/>
        </w:rPr>
        <w:t>
      19. Осы мақсаттарда Басшы:</w:t>
      </w:r>
    </w:p>
    <w:bookmarkEnd w:id="146"/>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170" w:id="147"/>
    <w:p>
      <w:pPr>
        <w:spacing w:after="0"/>
        <w:ind w:left="0"/>
        <w:jc w:val="left"/>
      </w:pPr>
      <w:r>
        <w:rPr>
          <w:rFonts w:ascii="Times New Roman"/>
          <w:b/>
          <w:i w:val="false"/>
          <w:color w:val="000000"/>
        </w:rPr>
        <w:t xml:space="preserve"> 4. Департаменттің мүлкі</w:t>
      </w:r>
    </w:p>
    <w:bookmarkEnd w:id="147"/>
    <w:bookmarkStart w:name="z171" w:id="148"/>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148"/>
    <w:bookmarkStart w:name="z172" w:id="149"/>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149"/>
    <w:bookmarkStart w:name="z173" w:id="150"/>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50"/>
    <w:bookmarkStart w:name="z174" w:id="151"/>
    <w:p>
      <w:pPr>
        <w:spacing w:after="0"/>
        <w:ind w:left="0"/>
        <w:jc w:val="left"/>
      </w:pPr>
      <w:r>
        <w:rPr>
          <w:rFonts w:ascii="Times New Roman"/>
          <w:b/>
          <w:i w:val="false"/>
          <w:color w:val="000000"/>
        </w:rPr>
        <w:t xml:space="preserve"> 5. Департаментті қайта ұйымдастыру және тарату</w:t>
      </w:r>
    </w:p>
    <w:bookmarkEnd w:id="151"/>
    <w:bookmarkStart w:name="z175" w:id="15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6-қосымша</w:t>
            </w:r>
          </w:p>
        </w:tc>
      </w:tr>
    </w:tbl>
    <w:bookmarkStart w:name="z177" w:id="153"/>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Алматы облысы бойынша департаменті" республикалық мемлекеттік мекемесінің ережесі 1. Жалпы ережелер</w:t>
      </w:r>
    </w:p>
    <w:bookmarkEnd w:id="153"/>
    <w:bookmarkStart w:name="z178" w:id="154"/>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Алматы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Алматы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54"/>
    <w:p>
      <w:pPr>
        <w:spacing w:after="0"/>
        <w:ind w:left="0"/>
        <w:jc w:val="both"/>
      </w:pPr>
      <w:r>
        <w:rPr>
          <w:rFonts w:ascii="Times New Roman"/>
          <w:b w:val="false"/>
          <w:i w:val="false"/>
          <w:color w:val="000000"/>
          <w:sz w:val="28"/>
        </w:rPr>
        <w:t>
      Департаменттің Қазақстан Республикасы Инвестициялар және даму министрлігі Техникалық реттеу және метрология комитеті департаментінің Алматы бөлімі бар.</w:t>
      </w:r>
    </w:p>
    <w:bookmarkStart w:name="z179" w:id="15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55"/>
    <w:bookmarkStart w:name="z180" w:id="156"/>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56"/>
    <w:bookmarkStart w:name="z181" w:id="157"/>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157"/>
    <w:bookmarkStart w:name="z182" w:id="158"/>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158"/>
    <w:bookmarkStart w:name="z183" w:id="159"/>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159"/>
    <w:bookmarkStart w:name="z184" w:id="160"/>
    <w:p>
      <w:pPr>
        <w:spacing w:after="0"/>
        <w:ind w:left="0"/>
        <w:jc w:val="both"/>
      </w:pPr>
      <w:r>
        <w:rPr>
          <w:rFonts w:ascii="Times New Roman"/>
          <w:b w:val="false"/>
          <w:i w:val="false"/>
          <w:color w:val="000000"/>
          <w:sz w:val="28"/>
        </w:rPr>
        <w:t>
      7. Департаменттің толық атауы:</w:t>
      </w:r>
    </w:p>
    <w:bookmarkEnd w:id="160"/>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Алматы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Алматинской области".</w:t>
      </w:r>
    </w:p>
    <w:bookmarkStart w:name="z185" w:id="161"/>
    <w:p>
      <w:pPr>
        <w:spacing w:after="0"/>
        <w:ind w:left="0"/>
        <w:jc w:val="both"/>
      </w:pPr>
      <w:r>
        <w:rPr>
          <w:rFonts w:ascii="Times New Roman"/>
          <w:b w:val="false"/>
          <w:i w:val="false"/>
          <w:color w:val="000000"/>
          <w:sz w:val="28"/>
        </w:rPr>
        <w:t>
      8. Департаменттің орналасқан орны: 040008, Талдықорған қаласы, Абай көшесі, 295.</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186" w:id="162"/>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162"/>
    <w:bookmarkStart w:name="z187" w:id="163"/>
    <w:p>
      <w:pPr>
        <w:spacing w:after="0"/>
        <w:ind w:left="0"/>
        <w:jc w:val="both"/>
      </w:pPr>
      <w:r>
        <w:rPr>
          <w:rFonts w:ascii="Times New Roman"/>
          <w:b w:val="false"/>
          <w:i w:val="false"/>
          <w:color w:val="000000"/>
          <w:sz w:val="28"/>
        </w:rPr>
        <w:t>
      10. Департамент қызметiн қаржыландыру республикалық бюджеттен бюджет қаражаты есебінен жүзеге асырылады.</w:t>
      </w:r>
    </w:p>
    <w:bookmarkEnd w:id="163"/>
    <w:bookmarkStart w:name="z188" w:id="164"/>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64"/>
    <w:bookmarkStart w:name="z189" w:id="165"/>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165"/>
    <w:bookmarkStart w:name="z190" w:id="166"/>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166"/>
    <w:bookmarkStart w:name="z191" w:id="167"/>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167"/>
    <w:bookmarkStart w:name="z192" w:id="168"/>
    <w:p>
      <w:pPr>
        <w:spacing w:after="0"/>
        <w:ind w:left="0"/>
        <w:jc w:val="both"/>
      </w:pPr>
      <w:r>
        <w:rPr>
          <w:rFonts w:ascii="Times New Roman"/>
          <w:b w:val="false"/>
          <w:i w:val="false"/>
          <w:color w:val="000000"/>
          <w:sz w:val="28"/>
        </w:rPr>
        <w:t>
      14. Департаменттің функциялары:</w:t>
      </w:r>
    </w:p>
    <w:bookmarkEnd w:id="168"/>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193" w:id="169"/>
    <w:p>
      <w:pPr>
        <w:spacing w:after="0"/>
        <w:ind w:left="0"/>
        <w:jc w:val="both"/>
      </w:pPr>
      <w:r>
        <w:rPr>
          <w:rFonts w:ascii="Times New Roman"/>
          <w:b w:val="false"/>
          <w:i w:val="false"/>
          <w:color w:val="000000"/>
          <w:sz w:val="28"/>
        </w:rPr>
        <w:t>
      15. Департаменттің құқықтары мен міндеттері:</w:t>
      </w:r>
    </w:p>
    <w:bookmarkEnd w:id="169"/>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194" w:id="170"/>
    <w:p>
      <w:pPr>
        <w:spacing w:after="0"/>
        <w:ind w:left="0"/>
        <w:jc w:val="left"/>
      </w:pPr>
      <w:r>
        <w:rPr>
          <w:rFonts w:ascii="Times New Roman"/>
          <w:b/>
          <w:i w:val="false"/>
          <w:color w:val="000000"/>
        </w:rPr>
        <w:t xml:space="preserve"> 3. Департамент қызметiн ұйымдастыру</w:t>
      </w:r>
    </w:p>
    <w:bookmarkEnd w:id="170"/>
    <w:bookmarkStart w:name="z195" w:id="171"/>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171"/>
    <w:bookmarkStart w:name="z196" w:id="172"/>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172"/>
    <w:bookmarkStart w:name="z197" w:id="173"/>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173"/>
    <w:bookmarkStart w:name="z198" w:id="174"/>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174"/>
    <w:bookmarkStart w:name="z199" w:id="175"/>
    <w:p>
      <w:pPr>
        <w:spacing w:after="0"/>
        <w:ind w:left="0"/>
        <w:jc w:val="both"/>
      </w:pPr>
      <w:r>
        <w:rPr>
          <w:rFonts w:ascii="Times New Roman"/>
          <w:b w:val="false"/>
          <w:i w:val="false"/>
          <w:color w:val="000000"/>
          <w:sz w:val="28"/>
        </w:rPr>
        <w:t>
      20. Осы мақсаттарда Басшы:</w:t>
      </w:r>
    </w:p>
    <w:bookmarkEnd w:id="175"/>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200" w:id="176"/>
    <w:p>
      <w:pPr>
        <w:spacing w:after="0"/>
        <w:ind w:left="0"/>
        <w:jc w:val="left"/>
      </w:pPr>
      <w:r>
        <w:rPr>
          <w:rFonts w:ascii="Times New Roman"/>
          <w:b/>
          <w:i w:val="false"/>
          <w:color w:val="000000"/>
        </w:rPr>
        <w:t xml:space="preserve"> 4. Департаменттің мүлкі</w:t>
      </w:r>
    </w:p>
    <w:bookmarkEnd w:id="176"/>
    <w:bookmarkStart w:name="z201" w:id="177"/>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177"/>
    <w:bookmarkStart w:name="z202" w:id="178"/>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178"/>
    <w:bookmarkStart w:name="z203" w:id="179"/>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79"/>
    <w:bookmarkStart w:name="z204" w:id="180"/>
    <w:p>
      <w:pPr>
        <w:spacing w:after="0"/>
        <w:ind w:left="0"/>
        <w:jc w:val="left"/>
      </w:pPr>
      <w:r>
        <w:rPr>
          <w:rFonts w:ascii="Times New Roman"/>
          <w:b/>
          <w:i w:val="false"/>
          <w:color w:val="000000"/>
        </w:rPr>
        <w:t xml:space="preserve"> 5. Департаментті қайта ұйымдастыру және тарату</w:t>
      </w:r>
    </w:p>
    <w:bookmarkEnd w:id="180"/>
    <w:bookmarkStart w:name="z205" w:id="18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7-қосымша</w:t>
            </w:r>
          </w:p>
        </w:tc>
      </w:tr>
    </w:tbl>
    <w:bookmarkStart w:name="z207" w:id="182"/>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Атырау облысы бойынша департаменті" республикалық мемлекеттік мекемесінің ережесі 1. Жалпы ережелер</w:t>
      </w:r>
    </w:p>
    <w:bookmarkEnd w:id="182"/>
    <w:bookmarkStart w:name="z208" w:id="183"/>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Атырау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Атырау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83"/>
    <w:bookmarkStart w:name="z209" w:id="184"/>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84"/>
    <w:bookmarkStart w:name="z210" w:id="185"/>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85"/>
    <w:bookmarkStart w:name="z211" w:id="186"/>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186"/>
    <w:bookmarkStart w:name="z212" w:id="187"/>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187"/>
    <w:bookmarkStart w:name="z213" w:id="188"/>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188"/>
    <w:bookmarkStart w:name="z214" w:id="189"/>
    <w:p>
      <w:pPr>
        <w:spacing w:after="0"/>
        <w:ind w:left="0"/>
        <w:jc w:val="both"/>
      </w:pPr>
      <w:r>
        <w:rPr>
          <w:rFonts w:ascii="Times New Roman"/>
          <w:b w:val="false"/>
          <w:i w:val="false"/>
          <w:color w:val="000000"/>
          <w:sz w:val="28"/>
        </w:rPr>
        <w:t>
      7. Департаменттің толық атауы:</w:t>
      </w:r>
    </w:p>
    <w:bookmarkEnd w:id="189"/>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Атырау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Атырауской области".</w:t>
      </w:r>
    </w:p>
    <w:bookmarkStart w:name="z215" w:id="190"/>
    <w:p>
      <w:pPr>
        <w:spacing w:after="0"/>
        <w:ind w:left="0"/>
        <w:jc w:val="both"/>
      </w:pPr>
      <w:r>
        <w:rPr>
          <w:rFonts w:ascii="Times New Roman"/>
          <w:b w:val="false"/>
          <w:i w:val="false"/>
          <w:color w:val="000000"/>
          <w:sz w:val="28"/>
        </w:rPr>
        <w:t>
      8. Департаменттің орналасқан орны: 060002, Атырау қаласы, Абай көшесі, 10а, 3 қабат.</w:t>
      </w:r>
    </w:p>
    <w:bookmarkEnd w:id="190"/>
    <w:bookmarkStart w:name="z216" w:id="191"/>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191"/>
    <w:bookmarkStart w:name="z217" w:id="192"/>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192"/>
    <w:bookmarkStart w:name="z218" w:id="193"/>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193"/>
    <w:bookmarkStart w:name="z219" w:id="194"/>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194"/>
    <w:bookmarkStart w:name="z220" w:id="195"/>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195"/>
    <w:bookmarkStart w:name="z221" w:id="196"/>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196"/>
    <w:bookmarkStart w:name="z222" w:id="197"/>
    <w:p>
      <w:pPr>
        <w:spacing w:after="0"/>
        <w:ind w:left="0"/>
        <w:jc w:val="both"/>
      </w:pPr>
      <w:r>
        <w:rPr>
          <w:rFonts w:ascii="Times New Roman"/>
          <w:b w:val="false"/>
          <w:i w:val="false"/>
          <w:color w:val="000000"/>
          <w:sz w:val="28"/>
        </w:rPr>
        <w:t>
      14. Департаменттің функциялары:</w:t>
      </w:r>
    </w:p>
    <w:bookmarkEnd w:id="197"/>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223" w:id="198"/>
    <w:p>
      <w:pPr>
        <w:spacing w:after="0"/>
        <w:ind w:left="0"/>
        <w:jc w:val="both"/>
      </w:pPr>
      <w:r>
        <w:rPr>
          <w:rFonts w:ascii="Times New Roman"/>
          <w:b w:val="false"/>
          <w:i w:val="false"/>
          <w:color w:val="000000"/>
          <w:sz w:val="28"/>
        </w:rPr>
        <w:t>
      15. Департаменттің құқықтары мен міндеттері:</w:t>
      </w:r>
    </w:p>
    <w:bookmarkEnd w:id="198"/>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224" w:id="199"/>
    <w:p>
      <w:pPr>
        <w:spacing w:after="0"/>
        <w:ind w:left="0"/>
        <w:jc w:val="left"/>
      </w:pPr>
      <w:r>
        <w:rPr>
          <w:rFonts w:ascii="Times New Roman"/>
          <w:b/>
          <w:i w:val="false"/>
          <w:color w:val="000000"/>
        </w:rPr>
        <w:t xml:space="preserve"> 3. Департамент қызметiн ұйымдастыру</w:t>
      </w:r>
    </w:p>
    <w:bookmarkEnd w:id="199"/>
    <w:bookmarkStart w:name="z225" w:id="200"/>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200"/>
    <w:bookmarkStart w:name="z226" w:id="201"/>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201"/>
    <w:bookmarkStart w:name="z227" w:id="202"/>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202"/>
    <w:bookmarkStart w:name="z228" w:id="203"/>
    <w:p>
      <w:pPr>
        <w:spacing w:after="0"/>
        <w:ind w:left="0"/>
        <w:jc w:val="both"/>
      </w:pPr>
      <w:r>
        <w:rPr>
          <w:rFonts w:ascii="Times New Roman"/>
          <w:b w:val="false"/>
          <w:i w:val="false"/>
          <w:color w:val="000000"/>
          <w:sz w:val="28"/>
        </w:rPr>
        <w:t>
      19. Осы мақсаттарда Басшы:</w:t>
      </w:r>
    </w:p>
    <w:bookmarkEnd w:id="203"/>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229" w:id="204"/>
    <w:p>
      <w:pPr>
        <w:spacing w:after="0"/>
        <w:ind w:left="0"/>
        <w:jc w:val="left"/>
      </w:pPr>
      <w:r>
        <w:rPr>
          <w:rFonts w:ascii="Times New Roman"/>
          <w:b/>
          <w:i w:val="false"/>
          <w:color w:val="000000"/>
        </w:rPr>
        <w:t xml:space="preserve"> 4. Департаменттің мүлкі</w:t>
      </w:r>
    </w:p>
    <w:bookmarkEnd w:id="204"/>
    <w:bookmarkStart w:name="z230" w:id="205"/>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205"/>
    <w:bookmarkStart w:name="z231" w:id="206"/>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06"/>
    <w:bookmarkStart w:name="z232" w:id="207"/>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07"/>
    <w:bookmarkStart w:name="z233" w:id="208"/>
    <w:p>
      <w:pPr>
        <w:spacing w:after="0"/>
        <w:ind w:left="0"/>
        <w:jc w:val="left"/>
      </w:pPr>
      <w:r>
        <w:rPr>
          <w:rFonts w:ascii="Times New Roman"/>
          <w:b/>
          <w:i w:val="false"/>
          <w:color w:val="000000"/>
        </w:rPr>
        <w:t xml:space="preserve"> 5. Департаментті қайта ұйымдастыру және тарату</w:t>
      </w:r>
    </w:p>
    <w:bookmarkEnd w:id="208"/>
    <w:bookmarkStart w:name="z234" w:id="209"/>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8-қосымша</w:t>
            </w:r>
          </w:p>
        </w:tc>
      </w:tr>
    </w:tbl>
    <w:bookmarkStart w:name="z236" w:id="210"/>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 республикалық мемлекеттік мекемесінің ережесі 1. Жалпы ережелер</w:t>
      </w:r>
    </w:p>
    <w:bookmarkEnd w:id="210"/>
    <w:bookmarkStart w:name="z237" w:id="211"/>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Батыс Қазақстан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211"/>
    <w:bookmarkStart w:name="z238" w:id="212"/>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12"/>
    <w:bookmarkStart w:name="z239" w:id="213"/>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13"/>
    <w:bookmarkStart w:name="z240" w:id="214"/>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214"/>
    <w:bookmarkStart w:name="z241" w:id="215"/>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215"/>
    <w:bookmarkStart w:name="z242" w:id="216"/>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216"/>
    <w:bookmarkStart w:name="z243" w:id="217"/>
    <w:p>
      <w:pPr>
        <w:spacing w:after="0"/>
        <w:ind w:left="0"/>
        <w:jc w:val="both"/>
      </w:pPr>
      <w:r>
        <w:rPr>
          <w:rFonts w:ascii="Times New Roman"/>
          <w:b w:val="false"/>
          <w:i w:val="false"/>
          <w:color w:val="000000"/>
          <w:sz w:val="28"/>
        </w:rPr>
        <w:t>
      7. Департаменттің толық атауы:</w:t>
      </w:r>
    </w:p>
    <w:bookmarkEnd w:id="217"/>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Западно-Казахстанской области".</w:t>
      </w:r>
    </w:p>
    <w:bookmarkStart w:name="z244" w:id="218"/>
    <w:p>
      <w:pPr>
        <w:spacing w:after="0"/>
        <w:ind w:left="0"/>
        <w:jc w:val="both"/>
      </w:pPr>
      <w:r>
        <w:rPr>
          <w:rFonts w:ascii="Times New Roman"/>
          <w:b w:val="false"/>
          <w:i w:val="false"/>
          <w:color w:val="000000"/>
          <w:sz w:val="28"/>
        </w:rPr>
        <w:t>
      8. Департаменттің орналасқан орны: 090006, Орал қаласы, Х. Чурин көшесі, 116-үй.</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245" w:id="219"/>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219"/>
    <w:bookmarkStart w:name="z246" w:id="220"/>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220"/>
    <w:bookmarkStart w:name="z247" w:id="221"/>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21"/>
    <w:bookmarkStart w:name="z248" w:id="222"/>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222"/>
    <w:bookmarkStart w:name="z249" w:id="223"/>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223"/>
    <w:bookmarkStart w:name="z250" w:id="224"/>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224"/>
    <w:bookmarkStart w:name="z251" w:id="225"/>
    <w:p>
      <w:pPr>
        <w:spacing w:after="0"/>
        <w:ind w:left="0"/>
        <w:jc w:val="both"/>
      </w:pPr>
      <w:r>
        <w:rPr>
          <w:rFonts w:ascii="Times New Roman"/>
          <w:b w:val="false"/>
          <w:i w:val="false"/>
          <w:color w:val="000000"/>
          <w:sz w:val="28"/>
        </w:rPr>
        <w:t>
      14. Департаменттің функциялары:</w:t>
      </w:r>
    </w:p>
    <w:bookmarkEnd w:id="225"/>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252" w:id="226"/>
    <w:p>
      <w:pPr>
        <w:spacing w:after="0"/>
        <w:ind w:left="0"/>
        <w:jc w:val="both"/>
      </w:pPr>
      <w:r>
        <w:rPr>
          <w:rFonts w:ascii="Times New Roman"/>
          <w:b w:val="false"/>
          <w:i w:val="false"/>
          <w:color w:val="000000"/>
          <w:sz w:val="28"/>
        </w:rPr>
        <w:t>
      15. Департаменттің құқықтары мен міндеттері:</w:t>
      </w:r>
    </w:p>
    <w:bookmarkEnd w:id="226"/>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253" w:id="227"/>
    <w:p>
      <w:pPr>
        <w:spacing w:after="0"/>
        <w:ind w:left="0"/>
        <w:jc w:val="left"/>
      </w:pPr>
      <w:r>
        <w:rPr>
          <w:rFonts w:ascii="Times New Roman"/>
          <w:b/>
          <w:i w:val="false"/>
          <w:color w:val="000000"/>
        </w:rPr>
        <w:t xml:space="preserve"> 3. Департамент қызметiн ұйымдастыру</w:t>
      </w:r>
    </w:p>
    <w:bookmarkEnd w:id="227"/>
    <w:bookmarkStart w:name="z254" w:id="228"/>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228"/>
    <w:bookmarkStart w:name="z255" w:id="229"/>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229"/>
    <w:bookmarkStart w:name="z256" w:id="230"/>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230"/>
    <w:bookmarkStart w:name="z257" w:id="231"/>
    <w:p>
      <w:pPr>
        <w:spacing w:after="0"/>
        <w:ind w:left="0"/>
        <w:jc w:val="both"/>
      </w:pPr>
      <w:r>
        <w:rPr>
          <w:rFonts w:ascii="Times New Roman"/>
          <w:b w:val="false"/>
          <w:i w:val="false"/>
          <w:color w:val="000000"/>
          <w:sz w:val="28"/>
        </w:rPr>
        <w:t>
      19. Осы мақсаттарда Басшы:</w:t>
      </w:r>
    </w:p>
    <w:bookmarkEnd w:id="231"/>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258" w:id="232"/>
    <w:p>
      <w:pPr>
        <w:spacing w:after="0"/>
        <w:ind w:left="0"/>
        <w:jc w:val="left"/>
      </w:pPr>
      <w:r>
        <w:rPr>
          <w:rFonts w:ascii="Times New Roman"/>
          <w:b/>
          <w:i w:val="false"/>
          <w:color w:val="000000"/>
        </w:rPr>
        <w:t xml:space="preserve"> 4. Департаменттің мүлкі</w:t>
      </w:r>
    </w:p>
    <w:bookmarkEnd w:id="232"/>
    <w:bookmarkStart w:name="z259" w:id="233"/>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233"/>
    <w:bookmarkStart w:name="z260" w:id="234"/>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34"/>
    <w:bookmarkStart w:name="z261" w:id="235"/>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35"/>
    <w:bookmarkStart w:name="z262" w:id="236"/>
    <w:p>
      <w:pPr>
        <w:spacing w:after="0"/>
        <w:ind w:left="0"/>
        <w:jc w:val="left"/>
      </w:pPr>
      <w:r>
        <w:rPr>
          <w:rFonts w:ascii="Times New Roman"/>
          <w:b/>
          <w:i w:val="false"/>
          <w:color w:val="000000"/>
        </w:rPr>
        <w:t xml:space="preserve"> 5. Департаментті қайта ұйымдастыру және тарату</w:t>
      </w:r>
    </w:p>
    <w:bookmarkEnd w:id="236"/>
    <w:bookmarkStart w:name="z263" w:id="23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9-қосымша</w:t>
            </w:r>
          </w:p>
        </w:tc>
      </w:tr>
    </w:tbl>
    <w:bookmarkStart w:name="z265" w:id="238"/>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Жамбыл облысы бойынша департаменті" республикалық мемлекеттік мекемесінің ережесі 1. Жалпы ережелер</w:t>
      </w:r>
    </w:p>
    <w:bookmarkEnd w:id="238"/>
    <w:bookmarkStart w:name="z266" w:id="239"/>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Жамбыл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Жамбыл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239"/>
    <w:bookmarkStart w:name="z267" w:id="24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40"/>
    <w:bookmarkStart w:name="z268" w:id="241"/>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41"/>
    <w:bookmarkStart w:name="z269" w:id="242"/>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242"/>
    <w:bookmarkStart w:name="z270" w:id="243"/>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243"/>
    <w:bookmarkStart w:name="z271" w:id="244"/>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244"/>
    <w:bookmarkStart w:name="z272" w:id="245"/>
    <w:p>
      <w:pPr>
        <w:spacing w:after="0"/>
        <w:ind w:left="0"/>
        <w:jc w:val="both"/>
      </w:pPr>
      <w:r>
        <w:rPr>
          <w:rFonts w:ascii="Times New Roman"/>
          <w:b w:val="false"/>
          <w:i w:val="false"/>
          <w:color w:val="000000"/>
          <w:sz w:val="28"/>
        </w:rPr>
        <w:t>
      7. Департаменттің толық атауы:</w:t>
      </w:r>
    </w:p>
    <w:bookmarkEnd w:id="245"/>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Жамбыл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Жамбылской области".</w:t>
      </w:r>
    </w:p>
    <w:bookmarkStart w:name="z273" w:id="246"/>
    <w:p>
      <w:pPr>
        <w:spacing w:after="0"/>
        <w:ind w:left="0"/>
        <w:jc w:val="both"/>
      </w:pPr>
      <w:r>
        <w:rPr>
          <w:rFonts w:ascii="Times New Roman"/>
          <w:b w:val="false"/>
          <w:i w:val="false"/>
          <w:color w:val="000000"/>
          <w:sz w:val="28"/>
        </w:rPr>
        <w:t>
      8. Департаменттің орналасқан орны: 080000, Тараз қаласы, Әйтиев көшесі, 27.</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274" w:id="247"/>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247"/>
    <w:bookmarkStart w:name="z275" w:id="248"/>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248"/>
    <w:bookmarkStart w:name="z276" w:id="249"/>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49"/>
    <w:bookmarkStart w:name="z277" w:id="250"/>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250"/>
    <w:bookmarkStart w:name="z278" w:id="251"/>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251"/>
    <w:bookmarkStart w:name="z279" w:id="252"/>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252"/>
    <w:bookmarkStart w:name="z280" w:id="253"/>
    <w:p>
      <w:pPr>
        <w:spacing w:after="0"/>
        <w:ind w:left="0"/>
        <w:jc w:val="both"/>
      </w:pPr>
      <w:r>
        <w:rPr>
          <w:rFonts w:ascii="Times New Roman"/>
          <w:b w:val="false"/>
          <w:i w:val="false"/>
          <w:color w:val="000000"/>
          <w:sz w:val="28"/>
        </w:rPr>
        <w:t>
      14. Департаменттің функциялары:</w:t>
      </w:r>
    </w:p>
    <w:bookmarkEnd w:id="253"/>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281" w:id="254"/>
    <w:p>
      <w:pPr>
        <w:spacing w:after="0"/>
        <w:ind w:left="0"/>
        <w:jc w:val="both"/>
      </w:pPr>
      <w:r>
        <w:rPr>
          <w:rFonts w:ascii="Times New Roman"/>
          <w:b w:val="false"/>
          <w:i w:val="false"/>
          <w:color w:val="000000"/>
          <w:sz w:val="28"/>
        </w:rPr>
        <w:t>
      15. Департаменттің құқықтары мен міндеттері:</w:t>
      </w:r>
    </w:p>
    <w:bookmarkEnd w:id="254"/>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282" w:id="255"/>
    <w:p>
      <w:pPr>
        <w:spacing w:after="0"/>
        <w:ind w:left="0"/>
        <w:jc w:val="left"/>
      </w:pPr>
      <w:r>
        <w:rPr>
          <w:rFonts w:ascii="Times New Roman"/>
          <w:b/>
          <w:i w:val="false"/>
          <w:color w:val="000000"/>
        </w:rPr>
        <w:t xml:space="preserve"> 3. Департамент қызметiн ұйымдастыру</w:t>
      </w:r>
    </w:p>
    <w:bookmarkEnd w:id="255"/>
    <w:bookmarkStart w:name="z283" w:id="256"/>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256"/>
    <w:bookmarkStart w:name="z284" w:id="257"/>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257"/>
    <w:bookmarkStart w:name="z285" w:id="258"/>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258"/>
    <w:bookmarkStart w:name="z286" w:id="259"/>
    <w:p>
      <w:pPr>
        <w:spacing w:after="0"/>
        <w:ind w:left="0"/>
        <w:jc w:val="both"/>
      </w:pPr>
      <w:r>
        <w:rPr>
          <w:rFonts w:ascii="Times New Roman"/>
          <w:b w:val="false"/>
          <w:i w:val="false"/>
          <w:color w:val="000000"/>
          <w:sz w:val="28"/>
        </w:rPr>
        <w:t>
      19. Осы мақсаттарда Басшы:</w:t>
      </w:r>
    </w:p>
    <w:bookmarkEnd w:id="259"/>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287" w:id="260"/>
    <w:p>
      <w:pPr>
        <w:spacing w:after="0"/>
        <w:ind w:left="0"/>
        <w:jc w:val="left"/>
      </w:pPr>
      <w:r>
        <w:rPr>
          <w:rFonts w:ascii="Times New Roman"/>
          <w:b/>
          <w:i w:val="false"/>
          <w:color w:val="000000"/>
        </w:rPr>
        <w:t xml:space="preserve"> 4. Департаменттің мүлкі</w:t>
      </w:r>
    </w:p>
    <w:bookmarkEnd w:id="260"/>
    <w:bookmarkStart w:name="z288" w:id="261"/>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261"/>
    <w:bookmarkStart w:name="z289" w:id="262"/>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262"/>
    <w:bookmarkStart w:name="z290" w:id="263"/>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63"/>
    <w:bookmarkStart w:name="z291" w:id="264"/>
    <w:p>
      <w:pPr>
        <w:spacing w:after="0"/>
        <w:ind w:left="0"/>
        <w:jc w:val="left"/>
      </w:pPr>
      <w:r>
        <w:rPr>
          <w:rFonts w:ascii="Times New Roman"/>
          <w:b/>
          <w:i w:val="false"/>
          <w:color w:val="000000"/>
        </w:rPr>
        <w:t xml:space="preserve"> 5. Департаментті қайта ұйымдастыру және тарату</w:t>
      </w:r>
    </w:p>
    <w:bookmarkEnd w:id="264"/>
    <w:bookmarkStart w:name="z292" w:id="26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10-қосымша</w:t>
            </w:r>
          </w:p>
        </w:tc>
      </w:tr>
    </w:tbl>
    <w:bookmarkStart w:name="z294" w:id="266"/>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Қарағанды облысы бойынша департаменті" республикалық мемлекеттік мекемесінің ережесі 1. Жалпы ережелер</w:t>
      </w:r>
    </w:p>
    <w:bookmarkEnd w:id="266"/>
    <w:bookmarkStart w:name="z295" w:id="267"/>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Қарағанды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Қарағанды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267"/>
    <w:p>
      <w:pPr>
        <w:spacing w:after="0"/>
        <w:ind w:left="0"/>
        <w:jc w:val="both"/>
      </w:pPr>
      <w:r>
        <w:rPr>
          <w:rFonts w:ascii="Times New Roman"/>
          <w:b w:val="false"/>
          <w:i w:val="false"/>
          <w:color w:val="000000"/>
          <w:sz w:val="28"/>
        </w:rPr>
        <w:t>
      Департаментте Қазақстан Республикасы Инвестициялар және даму министрлігі Техникалық реттеу және метрология комитетінің Қарағанды облысы бойынша департаментінің Жезқазған бөлімі және Қазақстан Республикасы Инвестициялар және даму министрлігі Техникалық реттеу және метрология комитетінің Қарағанды облысы бойынша департаментінің Жезқазған бөлімінің Балқаш бөлімшесі бар.</w:t>
      </w:r>
    </w:p>
    <w:bookmarkStart w:name="z296" w:id="268"/>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68"/>
    <w:bookmarkStart w:name="z297" w:id="269"/>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69"/>
    <w:bookmarkStart w:name="z298" w:id="270"/>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270"/>
    <w:bookmarkStart w:name="z299" w:id="271"/>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271"/>
    <w:bookmarkStart w:name="z300" w:id="272"/>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272"/>
    <w:bookmarkStart w:name="z301" w:id="273"/>
    <w:p>
      <w:pPr>
        <w:spacing w:after="0"/>
        <w:ind w:left="0"/>
        <w:jc w:val="both"/>
      </w:pPr>
      <w:r>
        <w:rPr>
          <w:rFonts w:ascii="Times New Roman"/>
          <w:b w:val="false"/>
          <w:i w:val="false"/>
          <w:color w:val="000000"/>
          <w:sz w:val="28"/>
        </w:rPr>
        <w:t>
      7. Департаменттің толық атауы:</w:t>
      </w:r>
    </w:p>
    <w:bookmarkEnd w:id="273"/>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Қарағанды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Карагандинской области".</w:t>
      </w:r>
    </w:p>
    <w:bookmarkStart w:name="z302" w:id="274"/>
    <w:p>
      <w:pPr>
        <w:spacing w:after="0"/>
        <w:ind w:left="0"/>
        <w:jc w:val="both"/>
      </w:pPr>
      <w:r>
        <w:rPr>
          <w:rFonts w:ascii="Times New Roman"/>
          <w:b w:val="false"/>
          <w:i w:val="false"/>
          <w:color w:val="000000"/>
          <w:sz w:val="28"/>
        </w:rPr>
        <w:t>
      8. Департаменттің орналасқан орны: 470061, Қарағанды қаласы, Анжерская көшесі, 22/2, 38-кабинет.</w:t>
      </w:r>
    </w:p>
    <w:bookmarkEnd w:id="274"/>
    <w:bookmarkStart w:name="z303" w:id="275"/>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275"/>
    <w:bookmarkStart w:name="z304" w:id="276"/>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276"/>
    <w:bookmarkStart w:name="z305" w:id="277"/>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277"/>
    <w:bookmarkStart w:name="z306" w:id="278"/>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278"/>
    <w:bookmarkStart w:name="z307" w:id="279"/>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279"/>
    <w:bookmarkStart w:name="z308" w:id="280"/>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280"/>
    <w:bookmarkStart w:name="z309" w:id="281"/>
    <w:p>
      <w:pPr>
        <w:spacing w:after="0"/>
        <w:ind w:left="0"/>
        <w:jc w:val="both"/>
      </w:pPr>
      <w:r>
        <w:rPr>
          <w:rFonts w:ascii="Times New Roman"/>
          <w:b w:val="false"/>
          <w:i w:val="false"/>
          <w:color w:val="000000"/>
          <w:sz w:val="28"/>
        </w:rPr>
        <w:t>
      14. Департаменттің функциялары:</w:t>
      </w:r>
    </w:p>
    <w:bookmarkEnd w:id="281"/>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310" w:id="282"/>
    <w:p>
      <w:pPr>
        <w:spacing w:after="0"/>
        <w:ind w:left="0"/>
        <w:jc w:val="both"/>
      </w:pPr>
      <w:r>
        <w:rPr>
          <w:rFonts w:ascii="Times New Roman"/>
          <w:b w:val="false"/>
          <w:i w:val="false"/>
          <w:color w:val="000000"/>
          <w:sz w:val="28"/>
        </w:rPr>
        <w:t>
      15. Департаменттің құқықтары мен міндеттері:</w:t>
      </w:r>
    </w:p>
    <w:bookmarkEnd w:id="282"/>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311" w:id="283"/>
    <w:p>
      <w:pPr>
        <w:spacing w:after="0"/>
        <w:ind w:left="0"/>
        <w:jc w:val="left"/>
      </w:pPr>
      <w:r>
        <w:rPr>
          <w:rFonts w:ascii="Times New Roman"/>
          <w:b/>
          <w:i w:val="false"/>
          <w:color w:val="000000"/>
        </w:rPr>
        <w:t xml:space="preserve"> 3. Департамент қызметiн ұйымдастыру</w:t>
      </w:r>
    </w:p>
    <w:bookmarkEnd w:id="283"/>
    <w:bookmarkStart w:name="z312" w:id="284"/>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284"/>
    <w:bookmarkStart w:name="z313" w:id="285"/>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285"/>
    <w:bookmarkStart w:name="z314" w:id="286"/>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286"/>
    <w:bookmarkStart w:name="z315" w:id="287"/>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287"/>
    <w:bookmarkStart w:name="z316" w:id="288"/>
    <w:p>
      <w:pPr>
        <w:spacing w:after="0"/>
        <w:ind w:left="0"/>
        <w:jc w:val="both"/>
      </w:pPr>
      <w:r>
        <w:rPr>
          <w:rFonts w:ascii="Times New Roman"/>
          <w:b w:val="false"/>
          <w:i w:val="false"/>
          <w:color w:val="000000"/>
          <w:sz w:val="28"/>
        </w:rPr>
        <w:t>
      20. Осы мақсаттарда Басшы:</w:t>
      </w:r>
    </w:p>
    <w:bookmarkEnd w:id="288"/>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317" w:id="289"/>
    <w:p>
      <w:pPr>
        <w:spacing w:after="0"/>
        <w:ind w:left="0"/>
        <w:jc w:val="left"/>
      </w:pPr>
      <w:r>
        <w:rPr>
          <w:rFonts w:ascii="Times New Roman"/>
          <w:b/>
          <w:i w:val="false"/>
          <w:color w:val="000000"/>
        </w:rPr>
        <w:t xml:space="preserve"> 4. Департаменттің мүлкі</w:t>
      </w:r>
    </w:p>
    <w:bookmarkEnd w:id="289"/>
    <w:bookmarkStart w:name="z318" w:id="290"/>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290"/>
    <w:bookmarkStart w:name="z319" w:id="291"/>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291"/>
    <w:bookmarkStart w:name="z320" w:id="292"/>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292"/>
    <w:bookmarkStart w:name="z321" w:id="293"/>
    <w:p>
      <w:pPr>
        <w:spacing w:after="0"/>
        <w:ind w:left="0"/>
        <w:jc w:val="left"/>
      </w:pPr>
      <w:r>
        <w:rPr>
          <w:rFonts w:ascii="Times New Roman"/>
          <w:b/>
          <w:i w:val="false"/>
          <w:color w:val="000000"/>
        </w:rPr>
        <w:t xml:space="preserve"> 5. Департаментті қайта ұйымдастыру және тарату</w:t>
      </w:r>
    </w:p>
    <w:bookmarkEnd w:id="293"/>
    <w:bookmarkStart w:name="z322" w:id="29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11-қосымша</w:t>
            </w:r>
          </w:p>
        </w:tc>
      </w:tr>
    </w:tbl>
    <w:bookmarkStart w:name="z324" w:id="295"/>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Қостанай облысы бойынша департаменті" республикалық мемлекеттік мекемесінің ережесі 1. Жалпы ережелер</w:t>
      </w:r>
    </w:p>
    <w:bookmarkEnd w:id="295"/>
    <w:bookmarkStart w:name="z325" w:id="296"/>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Қостанай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Қостанай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296"/>
    <w:p>
      <w:pPr>
        <w:spacing w:after="0"/>
        <w:ind w:left="0"/>
        <w:jc w:val="both"/>
      </w:pPr>
      <w:r>
        <w:rPr>
          <w:rFonts w:ascii="Times New Roman"/>
          <w:b w:val="false"/>
          <w:i w:val="false"/>
          <w:color w:val="000000"/>
          <w:sz w:val="28"/>
        </w:rPr>
        <w:t>
      Департаментте Қазақстан Республикасы Инвестициялар және даму министрлігі Техникалық реттеу және метрология комитетінің Қостанай облысы бойынша департаментінің Арқалық бөлімі бар.</w:t>
      </w:r>
    </w:p>
    <w:bookmarkStart w:name="z326" w:id="29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97"/>
    <w:bookmarkStart w:name="z327" w:id="298"/>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98"/>
    <w:bookmarkStart w:name="z328" w:id="299"/>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299"/>
    <w:bookmarkStart w:name="z329" w:id="300"/>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300"/>
    <w:bookmarkStart w:name="z330" w:id="301"/>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301"/>
    <w:bookmarkStart w:name="z331" w:id="302"/>
    <w:p>
      <w:pPr>
        <w:spacing w:after="0"/>
        <w:ind w:left="0"/>
        <w:jc w:val="both"/>
      </w:pPr>
      <w:r>
        <w:rPr>
          <w:rFonts w:ascii="Times New Roman"/>
          <w:b w:val="false"/>
          <w:i w:val="false"/>
          <w:color w:val="000000"/>
          <w:sz w:val="28"/>
        </w:rPr>
        <w:t>
      7. Департаменттің толық атауы:</w:t>
      </w:r>
    </w:p>
    <w:bookmarkEnd w:id="302"/>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Қостанай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Костанайской области".</w:t>
      </w:r>
    </w:p>
    <w:bookmarkStart w:name="z332" w:id="303"/>
    <w:p>
      <w:pPr>
        <w:spacing w:after="0"/>
        <w:ind w:left="0"/>
        <w:jc w:val="both"/>
      </w:pPr>
      <w:r>
        <w:rPr>
          <w:rFonts w:ascii="Times New Roman"/>
          <w:b w:val="false"/>
          <w:i w:val="false"/>
          <w:color w:val="000000"/>
          <w:sz w:val="28"/>
        </w:rPr>
        <w:t>
      8. Департаменттің орналасқан орны: 110000, Қостанай қаласы, Гоголь көшесі, 75.</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333" w:id="304"/>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304"/>
    <w:bookmarkStart w:name="z334" w:id="305"/>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305"/>
    <w:bookmarkStart w:name="z335" w:id="306"/>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306"/>
    <w:bookmarkStart w:name="z336" w:id="307"/>
    <w:p>
      <w:pPr>
        <w:spacing w:after="0"/>
        <w:ind w:left="0"/>
        <w:jc w:val="both"/>
      </w:pPr>
      <w:r>
        <w:rPr>
          <w:rFonts w:ascii="Times New Roman"/>
          <w:b w:val="false"/>
          <w:i w:val="false"/>
          <w:color w:val="000000"/>
          <w:sz w:val="28"/>
        </w:rPr>
        <w:t>
      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307"/>
    <w:bookmarkStart w:name="z337" w:id="308"/>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308"/>
    <w:bookmarkStart w:name="z338" w:id="309"/>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309"/>
    <w:bookmarkStart w:name="z339" w:id="310"/>
    <w:p>
      <w:pPr>
        <w:spacing w:after="0"/>
        <w:ind w:left="0"/>
        <w:jc w:val="both"/>
      </w:pPr>
      <w:r>
        <w:rPr>
          <w:rFonts w:ascii="Times New Roman"/>
          <w:b w:val="false"/>
          <w:i w:val="false"/>
          <w:color w:val="000000"/>
          <w:sz w:val="28"/>
        </w:rPr>
        <w:t>
      14. Департаменттің функциялары:</w:t>
      </w:r>
    </w:p>
    <w:bookmarkEnd w:id="310"/>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340" w:id="311"/>
    <w:p>
      <w:pPr>
        <w:spacing w:after="0"/>
        <w:ind w:left="0"/>
        <w:jc w:val="both"/>
      </w:pPr>
      <w:r>
        <w:rPr>
          <w:rFonts w:ascii="Times New Roman"/>
          <w:b w:val="false"/>
          <w:i w:val="false"/>
          <w:color w:val="000000"/>
          <w:sz w:val="28"/>
        </w:rPr>
        <w:t>
      15. Департаменттің құқықтары мен міндеттері:</w:t>
      </w:r>
    </w:p>
    <w:bookmarkEnd w:id="311"/>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341" w:id="312"/>
    <w:p>
      <w:pPr>
        <w:spacing w:after="0"/>
        <w:ind w:left="0"/>
        <w:jc w:val="left"/>
      </w:pPr>
      <w:r>
        <w:rPr>
          <w:rFonts w:ascii="Times New Roman"/>
          <w:b/>
          <w:i w:val="false"/>
          <w:color w:val="000000"/>
        </w:rPr>
        <w:t xml:space="preserve"> 3. Департамент қызметiн ұйымдастыру</w:t>
      </w:r>
    </w:p>
    <w:bookmarkEnd w:id="312"/>
    <w:bookmarkStart w:name="z342" w:id="313"/>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313"/>
    <w:bookmarkStart w:name="z343" w:id="314"/>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314"/>
    <w:bookmarkStart w:name="z344" w:id="3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315"/>
    <w:bookmarkStart w:name="z346" w:id="316"/>
    <w:p>
      <w:pPr>
        <w:spacing w:after="0"/>
        <w:ind w:left="0"/>
        <w:jc w:val="both"/>
      </w:pPr>
      <w:r>
        <w:rPr>
          <w:rFonts w:ascii="Times New Roman"/>
          <w:b w:val="false"/>
          <w:i w:val="false"/>
          <w:color w:val="000000"/>
          <w:sz w:val="28"/>
        </w:rPr>
        <w:t>
      19. Осы мақсаттарда Басшы:</w:t>
      </w:r>
    </w:p>
    <w:bookmarkEnd w:id="316"/>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347" w:id="317"/>
    <w:p>
      <w:pPr>
        <w:spacing w:after="0"/>
        <w:ind w:left="0"/>
        <w:jc w:val="left"/>
      </w:pPr>
      <w:r>
        <w:rPr>
          <w:rFonts w:ascii="Times New Roman"/>
          <w:b/>
          <w:i w:val="false"/>
          <w:color w:val="000000"/>
        </w:rPr>
        <w:t xml:space="preserve"> 4. Департаменттің мүлкі</w:t>
      </w:r>
    </w:p>
    <w:bookmarkEnd w:id="317"/>
    <w:bookmarkStart w:name="z348" w:id="318"/>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318"/>
    <w:bookmarkStart w:name="z349" w:id="319"/>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319"/>
    <w:bookmarkStart w:name="z350" w:id="320"/>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320"/>
    <w:bookmarkStart w:name="z351" w:id="321"/>
    <w:p>
      <w:pPr>
        <w:spacing w:after="0"/>
        <w:ind w:left="0"/>
        <w:jc w:val="left"/>
      </w:pPr>
      <w:r>
        <w:rPr>
          <w:rFonts w:ascii="Times New Roman"/>
          <w:b/>
          <w:i w:val="false"/>
          <w:color w:val="000000"/>
        </w:rPr>
        <w:t xml:space="preserve"> 5. Департаментті қайта ұйымдастыру және тарату</w:t>
      </w:r>
    </w:p>
    <w:bookmarkEnd w:id="321"/>
    <w:bookmarkStart w:name="z352" w:id="32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12-қосымша</w:t>
            </w:r>
          </w:p>
        </w:tc>
      </w:tr>
    </w:tbl>
    <w:bookmarkStart w:name="z354" w:id="323"/>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Қызылорда облысы бойынша департаменті" республикалық мемлекеттік мекемесінің ережесі 1. Жалпы ережелер</w:t>
      </w:r>
    </w:p>
    <w:bookmarkEnd w:id="323"/>
    <w:bookmarkStart w:name="z355" w:id="324"/>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Қызылорда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Қызылорда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324"/>
    <w:bookmarkStart w:name="z356" w:id="32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25"/>
    <w:bookmarkStart w:name="z357" w:id="326"/>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326"/>
    <w:bookmarkStart w:name="z358" w:id="327"/>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327"/>
    <w:bookmarkStart w:name="z359" w:id="328"/>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328"/>
    <w:bookmarkStart w:name="z360" w:id="329"/>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329"/>
    <w:bookmarkStart w:name="z361" w:id="330"/>
    <w:p>
      <w:pPr>
        <w:spacing w:after="0"/>
        <w:ind w:left="0"/>
        <w:jc w:val="both"/>
      </w:pPr>
      <w:r>
        <w:rPr>
          <w:rFonts w:ascii="Times New Roman"/>
          <w:b w:val="false"/>
          <w:i w:val="false"/>
          <w:color w:val="000000"/>
          <w:sz w:val="28"/>
        </w:rPr>
        <w:t>
      7. Департаменттің толық атауы:</w:t>
      </w:r>
    </w:p>
    <w:bookmarkEnd w:id="330"/>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Қызылорда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Кызылординской области".</w:t>
      </w:r>
    </w:p>
    <w:bookmarkStart w:name="z362" w:id="331"/>
    <w:p>
      <w:pPr>
        <w:spacing w:after="0"/>
        <w:ind w:left="0"/>
        <w:jc w:val="both"/>
      </w:pPr>
      <w:r>
        <w:rPr>
          <w:rFonts w:ascii="Times New Roman"/>
          <w:b w:val="false"/>
          <w:i w:val="false"/>
          <w:color w:val="000000"/>
          <w:sz w:val="28"/>
        </w:rPr>
        <w:t>
      8. Департаменттің орналасқан орны: 120008, Қызылорда қаласы, Желтоқсан көшесі, 160.</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363" w:id="332"/>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332"/>
    <w:bookmarkStart w:name="z364" w:id="333"/>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333"/>
    <w:bookmarkStart w:name="z365" w:id="334"/>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334"/>
    <w:bookmarkStart w:name="z366" w:id="335"/>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335"/>
    <w:bookmarkStart w:name="z367" w:id="336"/>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336"/>
    <w:bookmarkStart w:name="z368" w:id="337"/>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337"/>
    <w:bookmarkStart w:name="z369" w:id="338"/>
    <w:p>
      <w:pPr>
        <w:spacing w:after="0"/>
        <w:ind w:left="0"/>
        <w:jc w:val="both"/>
      </w:pPr>
      <w:r>
        <w:rPr>
          <w:rFonts w:ascii="Times New Roman"/>
          <w:b w:val="false"/>
          <w:i w:val="false"/>
          <w:color w:val="000000"/>
          <w:sz w:val="28"/>
        </w:rPr>
        <w:t>
      14. Департаменттің функциялары:</w:t>
      </w:r>
    </w:p>
    <w:bookmarkEnd w:id="338"/>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370" w:id="339"/>
    <w:p>
      <w:pPr>
        <w:spacing w:after="0"/>
        <w:ind w:left="0"/>
        <w:jc w:val="both"/>
      </w:pPr>
      <w:r>
        <w:rPr>
          <w:rFonts w:ascii="Times New Roman"/>
          <w:b w:val="false"/>
          <w:i w:val="false"/>
          <w:color w:val="000000"/>
          <w:sz w:val="28"/>
        </w:rPr>
        <w:t>
      15. Департаменттің құқықтары мен міндеттері:</w:t>
      </w:r>
    </w:p>
    <w:bookmarkEnd w:id="339"/>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371" w:id="340"/>
    <w:p>
      <w:pPr>
        <w:spacing w:after="0"/>
        <w:ind w:left="0"/>
        <w:jc w:val="left"/>
      </w:pPr>
      <w:r>
        <w:rPr>
          <w:rFonts w:ascii="Times New Roman"/>
          <w:b/>
          <w:i w:val="false"/>
          <w:color w:val="000000"/>
        </w:rPr>
        <w:t xml:space="preserve"> 3. Департамент қызметiн ұйымдастыру</w:t>
      </w:r>
    </w:p>
    <w:bookmarkEnd w:id="340"/>
    <w:bookmarkStart w:name="z372" w:id="341"/>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341"/>
    <w:bookmarkStart w:name="z373" w:id="342"/>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342"/>
    <w:bookmarkStart w:name="z374" w:id="343"/>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343"/>
    <w:bookmarkStart w:name="z375" w:id="344"/>
    <w:p>
      <w:pPr>
        <w:spacing w:after="0"/>
        <w:ind w:left="0"/>
        <w:jc w:val="both"/>
      </w:pPr>
      <w:r>
        <w:rPr>
          <w:rFonts w:ascii="Times New Roman"/>
          <w:b w:val="false"/>
          <w:i w:val="false"/>
          <w:color w:val="000000"/>
          <w:sz w:val="28"/>
        </w:rPr>
        <w:t>
      19. Осы мақсаттарда Басшы:</w:t>
      </w:r>
    </w:p>
    <w:bookmarkEnd w:id="344"/>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376" w:id="345"/>
    <w:p>
      <w:pPr>
        <w:spacing w:after="0"/>
        <w:ind w:left="0"/>
        <w:jc w:val="left"/>
      </w:pPr>
      <w:r>
        <w:rPr>
          <w:rFonts w:ascii="Times New Roman"/>
          <w:b/>
          <w:i w:val="false"/>
          <w:color w:val="000000"/>
        </w:rPr>
        <w:t xml:space="preserve"> 4. Департаменттің мүлкі</w:t>
      </w:r>
    </w:p>
    <w:bookmarkEnd w:id="345"/>
    <w:bookmarkStart w:name="z377" w:id="346"/>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346"/>
    <w:bookmarkStart w:name="z378" w:id="347"/>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347"/>
    <w:bookmarkStart w:name="z379" w:id="348"/>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348"/>
    <w:bookmarkStart w:name="z380" w:id="349"/>
    <w:p>
      <w:pPr>
        <w:spacing w:after="0"/>
        <w:ind w:left="0"/>
        <w:jc w:val="left"/>
      </w:pPr>
      <w:r>
        <w:rPr>
          <w:rFonts w:ascii="Times New Roman"/>
          <w:b/>
          <w:i w:val="false"/>
          <w:color w:val="000000"/>
        </w:rPr>
        <w:t xml:space="preserve"> 5. Департаментті қайта ұйымдастыру және тарату</w:t>
      </w:r>
    </w:p>
    <w:bookmarkEnd w:id="349"/>
    <w:bookmarkStart w:name="z381" w:id="35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13-қосымша</w:t>
            </w:r>
          </w:p>
        </w:tc>
      </w:tr>
    </w:tbl>
    <w:bookmarkStart w:name="z383" w:id="351"/>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Маңғыстау облысы бойынша департаменті" республикалық мемлекеттік мекемесінің ережесі 1. Жалпы ережелер</w:t>
      </w:r>
    </w:p>
    <w:bookmarkEnd w:id="351"/>
    <w:bookmarkStart w:name="z384" w:id="352"/>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Маңғыстау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Маңғыстау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352"/>
    <w:bookmarkStart w:name="z385" w:id="353"/>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53"/>
    <w:bookmarkStart w:name="z386" w:id="354"/>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354"/>
    <w:bookmarkStart w:name="z387" w:id="355"/>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355"/>
    <w:bookmarkStart w:name="z388" w:id="356"/>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356"/>
    <w:bookmarkStart w:name="z389" w:id="357"/>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357"/>
    <w:bookmarkStart w:name="z390" w:id="358"/>
    <w:p>
      <w:pPr>
        <w:spacing w:after="0"/>
        <w:ind w:left="0"/>
        <w:jc w:val="both"/>
      </w:pPr>
      <w:r>
        <w:rPr>
          <w:rFonts w:ascii="Times New Roman"/>
          <w:b w:val="false"/>
          <w:i w:val="false"/>
          <w:color w:val="000000"/>
          <w:sz w:val="28"/>
        </w:rPr>
        <w:t>
      7. Департаменттің толық атауы:</w:t>
      </w:r>
    </w:p>
    <w:bookmarkEnd w:id="358"/>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Маңғыстау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Мангистауской области".</w:t>
      </w:r>
    </w:p>
    <w:bookmarkStart w:name="z391" w:id="359"/>
    <w:p>
      <w:pPr>
        <w:spacing w:after="0"/>
        <w:ind w:left="0"/>
        <w:jc w:val="both"/>
      </w:pPr>
      <w:r>
        <w:rPr>
          <w:rFonts w:ascii="Times New Roman"/>
          <w:b w:val="false"/>
          <w:i w:val="false"/>
          <w:color w:val="000000"/>
          <w:sz w:val="28"/>
        </w:rPr>
        <w:t>
      8. Департаменттің орналасқан орны: 130000, Ақтау қаласы, 9-шағын ауданы, 52-ғимарат, 12, 13-кабинет.</w:t>
      </w:r>
    </w:p>
    <w:bookmarkEnd w:id="359"/>
    <w:bookmarkStart w:name="z392" w:id="360"/>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360"/>
    <w:bookmarkStart w:name="z393" w:id="361"/>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361"/>
    <w:bookmarkStart w:name="z394" w:id="362"/>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362"/>
    <w:bookmarkStart w:name="z395" w:id="363"/>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363"/>
    <w:bookmarkStart w:name="z396" w:id="364"/>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364"/>
    <w:bookmarkStart w:name="z397" w:id="365"/>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365"/>
    <w:bookmarkStart w:name="z398" w:id="366"/>
    <w:p>
      <w:pPr>
        <w:spacing w:after="0"/>
        <w:ind w:left="0"/>
        <w:jc w:val="both"/>
      </w:pPr>
      <w:r>
        <w:rPr>
          <w:rFonts w:ascii="Times New Roman"/>
          <w:b w:val="false"/>
          <w:i w:val="false"/>
          <w:color w:val="000000"/>
          <w:sz w:val="28"/>
        </w:rPr>
        <w:t>
      14. Департаменттің функциялары:</w:t>
      </w:r>
    </w:p>
    <w:bookmarkEnd w:id="366"/>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399" w:id="367"/>
    <w:p>
      <w:pPr>
        <w:spacing w:after="0"/>
        <w:ind w:left="0"/>
        <w:jc w:val="both"/>
      </w:pPr>
      <w:r>
        <w:rPr>
          <w:rFonts w:ascii="Times New Roman"/>
          <w:b w:val="false"/>
          <w:i w:val="false"/>
          <w:color w:val="000000"/>
          <w:sz w:val="28"/>
        </w:rPr>
        <w:t>
      15. Департаменттің құқықтары мен міндеттері:</w:t>
      </w:r>
    </w:p>
    <w:bookmarkEnd w:id="367"/>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400" w:id="368"/>
    <w:p>
      <w:pPr>
        <w:spacing w:after="0"/>
        <w:ind w:left="0"/>
        <w:jc w:val="left"/>
      </w:pPr>
      <w:r>
        <w:rPr>
          <w:rFonts w:ascii="Times New Roman"/>
          <w:b/>
          <w:i w:val="false"/>
          <w:color w:val="000000"/>
        </w:rPr>
        <w:t xml:space="preserve"> 3. Департамент қызметiн ұйымдастыру</w:t>
      </w:r>
    </w:p>
    <w:bookmarkEnd w:id="368"/>
    <w:bookmarkStart w:name="z401" w:id="369"/>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369"/>
    <w:bookmarkStart w:name="z402" w:id="370"/>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370"/>
    <w:bookmarkStart w:name="z403" w:id="371"/>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371"/>
    <w:bookmarkStart w:name="z404" w:id="372"/>
    <w:p>
      <w:pPr>
        <w:spacing w:after="0"/>
        <w:ind w:left="0"/>
        <w:jc w:val="both"/>
      </w:pPr>
      <w:r>
        <w:rPr>
          <w:rFonts w:ascii="Times New Roman"/>
          <w:b w:val="false"/>
          <w:i w:val="false"/>
          <w:color w:val="000000"/>
          <w:sz w:val="28"/>
        </w:rPr>
        <w:t>
      19. Осы мақсаттарда Басшы:</w:t>
      </w:r>
    </w:p>
    <w:bookmarkEnd w:id="372"/>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405" w:id="373"/>
    <w:p>
      <w:pPr>
        <w:spacing w:after="0"/>
        <w:ind w:left="0"/>
        <w:jc w:val="left"/>
      </w:pPr>
      <w:r>
        <w:rPr>
          <w:rFonts w:ascii="Times New Roman"/>
          <w:b/>
          <w:i w:val="false"/>
          <w:color w:val="000000"/>
        </w:rPr>
        <w:t xml:space="preserve"> 4. Департаменттің мүлкі</w:t>
      </w:r>
    </w:p>
    <w:bookmarkEnd w:id="373"/>
    <w:bookmarkStart w:name="z406" w:id="374"/>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374"/>
    <w:bookmarkStart w:name="z407" w:id="375"/>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375"/>
    <w:bookmarkStart w:name="z408" w:id="376"/>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376"/>
    <w:bookmarkStart w:name="z409" w:id="377"/>
    <w:p>
      <w:pPr>
        <w:spacing w:after="0"/>
        <w:ind w:left="0"/>
        <w:jc w:val="left"/>
      </w:pPr>
      <w:r>
        <w:rPr>
          <w:rFonts w:ascii="Times New Roman"/>
          <w:b/>
          <w:i w:val="false"/>
          <w:color w:val="000000"/>
        </w:rPr>
        <w:t xml:space="preserve"> 5. Департаментті қайта ұйымдастыру және тарату</w:t>
      </w:r>
    </w:p>
    <w:bookmarkEnd w:id="377"/>
    <w:bookmarkStart w:name="z410" w:id="37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14-қосымша</w:t>
            </w:r>
          </w:p>
        </w:tc>
      </w:tr>
    </w:tbl>
    <w:bookmarkStart w:name="z412" w:id="379"/>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Түркістан облысы бойынша департаменті" республикалық мекемесінің ережесі</w:t>
      </w:r>
    </w:p>
    <w:bookmarkEnd w:id="379"/>
    <w:p>
      <w:pPr>
        <w:spacing w:after="0"/>
        <w:ind w:left="0"/>
        <w:jc w:val="both"/>
      </w:pPr>
      <w:r>
        <w:rPr>
          <w:rFonts w:ascii="Times New Roman"/>
          <w:b w:val="false"/>
          <w:i w:val="false"/>
          <w:color w:val="ff0000"/>
          <w:sz w:val="28"/>
        </w:rPr>
        <w:t xml:space="preserve">
      Ескерту. Ереженің тақырыбы жаңа редакцияда – ҚР Инвестициялар және даму министрінің м.а. 31.07.2018 </w:t>
      </w:r>
      <w:r>
        <w:rPr>
          <w:rFonts w:ascii="Times New Roman"/>
          <w:b w:val="false"/>
          <w:i w:val="false"/>
          <w:color w:val="ff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p>
    <w:p>
      <w:pPr>
        <w:spacing w:after="0"/>
        <w:ind w:left="0"/>
        <w:jc w:val="left"/>
      </w:pPr>
      <w:r>
        <w:rPr>
          <w:rFonts w:ascii="Times New Roman"/>
          <w:b/>
          <w:i w:val="false"/>
          <w:color w:val="000000"/>
        </w:rPr>
        <w:t xml:space="preserve"> 1. Жалпы ережелер</w:t>
      </w:r>
    </w:p>
    <w:bookmarkStart w:name="z413" w:id="380"/>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Түркістан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Түркістан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414" w:id="381"/>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81"/>
    <w:bookmarkStart w:name="z415" w:id="382"/>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382"/>
    <w:bookmarkStart w:name="z416" w:id="383"/>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383"/>
    <w:bookmarkStart w:name="z417" w:id="384"/>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384"/>
    <w:bookmarkStart w:name="z418" w:id="385"/>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385"/>
    <w:bookmarkStart w:name="z419" w:id="386"/>
    <w:p>
      <w:pPr>
        <w:spacing w:after="0"/>
        <w:ind w:left="0"/>
        <w:jc w:val="both"/>
      </w:pPr>
      <w:r>
        <w:rPr>
          <w:rFonts w:ascii="Times New Roman"/>
          <w:b w:val="false"/>
          <w:i w:val="false"/>
          <w:color w:val="000000"/>
          <w:sz w:val="28"/>
        </w:rPr>
        <w:t>
      7. Департаменттің толық атауы:</w:t>
      </w:r>
    </w:p>
    <w:bookmarkEnd w:id="386"/>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Түркістан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Туркестанской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420" w:id="387"/>
    <w:p>
      <w:pPr>
        <w:spacing w:after="0"/>
        <w:ind w:left="0"/>
        <w:jc w:val="both"/>
      </w:pPr>
      <w:r>
        <w:rPr>
          <w:rFonts w:ascii="Times New Roman"/>
          <w:b w:val="false"/>
          <w:i w:val="false"/>
          <w:color w:val="000000"/>
          <w:sz w:val="28"/>
        </w:rPr>
        <w:t>
      8. Департаменттің орналасқан орны: 161200, Түркістан қаласы.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421" w:id="388"/>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388"/>
    <w:bookmarkStart w:name="z422" w:id="389"/>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389"/>
    <w:bookmarkStart w:name="z423" w:id="390"/>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390"/>
    <w:bookmarkStart w:name="z424" w:id="391"/>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391"/>
    <w:bookmarkStart w:name="z425" w:id="392"/>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392"/>
    <w:bookmarkStart w:name="z426" w:id="393"/>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393"/>
    <w:bookmarkStart w:name="z427" w:id="394"/>
    <w:p>
      <w:pPr>
        <w:spacing w:after="0"/>
        <w:ind w:left="0"/>
        <w:jc w:val="both"/>
      </w:pPr>
      <w:r>
        <w:rPr>
          <w:rFonts w:ascii="Times New Roman"/>
          <w:b w:val="false"/>
          <w:i w:val="false"/>
          <w:color w:val="000000"/>
          <w:sz w:val="28"/>
        </w:rPr>
        <w:t>
      14. Департаменттің функциялары:</w:t>
      </w:r>
    </w:p>
    <w:bookmarkEnd w:id="394"/>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428" w:id="395"/>
    <w:p>
      <w:pPr>
        <w:spacing w:after="0"/>
        <w:ind w:left="0"/>
        <w:jc w:val="both"/>
      </w:pPr>
      <w:r>
        <w:rPr>
          <w:rFonts w:ascii="Times New Roman"/>
          <w:b w:val="false"/>
          <w:i w:val="false"/>
          <w:color w:val="000000"/>
          <w:sz w:val="28"/>
        </w:rPr>
        <w:t>
      15. Департаменттің құқықтары мен міндеттері:</w:t>
      </w:r>
    </w:p>
    <w:bookmarkEnd w:id="395"/>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429" w:id="396"/>
    <w:p>
      <w:pPr>
        <w:spacing w:after="0"/>
        <w:ind w:left="0"/>
        <w:jc w:val="left"/>
      </w:pPr>
      <w:r>
        <w:rPr>
          <w:rFonts w:ascii="Times New Roman"/>
          <w:b/>
          <w:i w:val="false"/>
          <w:color w:val="000000"/>
        </w:rPr>
        <w:t xml:space="preserve"> 3. Департамент қызметiн ұйымдастыру</w:t>
      </w:r>
    </w:p>
    <w:bookmarkEnd w:id="396"/>
    <w:bookmarkStart w:name="z430" w:id="397"/>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397"/>
    <w:bookmarkStart w:name="z431" w:id="398"/>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398"/>
    <w:bookmarkStart w:name="z432" w:id="399"/>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399"/>
    <w:bookmarkStart w:name="z433" w:id="400"/>
    <w:p>
      <w:pPr>
        <w:spacing w:after="0"/>
        <w:ind w:left="0"/>
        <w:jc w:val="both"/>
      </w:pPr>
      <w:r>
        <w:rPr>
          <w:rFonts w:ascii="Times New Roman"/>
          <w:b w:val="false"/>
          <w:i w:val="false"/>
          <w:color w:val="000000"/>
          <w:sz w:val="28"/>
        </w:rPr>
        <w:t>
      19. Осы мақсаттарда Басшы:</w:t>
      </w:r>
    </w:p>
    <w:bookmarkEnd w:id="400"/>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434" w:id="401"/>
    <w:p>
      <w:pPr>
        <w:spacing w:after="0"/>
        <w:ind w:left="0"/>
        <w:jc w:val="left"/>
      </w:pPr>
      <w:r>
        <w:rPr>
          <w:rFonts w:ascii="Times New Roman"/>
          <w:b/>
          <w:i w:val="false"/>
          <w:color w:val="000000"/>
        </w:rPr>
        <w:t xml:space="preserve"> 4. Департаменттің мүлкі</w:t>
      </w:r>
    </w:p>
    <w:bookmarkEnd w:id="401"/>
    <w:bookmarkStart w:name="z435" w:id="402"/>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402"/>
    <w:bookmarkStart w:name="z436" w:id="403"/>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403"/>
    <w:bookmarkStart w:name="z437" w:id="404"/>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404"/>
    <w:bookmarkStart w:name="z438" w:id="405"/>
    <w:p>
      <w:pPr>
        <w:spacing w:after="0"/>
        <w:ind w:left="0"/>
        <w:jc w:val="left"/>
      </w:pPr>
      <w:r>
        <w:rPr>
          <w:rFonts w:ascii="Times New Roman"/>
          <w:b/>
          <w:i w:val="false"/>
          <w:color w:val="000000"/>
        </w:rPr>
        <w:t xml:space="preserve"> 5. Департаментті қайта ұйымдастыру және тарату</w:t>
      </w:r>
    </w:p>
    <w:bookmarkEnd w:id="405"/>
    <w:bookmarkStart w:name="z439" w:id="40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15-қосымша</w:t>
            </w:r>
          </w:p>
        </w:tc>
      </w:tr>
    </w:tbl>
    <w:bookmarkStart w:name="z441" w:id="407"/>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Павлодар облысы бойынша департаменті" республикалық мемлекеттік мекемесінің ережесі 1. Жалпы ережелер</w:t>
      </w:r>
    </w:p>
    <w:bookmarkEnd w:id="407"/>
    <w:bookmarkStart w:name="z442" w:id="408"/>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Павлодар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Павлодар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408"/>
    <w:bookmarkStart w:name="z443" w:id="409"/>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409"/>
    <w:bookmarkStart w:name="z444" w:id="410"/>
    <w:p>
      <w:pPr>
        <w:spacing w:after="0"/>
        <w:ind w:left="0"/>
        <w:jc w:val="both"/>
      </w:pPr>
      <w:r>
        <w:rPr>
          <w:rFonts w:ascii="Times New Roman"/>
          <w:b w:val="false"/>
          <w:i w:val="false"/>
          <w:color w:val="000000"/>
          <w:sz w:val="28"/>
        </w:rPr>
        <w:t xml:space="preserve">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w:t>
      </w:r>
    </w:p>
    <w:bookmarkEnd w:id="410"/>
    <w:bookmarkStart w:name="z445" w:id="411"/>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411"/>
    <w:bookmarkStart w:name="z446" w:id="412"/>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412"/>
    <w:bookmarkStart w:name="z447" w:id="413"/>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413"/>
    <w:bookmarkStart w:name="z448" w:id="414"/>
    <w:p>
      <w:pPr>
        <w:spacing w:after="0"/>
        <w:ind w:left="0"/>
        <w:jc w:val="both"/>
      </w:pPr>
      <w:r>
        <w:rPr>
          <w:rFonts w:ascii="Times New Roman"/>
          <w:b w:val="false"/>
          <w:i w:val="false"/>
          <w:color w:val="000000"/>
          <w:sz w:val="28"/>
        </w:rPr>
        <w:t>
      7. Департаменттің толық атауы:</w:t>
      </w:r>
    </w:p>
    <w:bookmarkEnd w:id="414"/>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Павлодар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Павлодарской области".</w:t>
      </w:r>
    </w:p>
    <w:bookmarkStart w:name="z449" w:id="415"/>
    <w:p>
      <w:pPr>
        <w:spacing w:after="0"/>
        <w:ind w:left="0"/>
        <w:jc w:val="both"/>
      </w:pPr>
      <w:r>
        <w:rPr>
          <w:rFonts w:ascii="Times New Roman"/>
          <w:b w:val="false"/>
          <w:i w:val="false"/>
          <w:color w:val="000000"/>
          <w:sz w:val="28"/>
        </w:rPr>
        <w:t>
      8. Департаменттің орналасқан орны: 140007, Павлодар қаласы, Академик Сатпаев көшесі, 136.</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450" w:id="416"/>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416"/>
    <w:bookmarkStart w:name="z451" w:id="417"/>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417"/>
    <w:bookmarkStart w:name="z452" w:id="418"/>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418"/>
    <w:bookmarkStart w:name="z453" w:id="419"/>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419"/>
    <w:bookmarkStart w:name="z454" w:id="420"/>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420"/>
    <w:bookmarkStart w:name="z455" w:id="421"/>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421"/>
    <w:bookmarkStart w:name="z456" w:id="422"/>
    <w:p>
      <w:pPr>
        <w:spacing w:after="0"/>
        <w:ind w:left="0"/>
        <w:jc w:val="both"/>
      </w:pPr>
      <w:r>
        <w:rPr>
          <w:rFonts w:ascii="Times New Roman"/>
          <w:b w:val="false"/>
          <w:i w:val="false"/>
          <w:color w:val="000000"/>
          <w:sz w:val="28"/>
        </w:rPr>
        <w:t>
      14. Департаменттің функциялары:</w:t>
      </w:r>
    </w:p>
    <w:bookmarkEnd w:id="422"/>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457" w:id="423"/>
    <w:p>
      <w:pPr>
        <w:spacing w:after="0"/>
        <w:ind w:left="0"/>
        <w:jc w:val="both"/>
      </w:pPr>
      <w:r>
        <w:rPr>
          <w:rFonts w:ascii="Times New Roman"/>
          <w:b w:val="false"/>
          <w:i w:val="false"/>
          <w:color w:val="000000"/>
          <w:sz w:val="28"/>
        </w:rPr>
        <w:t>
      15. Департаменттің құқықтары мен міндеттері:</w:t>
      </w:r>
    </w:p>
    <w:bookmarkEnd w:id="423"/>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458" w:id="424"/>
    <w:p>
      <w:pPr>
        <w:spacing w:after="0"/>
        <w:ind w:left="0"/>
        <w:jc w:val="left"/>
      </w:pPr>
      <w:r>
        <w:rPr>
          <w:rFonts w:ascii="Times New Roman"/>
          <w:b/>
          <w:i w:val="false"/>
          <w:color w:val="000000"/>
        </w:rPr>
        <w:t xml:space="preserve"> 3. Департамент қызметiн ұйымдастыру</w:t>
      </w:r>
    </w:p>
    <w:bookmarkEnd w:id="424"/>
    <w:bookmarkStart w:name="z459" w:id="425"/>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425"/>
    <w:bookmarkStart w:name="z460" w:id="426"/>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426"/>
    <w:bookmarkStart w:name="z461" w:id="427"/>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427"/>
    <w:bookmarkStart w:name="z462" w:id="428"/>
    <w:p>
      <w:pPr>
        <w:spacing w:after="0"/>
        <w:ind w:left="0"/>
        <w:jc w:val="both"/>
      </w:pPr>
      <w:r>
        <w:rPr>
          <w:rFonts w:ascii="Times New Roman"/>
          <w:b w:val="false"/>
          <w:i w:val="false"/>
          <w:color w:val="000000"/>
          <w:sz w:val="28"/>
        </w:rPr>
        <w:t>
      19. Осы мақсаттарда Басшы:</w:t>
      </w:r>
    </w:p>
    <w:bookmarkEnd w:id="428"/>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463" w:id="429"/>
    <w:p>
      <w:pPr>
        <w:spacing w:after="0"/>
        <w:ind w:left="0"/>
        <w:jc w:val="left"/>
      </w:pPr>
      <w:r>
        <w:rPr>
          <w:rFonts w:ascii="Times New Roman"/>
          <w:b/>
          <w:i w:val="false"/>
          <w:color w:val="000000"/>
        </w:rPr>
        <w:t xml:space="preserve"> 4. Департаменттің мүлкі</w:t>
      </w:r>
    </w:p>
    <w:bookmarkEnd w:id="429"/>
    <w:bookmarkStart w:name="z464" w:id="430"/>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430"/>
    <w:bookmarkStart w:name="z465" w:id="431"/>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431"/>
    <w:bookmarkStart w:name="z466" w:id="432"/>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432"/>
    <w:bookmarkStart w:name="z467" w:id="433"/>
    <w:p>
      <w:pPr>
        <w:spacing w:after="0"/>
        <w:ind w:left="0"/>
        <w:jc w:val="left"/>
      </w:pPr>
      <w:r>
        <w:rPr>
          <w:rFonts w:ascii="Times New Roman"/>
          <w:b/>
          <w:i w:val="false"/>
          <w:color w:val="000000"/>
        </w:rPr>
        <w:t xml:space="preserve"> 5. Департаментті қайта ұйымдастыру және тарату</w:t>
      </w:r>
    </w:p>
    <w:bookmarkEnd w:id="433"/>
    <w:bookmarkStart w:name="z468" w:id="43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16-қосымша</w:t>
            </w:r>
          </w:p>
        </w:tc>
      </w:tr>
    </w:tbl>
    <w:bookmarkStart w:name="z470" w:id="435"/>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республикалық мемлекеттік мекемесінің ережесі 1. Жалпы ережелер</w:t>
      </w:r>
    </w:p>
    <w:bookmarkEnd w:id="435"/>
    <w:bookmarkStart w:name="z471" w:id="436"/>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Солтүстік Қазақстан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436"/>
    <w:bookmarkStart w:name="z472" w:id="437"/>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437"/>
    <w:bookmarkStart w:name="z473" w:id="438"/>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438"/>
    <w:bookmarkStart w:name="z474" w:id="439"/>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439"/>
    <w:bookmarkStart w:name="z475" w:id="440"/>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440"/>
    <w:bookmarkStart w:name="z476" w:id="441"/>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441"/>
    <w:bookmarkStart w:name="z477" w:id="442"/>
    <w:p>
      <w:pPr>
        <w:spacing w:after="0"/>
        <w:ind w:left="0"/>
        <w:jc w:val="both"/>
      </w:pPr>
      <w:r>
        <w:rPr>
          <w:rFonts w:ascii="Times New Roman"/>
          <w:b w:val="false"/>
          <w:i w:val="false"/>
          <w:color w:val="000000"/>
          <w:sz w:val="28"/>
        </w:rPr>
        <w:t>
      7. Департаменттің толық атауы:</w:t>
      </w:r>
    </w:p>
    <w:bookmarkEnd w:id="442"/>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Северо-Казахстанской области".</w:t>
      </w:r>
    </w:p>
    <w:bookmarkStart w:name="z478" w:id="443"/>
    <w:p>
      <w:pPr>
        <w:spacing w:after="0"/>
        <w:ind w:left="0"/>
        <w:jc w:val="both"/>
      </w:pPr>
      <w:r>
        <w:rPr>
          <w:rFonts w:ascii="Times New Roman"/>
          <w:b w:val="false"/>
          <w:i w:val="false"/>
          <w:color w:val="000000"/>
          <w:sz w:val="28"/>
        </w:rPr>
        <w:t>
      8. Департаменттің орналасқан орны: 150000, Петропавл қаласы, Ульянова көшесі, 56.</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31.07.2018 </w:t>
      </w:r>
      <w:r>
        <w:rPr>
          <w:rFonts w:ascii="Times New Roman"/>
          <w:b w:val="false"/>
          <w:i w:val="false"/>
          <w:color w:val="00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r>
        <w:br/>
      </w:r>
      <w:r>
        <w:rPr>
          <w:rFonts w:ascii="Times New Roman"/>
          <w:b w:val="false"/>
          <w:i w:val="false"/>
          <w:color w:val="000000"/>
          <w:sz w:val="28"/>
        </w:rPr>
        <w:t>
</w:t>
      </w:r>
    </w:p>
    <w:bookmarkStart w:name="z479" w:id="444"/>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444"/>
    <w:bookmarkStart w:name="z480" w:id="445"/>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445"/>
    <w:bookmarkStart w:name="z481" w:id="446"/>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446"/>
    <w:bookmarkStart w:name="z482" w:id="447"/>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447"/>
    <w:bookmarkStart w:name="z483" w:id="448"/>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448"/>
    <w:bookmarkStart w:name="z484" w:id="449"/>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449"/>
    <w:bookmarkStart w:name="z485" w:id="450"/>
    <w:p>
      <w:pPr>
        <w:spacing w:after="0"/>
        <w:ind w:left="0"/>
        <w:jc w:val="both"/>
      </w:pPr>
      <w:r>
        <w:rPr>
          <w:rFonts w:ascii="Times New Roman"/>
          <w:b w:val="false"/>
          <w:i w:val="false"/>
          <w:color w:val="000000"/>
          <w:sz w:val="28"/>
        </w:rPr>
        <w:t>
      14. Департаменттің функциялары:</w:t>
      </w:r>
    </w:p>
    <w:bookmarkEnd w:id="450"/>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486" w:id="451"/>
    <w:p>
      <w:pPr>
        <w:spacing w:after="0"/>
        <w:ind w:left="0"/>
        <w:jc w:val="both"/>
      </w:pPr>
      <w:r>
        <w:rPr>
          <w:rFonts w:ascii="Times New Roman"/>
          <w:b w:val="false"/>
          <w:i w:val="false"/>
          <w:color w:val="000000"/>
          <w:sz w:val="28"/>
        </w:rPr>
        <w:t>
      15. Департаменттің құқықтары мен міндеттері:</w:t>
      </w:r>
    </w:p>
    <w:bookmarkEnd w:id="451"/>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487" w:id="452"/>
    <w:p>
      <w:pPr>
        <w:spacing w:after="0"/>
        <w:ind w:left="0"/>
        <w:jc w:val="left"/>
      </w:pPr>
      <w:r>
        <w:rPr>
          <w:rFonts w:ascii="Times New Roman"/>
          <w:b/>
          <w:i w:val="false"/>
          <w:color w:val="000000"/>
        </w:rPr>
        <w:t xml:space="preserve"> 3. Департамент қызметiн ұйымдастыру</w:t>
      </w:r>
    </w:p>
    <w:bookmarkEnd w:id="452"/>
    <w:bookmarkStart w:name="z488" w:id="453"/>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453"/>
    <w:bookmarkStart w:name="z489" w:id="454"/>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454"/>
    <w:bookmarkStart w:name="z490" w:id="455"/>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455"/>
    <w:bookmarkStart w:name="z491" w:id="456"/>
    <w:p>
      <w:pPr>
        <w:spacing w:after="0"/>
        <w:ind w:left="0"/>
        <w:jc w:val="both"/>
      </w:pPr>
      <w:r>
        <w:rPr>
          <w:rFonts w:ascii="Times New Roman"/>
          <w:b w:val="false"/>
          <w:i w:val="false"/>
          <w:color w:val="000000"/>
          <w:sz w:val="28"/>
        </w:rPr>
        <w:t>
      19. Осы мақсаттарда Басшы:</w:t>
      </w:r>
    </w:p>
    <w:bookmarkEnd w:id="456"/>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492" w:id="457"/>
    <w:p>
      <w:pPr>
        <w:spacing w:after="0"/>
        <w:ind w:left="0"/>
        <w:jc w:val="left"/>
      </w:pPr>
      <w:r>
        <w:rPr>
          <w:rFonts w:ascii="Times New Roman"/>
          <w:b/>
          <w:i w:val="false"/>
          <w:color w:val="000000"/>
        </w:rPr>
        <w:t xml:space="preserve"> 4. Департаменттің мүлкі</w:t>
      </w:r>
    </w:p>
    <w:bookmarkEnd w:id="457"/>
    <w:bookmarkStart w:name="z493" w:id="458"/>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458"/>
    <w:bookmarkStart w:name="z494" w:id="459"/>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459"/>
    <w:bookmarkStart w:name="z495" w:id="460"/>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460"/>
    <w:bookmarkStart w:name="z496" w:id="461"/>
    <w:p>
      <w:pPr>
        <w:spacing w:after="0"/>
        <w:ind w:left="0"/>
        <w:jc w:val="left"/>
      </w:pPr>
      <w:r>
        <w:rPr>
          <w:rFonts w:ascii="Times New Roman"/>
          <w:b/>
          <w:i w:val="false"/>
          <w:color w:val="000000"/>
        </w:rPr>
        <w:t xml:space="preserve"> 5. Департаментті қайта ұйымдастыру және тарату</w:t>
      </w:r>
    </w:p>
    <w:bookmarkEnd w:id="461"/>
    <w:bookmarkStart w:name="z497" w:id="46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17-қосымша</w:t>
            </w:r>
          </w:p>
        </w:tc>
      </w:tr>
    </w:tbl>
    <w:bookmarkStart w:name="z499" w:id="463"/>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 республикалық мемлекеттік мекемесінің ережесі 1. Жалпы ережелер</w:t>
      </w:r>
    </w:p>
    <w:bookmarkEnd w:id="463"/>
    <w:bookmarkStart w:name="z500" w:id="464"/>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 республикалық мемлекеттік мекемесі (бұдан әрі – Департамент) "Қазақстан Республикасы Инвестициялар және даму министрлігі Техникалық реттеу және метрология комитеті" республикалық мемлекеттік мекемесінің (бұдан әрі – Комитет) Шығыс Қазақстан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464"/>
    <w:p>
      <w:pPr>
        <w:spacing w:after="0"/>
        <w:ind w:left="0"/>
        <w:jc w:val="both"/>
      </w:pPr>
      <w:r>
        <w:rPr>
          <w:rFonts w:ascii="Times New Roman"/>
          <w:b w:val="false"/>
          <w:i w:val="false"/>
          <w:color w:val="000000"/>
          <w:sz w:val="28"/>
        </w:rPr>
        <w:t>
      Департаменттің Қазақстан Республикасы Инвестициялар және даму министрлігі Техникалық реттеу және метрология комитеті департаментінің Семей бөлімі бар.</w:t>
      </w:r>
    </w:p>
    <w:bookmarkStart w:name="z501" w:id="46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465"/>
    <w:bookmarkStart w:name="z502" w:id="466"/>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466"/>
    <w:bookmarkStart w:name="z503" w:id="467"/>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467"/>
    <w:bookmarkStart w:name="z504" w:id="468"/>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468"/>
    <w:bookmarkStart w:name="z505" w:id="469"/>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469"/>
    <w:bookmarkStart w:name="z506" w:id="470"/>
    <w:p>
      <w:pPr>
        <w:spacing w:after="0"/>
        <w:ind w:left="0"/>
        <w:jc w:val="both"/>
      </w:pPr>
      <w:r>
        <w:rPr>
          <w:rFonts w:ascii="Times New Roman"/>
          <w:b w:val="false"/>
          <w:i w:val="false"/>
          <w:color w:val="000000"/>
          <w:sz w:val="28"/>
        </w:rPr>
        <w:t>
      7. Департаменттің толық атауы:</w:t>
      </w:r>
    </w:p>
    <w:bookmarkEnd w:id="470"/>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Восточно-Казахстанской области".</w:t>
      </w:r>
    </w:p>
    <w:bookmarkStart w:name="z507" w:id="471"/>
    <w:p>
      <w:pPr>
        <w:spacing w:after="0"/>
        <w:ind w:left="0"/>
        <w:jc w:val="both"/>
      </w:pPr>
      <w:r>
        <w:rPr>
          <w:rFonts w:ascii="Times New Roman"/>
          <w:b w:val="false"/>
          <w:i w:val="false"/>
          <w:color w:val="000000"/>
          <w:sz w:val="28"/>
        </w:rPr>
        <w:t>
      8. Департаменттің орналасқан орны: 070004, Өскемен қаласы, Қазақстан көшесі, 5.</w:t>
      </w:r>
    </w:p>
    <w:bookmarkEnd w:id="471"/>
    <w:bookmarkStart w:name="z508" w:id="472"/>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472"/>
    <w:bookmarkStart w:name="z509" w:id="473"/>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473"/>
    <w:bookmarkStart w:name="z510" w:id="474"/>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474"/>
    <w:bookmarkStart w:name="z511" w:id="475"/>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475"/>
    <w:bookmarkStart w:name="z512" w:id="476"/>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476"/>
    <w:bookmarkStart w:name="z513" w:id="477"/>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477"/>
    <w:bookmarkStart w:name="z514" w:id="478"/>
    <w:p>
      <w:pPr>
        <w:spacing w:after="0"/>
        <w:ind w:left="0"/>
        <w:jc w:val="both"/>
      </w:pPr>
      <w:r>
        <w:rPr>
          <w:rFonts w:ascii="Times New Roman"/>
          <w:b w:val="false"/>
          <w:i w:val="false"/>
          <w:color w:val="000000"/>
          <w:sz w:val="28"/>
        </w:rPr>
        <w:t>
      14. Департаменттің функциялары:</w:t>
      </w:r>
    </w:p>
    <w:bookmarkEnd w:id="478"/>
    <w:p>
      <w:pPr>
        <w:spacing w:after="0"/>
        <w:ind w:left="0"/>
        <w:jc w:val="both"/>
      </w:pPr>
      <w:r>
        <w:rPr>
          <w:rFonts w:ascii="Times New Roman"/>
          <w:b w:val="false"/>
          <w:i w:val="false"/>
          <w:color w:val="000000"/>
          <w:sz w:val="28"/>
        </w:rPr>
        <w:t>
      1) тауардың шығу тегі туралы сертификатты беруге, тауардың шығу тегі туралы сертификатты беру тәртібін сақтауға уәкілетті ұйымның қызметін және ішкі айналым үшін тауардың шығу тегі туралы сертификатты беру тәртібін сақтау үшін уәкілетті органның (ұйымның) қызметіне жыл сайын тексеру жүргізу, Кеден одағы тауарының және (немесе) шетелдік тауардың мәртебесін айқындау арқылы бақылауды жүзеге асыру;</w:t>
      </w:r>
    </w:p>
    <w:p>
      <w:pPr>
        <w:spacing w:after="0"/>
        <w:ind w:left="0"/>
        <w:jc w:val="both"/>
      </w:pPr>
      <w:r>
        <w:rPr>
          <w:rFonts w:ascii="Times New Roman"/>
          <w:b w:val="false"/>
          <w:i w:val="false"/>
          <w:color w:val="000000"/>
          <w:sz w:val="28"/>
        </w:rPr>
        <w:t>
      2)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3)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4)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xml:space="preserve">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тексерулер арқылы жүзеге асыру.</w:t>
      </w:r>
    </w:p>
    <w:bookmarkStart w:name="z515" w:id="479"/>
    <w:p>
      <w:pPr>
        <w:spacing w:after="0"/>
        <w:ind w:left="0"/>
        <w:jc w:val="both"/>
      </w:pPr>
      <w:r>
        <w:rPr>
          <w:rFonts w:ascii="Times New Roman"/>
          <w:b w:val="false"/>
          <w:i w:val="false"/>
          <w:color w:val="000000"/>
          <w:sz w:val="28"/>
        </w:rPr>
        <w:t>
      15. Департаменттің құқықтары мен міндеттері:</w:t>
      </w:r>
    </w:p>
    <w:bookmarkEnd w:id="479"/>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516" w:id="480"/>
    <w:p>
      <w:pPr>
        <w:spacing w:after="0"/>
        <w:ind w:left="0"/>
        <w:jc w:val="left"/>
      </w:pPr>
      <w:r>
        <w:rPr>
          <w:rFonts w:ascii="Times New Roman"/>
          <w:b/>
          <w:i w:val="false"/>
          <w:color w:val="000000"/>
        </w:rPr>
        <w:t xml:space="preserve"> 3. Департамент қызметiн ұйымдастыру</w:t>
      </w:r>
    </w:p>
    <w:bookmarkEnd w:id="480"/>
    <w:bookmarkStart w:name="z517" w:id="481"/>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481"/>
    <w:bookmarkStart w:name="z518" w:id="482"/>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482"/>
    <w:bookmarkStart w:name="z519" w:id="483"/>
    <w:p>
      <w:pPr>
        <w:spacing w:after="0"/>
        <w:ind w:left="0"/>
        <w:jc w:val="both"/>
      </w:pPr>
      <w:r>
        <w:rPr>
          <w:rFonts w:ascii="Times New Roman"/>
          <w:b w:val="false"/>
          <w:i w:val="false"/>
          <w:color w:val="000000"/>
          <w:sz w:val="28"/>
        </w:rPr>
        <w:t>
      18. Басшының Қазақстан Республикасы Инвестициялар және даму министрлігінің Жауапты хатшысы лауазымға тағайындайтын және лауазымнан босататын орынбасарлары болады.</w:t>
      </w:r>
    </w:p>
    <w:bookmarkEnd w:id="483"/>
    <w:bookmarkStart w:name="z520" w:id="484"/>
    <w:p>
      <w:pPr>
        <w:spacing w:after="0"/>
        <w:ind w:left="0"/>
        <w:jc w:val="both"/>
      </w:pPr>
      <w:r>
        <w:rPr>
          <w:rFonts w:ascii="Times New Roman"/>
          <w:b w:val="false"/>
          <w:i w:val="false"/>
          <w:color w:val="000000"/>
          <w:sz w:val="28"/>
        </w:rPr>
        <w:t>
      19.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484"/>
    <w:bookmarkStart w:name="z521" w:id="485"/>
    <w:p>
      <w:pPr>
        <w:spacing w:after="0"/>
        <w:ind w:left="0"/>
        <w:jc w:val="both"/>
      </w:pPr>
      <w:r>
        <w:rPr>
          <w:rFonts w:ascii="Times New Roman"/>
          <w:b w:val="false"/>
          <w:i w:val="false"/>
          <w:color w:val="000000"/>
          <w:sz w:val="28"/>
        </w:rPr>
        <w:t>
      20. Осы мақсаттарда Басшы:</w:t>
      </w:r>
    </w:p>
    <w:bookmarkEnd w:id="485"/>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522" w:id="486"/>
    <w:p>
      <w:pPr>
        <w:spacing w:after="0"/>
        <w:ind w:left="0"/>
        <w:jc w:val="left"/>
      </w:pPr>
      <w:r>
        <w:rPr>
          <w:rFonts w:ascii="Times New Roman"/>
          <w:b/>
          <w:i w:val="false"/>
          <w:color w:val="000000"/>
        </w:rPr>
        <w:t xml:space="preserve"> 4. Департаменттің мүлкі</w:t>
      </w:r>
    </w:p>
    <w:bookmarkEnd w:id="486"/>
    <w:bookmarkStart w:name="z523" w:id="487"/>
    <w:p>
      <w:pPr>
        <w:spacing w:after="0"/>
        <w:ind w:left="0"/>
        <w:jc w:val="both"/>
      </w:pPr>
      <w:r>
        <w:rPr>
          <w:rFonts w:ascii="Times New Roman"/>
          <w:b w:val="false"/>
          <w:i w:val="false"/>
          <w:color w:val="000000"/>
          <w:sz w:val="28"/>
        </w:rPr>
        <w:t>
      21. Департаменттің заңнамада көзделген жағдайларда шұғыл басқару құқығында оқшауланған мүлкі бар.</w:t>
      </w:r>
    </w:p>
    <w:bookmarkEnd w:id="487"/>
    <w:bookmarkStart w:name="z524" w:id="488"/>
    <w:p>
      <w:pPr>
        <w:spacing w:after="0"/>
        <w:ind w:left="0"/>
        <w:jc w:val="both"/>
      </w:pPr>
      <w:r>
        <w:rPr>
          <w:rFonts w:ascii="Times New Roman"/>
          <w:b w:val="false"/>
          <w:i w:val="false"/>
          <w:color w:val="000000"/>
          <w:sz w:val="28"/>
        </w:rPr>
        <w:t>
      22. Департаментке бекiтiлген мүлiк республикалық меншiкке жатады.</w:t>
      </w:r>
    </w:p>
    <w:bookmarkEnd w:id="488"/>
    <w:bookmarkStart w:name="z525" w:id="489"/>
    <w:p>
      <w:pPr>
        <w:spacing w:after="0"/>
        <w:ind w:left="0"/>
        <w:jc w:val="both"/>
      </w:pPr>
      <w:r>
        <w:rPr>
          <w:rFonts w:ascii="Times New Roman"/>
          <w:b w:val="false"/>
          <w:i w:val="false"/>
          <w:color w:val="000000"/>
          <w:sz w:val="28"/>
        </w:rPr>
        <w:t>
      23.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489"/>
    <w:bookmarkStart w:name="z526" w:id="490"/>
    <w:p>
      <w:pPr>
        <w:spacing w:after="0"/>
        <w:ind w:left="0"/>
        <w:jc w:val="left"/>
      </w:pPr>
      <w:r>
        <w:rPr>
          <w:rFonts w:ascii="Times New Roman"/>
          <w:b/>
          <w:i w:val="false"/>
          <w:color w:val="000000"/>
        </w:rPr>
        <w:t xml:space="preserve"> 5. Департаментті қайта ұйымдастыру және тарату</w:t>
      </w:r>
    </w:p>
    <w:bookmarkEnd w:id="490"/>
    <w:bookmarkStart w:name="z527" w:id="49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азаматтық заңнамасына сәйкес жүзеге асырылады.</w:t>
      </w:r>
    </w:p>
    <w:bookmarkEnd w:id="4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900 бұйрығына</w:t>
            </w:r>
            <w:r>
              <w:br/>
            </w:r>
            <w:r>
              <w:rPr>
                <w:rFonts w:ascii="Times New Roman"/>
                <w:b w:val="false"/>
                <w:i w:val="false"/>
                <w:color w:val="000000"/>
                <w:sz w:val="20"/>
              </w:rPr>
              <w:t>18-қосымша</w:t>
            </w:r>
          </w:p>
        </w:tc>
      </w:tr>
    </w:tbl>
    <w:bookmarkStart w:name="z529" w:id="492"/>
    <w:p>
      <w:pPr>
        <w:spacing w:after="0"/>
        <w:ind w:left="0"/>
        <w:jc w:val="left"/>
      </w:pPr>
      <w:r>
        <w:rPr>
          <w:rFonts w:ascii="Times New Roman"/>
          <w:b/>
          <w:i w:val="false"/>
          <w:color w:val="000000"/>
        </w:rPr>
        <w:t xml:space="preserve"> "Қазақстан Республикасы Инвестициялар және даму министрлігі Техникалық реттеу және метрология комитетінің Шымкент қаласы бойынша департаменті" республикалық мемлекеттік мекемесінің ережесі</w:t>
      </w:r>
    </w:p>
    <w:bookmarkEnd w:id="492"/>
    <w:p>
      <w:pPr>
        <w:spacing w:after="0"/>
        <w:ind w:left="0"/>
        <w:jc w:val="both"/>
      </w:pPr>
      <w:r>
        <w:rPr>
          <w:rFonts w:ascii="Times New Roman"/>
          <w:b w:val="false"/>
          <w:i w:val="false"/>
          <w:color w:val="ff0000"/>
          <w:sz w:val="28"/>
        </w:rPr>
        <w:t xml:space="preserve">
      Ескерту. 18-қосымша жаңа редакцияда – ҚР Инвестициялар және даму министрінің м.а. 31.07.2018 </w:t>
      </w:r>
      <w:r>
        <w:rPr>
          <w:rFonts w:ascii="Times New Roman"/>
          <w:b w:val="false"/>
          <w:i w:val="false"/>
          <w:color w:val="ff0000"/>
          <w:sz w:val="28"/>
        </w:rPr>
        <w:t>№ 547</w:t>
      </w:r>
      <w:r>
        <w:rPr>
          <w:rFonts w:ascii="Times New Roman"/>
          <w:b w:val="false"/>
          <w:i w:val="false"/>
          <w:color w:val="ff0000"/>
          <w:sz w:val="28"/>
        </w:rPr>
        <w:t xml:space="preserve"> (алғашқы ресми жарияланынан кейін күнтізбелік он күн өткен соң күшіне енеді) бұйрығымен.</w:t>
      </w:r>
    </w:p>
    <w:p>
      <w:pPr>
        <w:spacing w:after="0"/>
        <w:ind w:left="0"/>
        <w:jc w:val="left"/>
      </w:pPr>
      <w:r>
        <w:rPr>
          <w:rFonts w:ascii="Times New Roman"/>
          <w:b/>
          <w:i w:val="false"/>
          <w:color w:val="000000"/>
        </w:rPr>
        <w:t xml:space="preserve"> 1. Жалпы ережелер</w:t>
      </w:r>
    </w:p>
    <w:bookmarkStart w:name="z530" w:id="493"/>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Шымкент қаласы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Шымкент қаласы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493"/>
    <w:bookmarkStart w:name="z531" w:id="494"/>
    <w:p>
      <w:pPr>
        <w:spacing w:after="0"/>
        <w:ind w:left="0"/>
        <w:jc w:val="both"/>
      </w:pPr>
      <w:r>
        <w:rPr>
          <w:rFonts w:ascii="Times New Roman"/>
          <w:b w:val="false"/>
          <w:i w:val="false"/>
          <w:color w:val="000000"/>
          <w:sz w:val="28"/>
        </w:rPr>
        <w:t>
      2. Департамент өз қызметiн Қазақстан Республикасының Конституциясына,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494"/>
    <w:bookmarkStart w:name="z532" w:id="495"/>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495"/>
    <w:bookmarkStart w:name="z533" w:id="496"/>
    <w:p>
      <w:pPr>
        <w:spacing w:after="0"/>
        <w:ind w:left="0"/>
        <w:jc w:val="both"/>
      </w:pPr>
      <w:r>
        <w:rPr>
          <w:rFonts w:ascii="Times New Roman"/>
          <w:b w:val="false"/>
          <w:i w:val="false"/>
          <w:color w:val="000000"/>
          <w:sz w:val="28"/>
        </w:rPr>
        <w:t>
      4. Департамент, егер осыған уәкiлеттiк берілген болса, өз атынан және Комитеттің атынан азаматтық-құқықтық қатынастарға түседі.</w:t>
      </w:r>
    </w:p>
    <w:bookmarkEnd w:id="496"/>
    <w:bookmarkStart w:name="z534" w:id="497"/>
    <w:p>
      <w:pPr>
        <w:spacing w:after="0"/>
        <w:ind w:left="0"/>
        <w:jc w:val="both"/>
      </w:pPr>
      <w:r>
        <w:rPr>
          <w:rFonts w:ascii="Times New Roman"/>
          <w:b w:val="false"/>
          <w:i w:val="false"/>
          <w:color w:val="000000"/>
          <w:sz w:val="28"/>
        </w:rPr>
        <w:t>
      5. Департамент өз құзыретінің мәселелері бойынша Департамент басшысының бұйрықтарымен ресімделетін шешімдер қабылдайды.</w:t>
      </w:r>
    </w:p>
    <w:bookmarkEnd w:id="497"/>
    <w:bookmarkStart w:name="z535" w:id="498"/>
    <w:p>
      <w:pPr>
        <w:spacing w:after="0"/>
        <w:ind w:left="0"/>
        <w:jc w:val="both"/>
      </w:pPr>
      <w:r>
        <w:rPr>
          <w:rFonts w:ascii="Times New Roman"/>
          <w:b w:val="false"/>
          <w:i w:val="false"/>
          <w:color w:val="000000"/>
          <w:sz w:val="28"/>
        </w:rPr>
        <w:t>
      6. Аумақтық бөлімшенің құрылымы мен штат санын Қазақстан Республикасы Инвестициялар және даму министрінің келісімен Республикасы Инвестициялар және даму министрілігінің жауапты хатшысымен бекітіледі.</w:t>
      </w:r>
    </w:p>
    <w:bookmarkEnd w:id="498"/>
    <w:bookmarkStart w:name="z536" w:id="499"/>
    <w:p>
      <w:pPr>
        <w:spacing w:after="0"/>
        <w:ind w:left="0"/>
        <w:jc w:val="both"/>
      </w:pPr>
      <w:r>
        <w:rPr>
          <w:rFonts w:ascii="Times New Roman"/>
          <w:b w:val="false"/>
          <w:i w:val="false"/>
          <w:color w:val="000000"/>
          <w:sz w:val="28"/>
        </w:rPr>
        <w:t>
      7. Департаменттің толық атауы:</w:t>
      </w:r>
    </w:p>
    <w:bookmarkEnd w:id="499"/>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Техникалық реттеу және метрология комитетінің Шымкент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по инвестициям и развитию Республики Казахстан по городу Шымкент".</w:t>
      </w:r>
    </w:p>
    <w:bookmarkStart w:name="z537" w:id="500"/>
    <w:p>
      <w:pPr>
        <w:spacing w:after="0"/>
        <w:ind w:left="0"/>
        <w:jc w:val="both"/>
      </w:pPr>
      <w:r>
        <w:rPr>
          <w:rFonts w:ascii="Times New Roman"/>
          <w:b w:val="false"/>
          <w:i w:val="false"/>
          <w:color w:val="000000"/>
          <w:sz w:val="28"/>
        </w:rPr>
        <w:t>
      8. Департаменттің орналасқан орны: 160013, Шымкент қаласы, Диваев көшесі, 148.</w:t>
      </w:r>
    </w:p>
    <w:bookmarkEnd w:id="500"/>
    <w:bookmarkStart w:name="z538" w:id="501"/>
    <w:p>
      <w:pPr>
        <w:spacing w:after="0"/>
        <w:ind w:left="0"/>
        <w:jc w:val="both"/>
      </w:pPr>
      <w:r>
        <w:rPr>
          <w:rFonts w:ascii="Times New Roman"/>
          <w:b w:val="false"/>
          <w:i w:val="false"/>
          <w:color w:val="000000"/>
          <w:sz w:val="28"/>
        </w:rPr>
        <w:t>
      9. Департаменттің құрылтайшысы Қазақстан Республикасы Үкіметінің атынан мемлекет болып табылады.</w:t>
      </w:r>
    </w:p>
    <w:bookmarkEnd w:id="501"/>
    <w:bookmarkStart w:name="z539" w:id="502"/>
    <w:p>
      <w:pPr>
        <w:spacing w:after="0"/>
        <w:ind w:left="0"/>
        <w:jc w:val="both"/>
      </w:pPr>
      <w:r>
        <w:rPr>
          <w:rFonts w:ascii="Times New Roman"/>
          <w:b w:val="false"/>
          <w:i w:val="false"/>
          <w:color w:val="000000"/>
          <w:sz w:val="28"/>
        </w:rPr>
        <w:t>
      10. Департамент қызметiн қаржыландыру республикалық бюджет қаражаты есебінен жүзеге асырылады.</w:t>
      </w:r>
    </w:p>
    <w:bookmarkEnd w:id="502"/>
    <w:bookmarkStart w:name="z540" w:id="503"/>
    <w:p>
      <w:pPr>
        <w:spacing w:after="0"/>
        <w:ind w:left="0"/>
        <w:jc w:val="both"/>
      </w:pPr>
      <w:r>
        <w:rPr>
          <w:rFonts w:ascii="Times New Roman"/>
          <w:b w:val="false"/>
          <w:i w:val="false"/>
          <w:color w:val="000000"/>
          <w:sz w:val="28"/>
        </w:rPr>
        <w:t>
      11.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503"/>
    <w:bookmarkStart w:name="z541" w:id="504"/>
    <w:p>
      <w:pPr>
        <w:spacing w:after="0"/>
        <w:ind w:left="0"/>
        <w:jc w:val="both"/>
      </w:pPr>
      <w:r>
        <w:rPr>
          <w:rFonts w:ascii="Times New Roman"/>
          <w:b w:val="false"/>
          <w:i w:val="false"/>
          <w:color w:val="000000"/>
          <w:sz w:val="28"/>
        </w:rPr>
        <w:t>
      12. Департаментке кәсiпкерлiк субъектiлерiмен Департаменттің функциялары болып табылатын мiндеттердi орындау мәніне шарттық қатынастарға түсуге жол берілмейді.</w:t>
      </w:r>
    </w:p>
    <w:bookmarkEnd w:id="504"/>
    <w:bookmarkStart w:name="z542" w:id="505"/>
    <w:p>
      <w:pPr>
        <w:spacing w:after="0"/>
        <w:ind w:left="0"/>
        <w:jc w:val="left"/>
      </w:pPr>
      <w:r>
        <w:rPr>
          <w:rFonts w:ascii="Times New Roman"/>
          <w:b/>
          <w:i w:val="false"/>
          <w:color w:val="000000"/>
        </w:rPr>
        <w:t xml:space="preserve"> 2. Департаменттің негізгі міндеттері, функциялары,құқықтары мен міндеттері</w:t>
      </w:r>
    </w:p>
    <w:bookmarkEnd w:id="505"/>
    <w:bookmarkStart w:name="z543" w:id="506"/>
    <w:p>
      <w:pPr>
        <w:spacing w:after="0"/>
        <w:ind w:left="0"/>
        <w:jc w:val="both"/>
      </w:pPr>
      <w:r>
        <w:rPr>
          <w:rFonts w:ascii="Times New Roman"/>
          <w:b w:val="false"/>
          <w:i w:val="false"/>
          <w:color w:val="000000"/>
          <w:sz w:val="28"/>
        </w:rPr>
        <w:t>
      13. Міндеті: техникалық реттеу және өлшем бірлігін қамтамасыз ету,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бақылау.</w:t>
      </w:r>
    </w:p>
    <w:bookmarkEnd w:id="506"/>
    <w:bookmarkStart w:name="z544" w:id="507"/>
    <w:p>
      <w:pPr>
        <w:spacing w:after="0"/>
        <w:ind w:left="0"/>
        <w:jc w:val="both"/>
      </w:pPr>
      <w:r>
        <w:rPr>
          <w:rFonts w:ascii="Times New Roman"/>
          <w:b w:val="false"/>
          <w:i w:val="false"/>
          <w:color w:val="000000"/>
          <w:sz w:val="28"/>
        </w:rPr>
        <w:t>
      14. Департаменттің функциялары:</w:t>
      </w:r>
    </w:p>
    <w:bookmarkEnd w:id="507"/>
    <w:p>
      <w:pPr>
        <w:spacing w:after="0"/>
        <w:ind w:left="0"/>
        <w:jc w:val="both"/>
      </w:pPr>
      <w:r>
        <w:rPr>
          <w:rFonts w:ascii="Times New Roman"/>
          <w:b w:val="false"/>
          <w:i w:val="false"/>
          <w:color w:val="000000"/>
          <w:sz w:val="28"/>
        </w:rPr>
        <w:t>
      1) мемлекеттiк метрологиялық бақылауды ұйымдастырады және жүргізу;</w:t>
      </w:r>
    </w:p>
    <w:p>
      <w:pPr>
        <w:spacing w:after="0"/>
        <w:ind w:left="0"/>
        <w:jc w:val="both"/>
      </w:pPr>
      <w:r>
        <w:rPr>
          <w:rFonts w:ascii="Times New Roman"/>
          <w:b w:val="false"/>
          <w:i w:val="false"/>
          <w:color w:val="000000"/>
          <w:sz w:val="28"/>
        </w:rPr>
        <w:t>
      2) тамақ өнімі қауіпсіздігінің саласын қоспағанда, техникалық реттеу саласындағы мемлекеттік бақылауды жүзеге асыру;</w:t>
      </w:r>
    </w:p>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p>
      <w:pPr>
        <w:spacing w:after="0"/>
        <w:ind w:left="0"/>
        <w:jc w:val="both"/>
      </w:pPr>
      <w:r>
        <w:rPr>
          <w:rFonts w:ascii="Times New Roman"/>
          <w:b w:val="false"/>
          <w:i w:val="false"/>
          <w:color w:val="000000"/>
          <w:sz w:val="28"/>
        </w:rPr>
        <w:t>
      4)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p>
      <w:pPr>
        <w:spacing w:after="0"/>
        <w:ind w:left="0"/>
        <w:jc w:val="both"/>
      </w:pPr>
      <w:r>
        <w:rPr>
          <w:rFonts w:ascii="Times New Roman"/>
          <w:b w:val="false"/>
          <w:i w:val="false"/>
          <w:color w:val="000000"/>
          <w:sz w:val="28"/>
        </w:rPr>
        <w:t>
      5) зергерлік және басқа да бұйымдарды өткізу саласында мемлекеттік бақылауды жүзеге асыру;</w:t>
      </w:r>
    </w:p>
    <w:p>
      <w:pPr>
        <w:spacing w:after="0"/>
        <w:ind w:left="0"/>
        <w:jc w:val="both"/>
      </w:pPr>
      <w:r>
        <w:rPr>
          <w:rFonts w:ascii="Times New Roman"/>
          <w:b w:val="false"/>
          <w:i w:val="false"/>
          <w:color w:val="000000"/>
          <w:sz w:val="28"/>
        </w:rPr>
        <w:t>
      6)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p>
      <w:pPr>
        <w:spacing w:after="0"/>
        <w:ind w:left="0"/>
        <w:jc w:val="both"/>
      </w:pPr>
      <w:r>
        <w:rPr>
          <w:rFonts w:ascii="Times New Roman"/>
          <w:b w:val="false"/>
          <w:i w:val="false"/>
          <w:color w:val="000000"/>
          <w:sz w:val="28"/>
        </w:rPr>
        <w:t>
      8) өңделмеген табиғи алмастарды сертификаттаудың халықаралық схемасының (Кимберлий процесінің сертификаты) сертификатын беру;</w:t>
      </w:r>
    </w:p>
    <w:p>
      <w:pPr>
        <w:spacing w:after="0"/>
        <w:ind w:left="0"/>
        <w:jc w:val="both"/>
      </w:pPr>
      <w:r>
        <w:rPr>
          <w:rFonts w:ascii="Times New Roman"/>
          <w:b w:val="false"/>
          <w:i w:val="false"/>
          <w:color w:val="000000"/>
          <w:sz w:val="28"/>
        </w:rPr>
        <w:t>
      9)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p>
      <w:pPr>
        <w:spacing w:after="0"/>
        <w:ind w:left="0"/>
        <w:jc w:val="both"/>
      </w:pPr>
      <w:r>
        <w:rPr>
          <w:rFonts w:ascii="Times New Roman"/>
          <w:b w:val="false"/>
          <w:i w:val="false"/>
          <w:color w:val="000000"/>
          <w:sz w:val="28"/>
        </w:rPr>
        <w:t>
      10)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p>
      <w:pPr>
        <w:spacing w:after="0"/>
        <w:ind w:left="0"/>
        <w:jc w:val="both"/>
      </w:pPr>
      <w:r>
        <w:rPr>
          <w:rFonts w:ascii="Times New Roman"/>
          <w:b w:val="false"/>
          <w:i w:val="false"/>
          <w:color w:val="000000"/>
          <w:sz w:val="28"/>
        </w:rPr>
        <w:t>
      11)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Start w:name="z545" w:id="508"/>
    <w:p>
      <w:pPr>
        <w:spacing w:after="0"/>
        <w:ind w:left="0"/>
        <w:jc w:val="both"/>
      </w:pPr>
      <w:r>
        <w:rPr>
          <w:rFonts w:ascii="Times New Roman"/>
          <w:b w:val="false"/>
          <w:i w:val="false"/>
          <w:color w:val="000000"/>
          <w:sz w:val="28"/>
        </w:rPr>
        <w:t>
      15. Департаменттің құқықтары мен міндеттері:</w:t>
      </w:r>
    </w:p>
    <w:bookmarkEnd w:id="508"/>
    <w:p>
      <w:pPr>
        <w:spacing w:after="0"/>
        <w:ind w:left="0"/>
        <w:jc w:val="both"/>
      </w:pPr>
      <w:r>
        <w:rPr>
          <w:rFonts w:ascii="Times New Roman"/>
          <w:b w:val="false"/>
          <w:i w:val="false"/>
          <w:color w:val="000000"/>
          <w:sz w:val="28"/>
        </w:rPr>
        <w:t>
      1) заңнамада белгiленген тәртiпте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Start w:name="z546" w:id="509"/>
    <w:p>
      <w:pPr>
        <w:spacing w:after="0"/>
        <w:ind w:left="0"/>
        <w:jc w:val="left"/>
      </w:pPr>
      <w:r>
        <w:rPr>
          <w:rFonts w:ascii="Times New Roman"/>
          <w:b/>
          <w:i w:val="false"/>
          <w:color w:val="000000"/>
        </w:rPr>
        <w:t xml:space="preserve"> 3. Департамент қызметiн ұйымдастыру</w:t>
      </w:r>
    </w:p>
    <w:bookmarkEnd w:id="509"/>
    <w:bookmarkStart w:name="z547" w:id="510"/>
    <w:p>
      <w:pPr>
        <w:spacing w:after="0"/>
        <w:ind w:left="0"/>
        <w:jc w:val="both"/>
      </w:pPr>
      <w:r>
        <w:rPr>
          <w:rFonts w:ascii="Times New Roman"/>
          <w:b w:val="false"/>
          <w:i w:val="false"/>
          <w:color w:val="000000"/>
          <w:sz w:val="28"/>
        </w:rPr>
        <w:t>
      16. Департаментті Қазақстан Республикасы Инвестициялар және даму министрлігінің Жауапты хатшысы қызметке тағайындайтын және қызметтен босататын басшы басқарады.</w:t>
      </w:r>
    </w:p>
    <w:bookmarkEnd w:id="510"/>
    <w:bookmarkStart w:name="z548" w:id="511"/>
    <w:p>
      <w:pPr>
        <w:spacing w:after="0"/>
        <w:ind w:left="0"/>
        <w:jc w:val="both"/>
      </w:pPr>
      <w:r>
        <w:rPr>
          <w:rFonts w:ascii="Times New Roman"/>
          <w:b w:val="false"/>
          <w:i w:val="false"/>
          <w:color w:val="000000"/>
          <w:sz w:val="28"/>
        </w:rPr>
        <w:t>
      17. Департамент басшысына демалыс беру, материалдық көмек көрсету, дайындау (қайта даярлау), біліктілігін арттыру, көтермелеу, үстеме ақы және сыйақы төлеу мәселелері Қазақстан Республикасы Инвестициялар және даму министрлігінің Жауапты хатшысының бұйрығымен ресімделеді.</w:t>
      </w:r>
    </w:p>
    <w:bookmarkEnd w:id="511"/>
    <w:bookmarkStart w:name="z549" w:id="512"/>
    <w:p>
      <w:pPr>
        <w:spacing w:after="0"/>
        <w:ind w:left="0"/>
        <w:jc w:val="both"/>
      </w:pPr>
      <w:r>
        <w:rPr>
          <w:rFonts w:ascii="Times New Roman"/>
          <w:b w:val="false"/>
          <w:i w:val="false"/>
          <w:color w:val="000000"/>
          <w:sz w:val="28"/>
        </w:rPr>
        <w:t>
      18. Басшы Департаменттің жұмысын ұйымдастырады және оған жетекшілік етеді және Департаментке жүктелген міндеттерді орындауға және өзінің функцияларын жүзеге асыруға дербес жауапты болады.</w:t>
      </w:r>
    </w:p>
    <w:bookmarkEnd w:id="512"/>
    <w:bookmarkStart w:name="z550" w:id="513"/>
    <w:p>
      <w:pPr>
        <w:spacing w:after="0"/>
        <w:ind w:left="0"/>
        <w:jc w:val="both"/>
      </w:pPr>
      <w:r>
        <w:rPr>
          <w:rFonts w:ascii="Times New Roman"/>
          <w:b w:val="false"/>
          <w:i w:val="false"/>
          <w:color w:val="000000"/>
          <w:sz w:val="28"/>
        </w:rPr>
        <w:t>
      19. Осы мақсаттарда Басшы:</w:t>
      </w:r>
    </w:p>
    <w:bookmarkEnd w:id="513"/>
    <w:p>
      <w:pPr>
        <w:spacing w:after="0"/>
        <w:ind w:left="0"/>
        <w:jc w:val="both"/>
      </w:pPr>
      <w:r>
        <w:rPr>
          <w:rFonts w:ascii="Times New Roman"/>
          <w:b w:val="false"/>
          <w:i w:val="false"/>
          <w:color w:val="000000"/>
          <w:sz w:val="28"/>
        </w:rPr>
        <w:t>
      1) өз орынбасарларының және Департаменттің құрылымдық бөлімшелерінің міндеттері мен жауапкершілігін айқындайды;</w:t>
      </w:r>
    </w:p>
    <w:p>
      <w:pPr>
        <w:spacing w:after="0"/>
        <w:ind w:left="0"/>
        <w:jc w:val="both"/>
      </w:pPr>
      <w:r>
        <w:rPr>
          <w:rFonts w:ascii="Times New Roman"/>
          <w:b w:val="false"/>
          <w:i w:val="false"/>
          <w:color w:val="000000"/>
          <w:sz w:val="28"/>
        </w:rPr>
        <w:t>
      2) Қазақстан Республикасының заңнамасына сәйкес Департамент қызметкерлерін өз орынбасарларын қоспағанда лауазымға тағайындайды және босатады;</w:t>
      </w:r>
    </w:p>
    <w:p>
      <w:pPr>
        <w:spacing w:after="0"/>
        <w:ind w:left="0"/>
        <w:jc w:val="both"/>
      </w:pPr>
      <w:r>
        <w:rPr>
          <w:rFonts w:ascii="Times New Roman"/>
          <w:b w:val="false"/>
          <w:i w:val="false"/>
          <w:color w:val="000000"/>
          <w:sz w:val="28"/>
        </w:rPr>
        <w:t>
      3) заңнамамен белгіленген тәртіппен Департамент қызметкерлеріне өз орынбасарларын қоспағанда, тәртіптік жаза береді және көтермелеу шараларын қолданады;</w:t>
      </w:r>
    </w:p>
    <w:p>
      <w:pPr>
        <w:spacing w:after="0"/>
        <w:ind w:left="0"/>
        <w:jc w:val="both"/>
      </w:pPr>
      <w:r>
        <w:rPr>
          <w:rFonts w:ascii="Times New Roman"/>
          <w:b w:val="false"/>
          <w:i w:val="false"/>
          <w:color w:val="000000"/>
          <w:sz w:val="28"/>
        </w:rPr>
        <w:t>
      4) Департамент мүддесін басқа мемлекеттік органдар мен өзге де ұйымдарда білдіреді;</w:t>
      </w:r>
    </w:p>
    <w:p>
      <w:pPr>
        <w:spacing w:after="0"/>
        <w:ind w:left="0"/>
        <w:jc w:val="both"/>
      </w:pPr>
      <w:r>
        <w:rPr>
          <w:rFonts w:ascii="Times New Roman"/>
          <w:b w:val="false"/>
          <w:i w:val="false"/>
          <w:color w:val="000000"/>
          <w:sz w:val="28"/>
        </w:rPr>
        <w:t>
      5) Департамент бұйрықтарына қол қояды;</w:t>
      </w:r>
    </w:p>
    <w:p>
      <w:pPr>
        <w:spacing w:after="0"/>
        <w:ind w:left="0"/>
        <w:jc w:val="both"/>
      </w:pPr>
      <w:r>
        <w:rPr>
          <w:rFonts w:ascii="Times New Roman"/>
          <w:b w:val="false"/>
          <w:i w:val="false"/>
          <w:color w:val="000000"/>
          <w:sz w:val="28"/>
        </w:rPr>
        <w:t>
      6) Департаменттің жұмыс жоспарын бекітеді;</w:t>
      </w:r>
    </w:p>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Start w:name="z551" w:id="514"/>
    <w:p>
      <w:pPr>
        <w:spacing w:after="0"/>
        <w:ind w:left="0"/>
        <w:jc w:val="left"/>
      </w:pPr>
      <w:r>
        <w:rPr>
          <w:rFonts w:ascii="Times New Roman"/>
          <w:b/>
          <w:i w:val="false"/>
          <w:color w:val="000000"/>
        </w:rPr>
        <w:t xml:space="preserve"> 4. Департаменттің мүлкі</w:t>
      </w:r>
    </w:p>
    <w:bookmarkEnd w:id="514"/>
    <w:bookmarkStart w:name="z552" w:id="515"/>
    <w:p>
      <w:pPr>
        <w:spacing w:after="0"/>
        <w:ind w:left="0"/>
        <w:jc w:val="both"/>
      </w:pPr>
      <w:r>
        <w:rPr>
          <w:rFonts w:ascii="Times New Roman"/>
          <w:b w:val="false"/>
          <w:i w:val="false"/>
          <w:color w:val="000000"/>
          <w:sz w:val="28"/>
        </w:rPr>
        <w:t>
      20. Департаменттің заңнамада көзделген жағдайларда шұғыл басқару құқығында оқшауланған мүлкі бар.</w:t>
      </w:r>
    </w:p>
    <w:bookmarkEnd w:id="515"/>
    <w:bookmarkStart w:name="z553" w:id="516"/>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516"/>
    <w:bookmarkStart w:name="z554" w:id="517"/>
    <w:p>
      <w:pPr>
        <w:spacing w:after="0"/>
        <w:ind w:left="0"/>
        <w:jc w:val="both"/>
      </w:pPr>
      <w:r>
        <w:rPr>
          <w:rFonts w:ascii="Times New Roman"/>
          <w:b w:val="false"/>
          <w:i w:val="false"/>
          <w:color w:val="000000"/>
          <w:sz w:val="28"/>
        </w:rPr>
        <w:t>
      22. Егер заңнамада өзгеше көзделмесе, Комитет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517"/>
    <w:bookmarkStart w:name="z555" w:id="518"/>
    <w:p>
      <w:pPr>
        <w:spacing w:after="0"/>
        <w:ind w:left="0"/>
        <w:jc w:val="left"/>
      </w:pPr>
      <w:r>
        <w:rPr>
          <w:rFonts w:ascii="Times New Roman"/>
          <w:b/>
          <w:i w:val="false"/>
          <w:color w:val="000000"/>
        </w:rPr>
        <w:t xml:space="preserve"> 5. Департаментті қайта ұйымдастыру және тарату</w:t>
      </w:r>
    </w:p>
    <w:bookmarkEnd w:id="518"/>
    <w:bookmarkStart w:name="z556" w:id="519"/>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азаматтық заңнамасына сәйкес жүзеге асырылады.</w:t>
      </w:r>
    </w:p>
    <w:bookmarkEnd w:id="5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