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d716" w14:textId="885d7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аумақтық департаменттерінің ережелерін бекіту және Қазақстан Республикасы Ұлттық экономика министрлігі Табиғи монополияларды реттеу және бәсекелестікті қорғау комитеті төрағасының, Тұтынушылардың құқықтарын қорғау комитеті төрағасының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Табиғи монополияларды реттеу, бәсекелестікті және тұтынушылардың құқықтарын қорғау комитеті төрағасының м.а. 2017 жылғы 15 мамырдағы № 95-НҚ бұйрығы</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"Қазақстан Республикасы орталық атқарушы органдарының ведомстволары туралы" Қазақстан Республикасы Үкіметінің 2014 жылғы 14 тамыздағы № 933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министрлігінің мәселелері" 2014 жылғы 24 қыркүйектегі № 1011 </w:t>
      </w:r>
      <w:r>
        <w:rPr>
          <w:rFonts w:ascii="Times New Roman"/>
          <w:b w:val="false"/>
          <w:i w:val="false"/>
          <w:color w:val="000000"/>
          <w:sz w:val="28"/>
        </w:rPr>
        <w:t>каулысына</w:t>
      </w:r>
      <w:r>
        <w:rPr>
          <w:rFonts w:ascii="Times New Roman"/>
          <w:b w:val="false"/>
          <w:i w:val="false"/>
          <w:color w:val="000000"/>
          <w:sz w:val="28"/>
        </w:rPr>
        <w:t xml:space="preserve"> сәйкес БҰЙЫРАМЫН:</w:t>
      </w:r>
    </w:p>
    <w:bookmarkStart w:name="z6" w:id="0"/>
    <w:p>
      <w:pPr>
        <w:spacing w:after="0"/>
        <w:ind w:left="0"/>
        <w:jc w:val="both"/>
      </w:pPr>
      <w:r>
        <w:rPr>
          <w:rFonts w:ascii="Times New Roman"/>
          <w:b w:val="false"/>
          <w:i w:val="false"/>
          <w:color w:val="000000"/>
          <w:sz w:val="28"/>
        </w:rPr>
        <w:t>
      1. Қоса беріліп отырған: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Ақмола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Ақтөбе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Атырау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Шығыс Қазақстан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Жамбыл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Батыс Қазақстан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Қарағанды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Қостанай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Қызылорда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Маңғыстау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Павлодар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Солтүстік Қазақстан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Оңтүстік Қазақстан облысы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Астана қаласы бойынша департаментінің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қаласы бойынша департаментінің ережесі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және бәсекелестікті қорғау комитеті төрағасының, Тұтынушылардың құқықтарын корғау комитеті төрағасының кейбір бұйрықтарының күші жойылды деп танылсын.</w:t>
      </w:r>
    </w:p>
    <w:bookmarkStart w:name="z24" w:id="1"/>
    <w:p>
      <w:pPr>
        <w:spacing w:after="0"/>
        <w:ind w:left="0"/>
        <w:jc w:val="both"/>
      </w:pPr>
      <w:r>
        <w:rPr>
          <w:rFonts w:ascii="Times New Roman"/>
          <w:b w:val="false"/>
          <w:i w:val="false"/>
          <w:color w:val="000000"/>
          <w:sz w:val="28"/>
        </w:rPr>
        <w:t>
      3.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персоналды басқару қызметі (кадр қызметі) заңнамада белгіленген тәртіппен:</w:t>
      </w:r>
    </w:p>
    <w:bookmarkEnd w:id="1"/>
    <w:bookmarkStart w:name="z25" w:id="2"/>
    <w:p>
      <w:pPr>
        <w:spacing w:after="0"/>
        <w:ind w:left="0"/>
        <w:jc w:val="both"/>
      </w:pPr>
      <w:r>
        <w:rPr>
          <w:rFonts w:ascii="Times New Roman"/>
          <w:b w:val="false"/>
          <w:i w:val="false"/>
          <w:color w:val="000000"/>
          <w:sz w:val="28"/>
        </w:rPr>
        <w:t>
      1) осы бұйрықтың көшірмесін баспа және электрондық түрде мерзімді баспа басылымдарында ресми жариялау, сондай-ақ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w:t>
      </w:r>
    </w:p>
    <w:bookmarkEnd w:id="2"/>
    <w:bookmarkStart w:name="z26" w:id="3"/>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интернет-ресурсында орналастыруды;</w:t>
      </w:r>
    </w:p>
    <w:bookmarkEnd w:id="3"/>
    <w:bookmarkStart w:name="z27" w:id="4"/>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құрылымдық бөлімшелері мен аумақтық Департаменттерінің назарына жеткізуді қамтамасыз етсін.</w:t>
      </w:r>
    </w:p>
    <w:bookmarkEnd w:id="4"/>
    <w:bookmarkStart w:name="z28" w:id="5"/>
    <w:p>
      <w:pPr>
        <w:spacing w:after="0"/>
        <w:ind w:left="0"/>
        <w:jc w:val="both"/>
      </w:pPr>
      <w:r>
        <w:rPr>
          <w:rFonts w:ascii="Times New Roman"/>
          <w:b w:val="false"/>
          <w:i w:val="false"/>
          <w:color w:val="000000"/>
          <w:sz w:val="28"/>
        </w:rPr>
        <w:t>
      4.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аумақтық Департаменттері осы бұйрықтан туындайтын тиісті шараларды қабылдасын</w:t>
      </w:r>
    </w:p>
    <w:bookmarkEnd w:id="5"/>
    <w:bookmarkStart w:name="z29" w:id="6"/>
    <w:p>
      <w:pPr>
        <w:spacing w:after="0"/>
        <w:ind w:left="0"/>
        <w:jc w:val="both"/>
      </w:pPr>
      <w:r>
        <w:rPr>
          <w:rFonts w:ascii="Times New Roman"/>
          <w:b w:val="false"/>
          <w:i w:val="false"/>
          <w:color w:val="000000"/>
          <w:sz w:val="28"/>
        </w:rPr>
        <w:t>
      5. Осы бұйрық қол қойылған кезден бастап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Табиғи монополияларды реттеу,</w:t>
            </w:r>
          </w:p>
          <w:p>
            <w:pPr>
              <w:spacing w:after="20"/>
              <w:ind w:left="20"/>
              <w:jc w:val="both"/>
            </w:pPr>
            <w:r>
              <w:rPr>
                <w:rFonts w:ascii="Times New Roman"/>
                <w:b w:val="false"/>
                <w:i/>
                <w:color w:val="000000"/>
                <w:sz w:val="20"/>
              </w:rPr>
              <w:t>бәсекелестікті және тұтынушылардың</w:t>
            </w:r>
          </w:p>
          <w:p>
            <w:pPr>
              <w:spacing w:after="20"/>
              <w:ind w:left="20"/>
              <w:jc w:val="both"/>
            </w:pPr>
            <w:r>
              <w:rPr>
                <w:rFonts w:ascii="Times New Roman"/>
                <w:b w:val="false"/>
                <w:i/>
                <w:color w:val="000000"/>
                <w:sz w:val="20"/>
              </w:rPr>
              <w:t>құқықтарын қорғау комитеті</w:t>
            </w:r>
          </w:p>
          <w:p>
            <w:pPr>
              <w:spacing w:after="20"/>
              <w:ind w:left="20"/>
              <w:jc w:val="both"/>
            </w:pPr>
            <w:r>
              <w:rPr>
                <w:rFonts w:ascii="Times New Roman"/>
                <w:b w:val="false"/>
                <w:i/>
                <w:color w:val="000000"/>
                <w:sz w:val="20"/>
              </w:rPr>
              <w:t xml:space="preserve">төрағасының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Майтиев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1-қосымша</w:t>
            </w:r>
          </w:p>
        </w:tc>
      </w:tr>
    </w:tbl>
    <w:bookmarkStart w:name="z32" w:id="7"/>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Ақмола облысы бойынша департаментінің ережесі</w:t>
      </w:r>
    </w:p>
    <w:bookmarkEnd w:id="7"/>
    <w:bookmarkStart w:name="z33" w:id="8"/>
    <w:p>
      <w:pPr>
        <w:spacing w:after="0"/>
        <w:ind w:left="0"/>
        <w:jc w:val="left"/>
      </w:pPr>
      <w:r>
        <w:rPr>
          <w:rFonts w:ascii="Times New Roman"/>
          <w:b/>
          <w:i w:val="false"/>
          <w:color w:val="000000"/>
        </w:rPr>
        <w:t xml:space="preserve"> 1.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Ақмола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36" w:id="9"/>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9"/>
    <w:bookmarkStart w:name="z37" w:id="1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
    <w:bookmarkStart w:name="z38" w:id="11"/>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11"/>
    <w:bookmarkStart w:name="z39" w:id="1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40" w:id="13"/>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13"/>
    <w:bookmarkStart w:name="z41" w:id="14"/>
    <w:p>
      <w:pPr>
        <w:spacing w:after="0"/>
        <w:ind w:left="0"/>
        <w:jc w:val="both"/>
      </w:pPr>
      <w:r>
        <w:rPr>
          <w:rFonts w:ascii="Times New Roman"/>
          <w:b w:val="false"/>
          <w:i w:val="false"/>
          <w:color w:val="000000"/>
          <w:sz w:val="28"/>
        </w:rPr>
        <w:t xml:space="preserve">
      8. Департаменттің заңды мекенжайы: 020000, Қазақстан Республикасы, Ақмола облысы, Көкшетау қаласы, Әуезов көшесі, 230 үй. </w:t>
      </w:r>
    </w:p>
    <w:bookmarkEnd w:id="14"/>
    <w:bookmarkStart w:name="z42" w:id="1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Ақмола облысы бойынша департаменті" республикалық мемлекеттік мекемесі.</w:t>
      </w:r>
    </w:p>
    <w:bookmarkEnd w:id="15"/>
    <w:bookmarkStart w:name="z43" w:id="1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
    <w:bookmarkStart w:name="z44" w:id="1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7"/>
    <w:bookmarkStart w:name="z45" w:id="18"/>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18"/>
    <w:bookmarkStart w:name="z46" w:id="19"/>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19"/>
    <w:bookmarkStart w:name="z47" w:id="2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20"/>
    <w:bookmarkStart w:name="z48" w:id="21"/>
    <w:p>
      <w:pPr>
        <w:spacing w:after="0"/>
        <w:ind w:left="0"/>
        <w:jc w:val="both"/>
      </w:pPr>
      <w:r>
        <w:rPr>
          <w:rFonts w:ascii="Times New Roman"/>
          <w:b w:val="false"/>
          <w:i w:val="false"/>
          <w:color w:val="000000"/>
          <w:sz w:val="28"/>
        </w:rPr>
        <w:t>
      13. Міндеттері:</w:t>
      </w:r>
    </w:p>
    <w:bookmarkEnd w:id="21"/>
    <w:bookmarkStart w:name="z49" w:id="22"/>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22"/>
    <w:bookmarkStart w:name="z50" w:id="23"/>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23"/>
    <w:bookmarkStart w:name="z51" w:id="24"/>
    <w:p>
      <w:pPr>
        <w:spacing w:after="0"/>
        <w:ind w:left="0"/>
        <w:jc w:val="both"/>
      </w:pPr>
      <w:r>
        <w:rPr>
          <w:rFonts w:ascii="Times New Roman"/>
          <w:b w:val="false"/>
          <w:i w:val="false"/>
          <w:color w:val="000000"/>
          <w:sz w:val="28"/>
        </w:rPr>
        <w:t>
      14. Функциялары:</w:t>
      </w:r>
    </w:p>
    <w:bookmarkEnd w:id="24"/>
    <w:bookmarkStart w:name="z52" w:id="25"/>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25"/>
    <w:bookmarkStart w:name="z53" w:id="26"/>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26"/>
    <w:bookmarkStart w:name="z54" w:id="27"/>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27"/>
    <w:bookmarkStart w:name="z55" w:id="28"/>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28"/>
    <w:bookmarkStart w:name="z56" w:id="29"/>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59" w:id="30"/>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30"/>
    <w:bookmarkStart w:name="z60" w:id="31"/>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31"/>
    <w:bookmarkStart w:name="z61" w:id="32"/>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32"/>
    <w:bookmarkStart w:name="z62" w:id="33"/>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33"/>
    <w:bookmarkStart w:name="z63" w:id="34"/>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34"/>
    <w:bookmarkStart w:name="z64" w:id="35"/>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66" w:id="36"/>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36"/>
    <w:bookmarkStart w:name="z67" w:id="37"/>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37"/>
    <w:bookmarkStart w:name="z68" w:id="38"/>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38"/>
    <w:bookmarkStart w:name="z69" w:id="39"/>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39"/>
    <w:bookmarkStart w:name="z70" w:id="40"/>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40"/>
    <w:bookmarkStart w:name="z71" w:id="41"/>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41"/>
    <w:bookmarkStart w:name="z72" w:id="42"/>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42"/>
    <w:bookmarkStart w:name="z73" w:id="43"/>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43"/>
    <w:bookmarkStart w:name="z74" w:id="44"/>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44"/>
    <w:bookmarkStart w:name="z75" w:id="45"/>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45"/>
    <w:bookmarkStart w:name="z76" w:id="46"/>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46"/>
    <w:bookmarkStart w:name="z77" w:id="47"/>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47"/>
    <w:bookmarkStart w:name="z78" w:id="48"/>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48"/>
    <w:bookmarkStart w:name="z79" w:id="49"/>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49"/>
    <w:bookmarkStart w:name="z80" w:id="50"/>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50"/>
    <w:bookmarkStart w:name="z81" w:id="51"/>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51"/>
    <w:bookmarkStart w:name="z82" w:id="52"/>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52"/>
    <w:bookmarkStart w:name="z83" w:id="53"/>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86" w:id="54"/>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54"/>
    <w:bookmarkStart w:name="z87" w:id="55"/>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55"/>
    <w:bookmarkStart w:name="z88" w:id="56"/>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90" w:id="57"/>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57"/>
    <w:bookmarkStart w:name="z91" w:id="58"/>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58"/>
    <w:bookmarkStart w:name="z92" w:id="59"/>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59"/>
    <w:bookmarkStart w:name="z93" w:id="60"/>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60"/>
    <w:bookmarkStart w:name="z94" w:id="61"/>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61"/>
    <w:bookmarkStart w:name="z95" w:id="62"/>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62"/>
    <w:bookmarkStart w:name="z96" w:id="63"/>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63"/>
    <w:bookmarkStart w:name="z97" w:id="64"/>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64"/>
    <w:bookmarkStart w:name="z98" w:id="65"/>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65"/>
    <w:bookmarkStart w:name="z99" w:id="66"/>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66"/>
    <w:bookmarkStart w:name="z100" w:id="67"/>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67"/>
    <w:bookmarkStart w:name="z101" w:id="68"/>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68"/>
    <w:bookmarkStart w:name="z102" w:id="69"/>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69"/>
    <w:bookmarkStart w:name="z103" w:id="70"/>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70"/>
    <w:bookmarkStart w:name="z104" w:id="71"/>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71"/>
    <w:bookmarkStart w:name="z105" w:id="72"/>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72"/>
    <w:bookmarkStart w:name="z106" w:id="73"/>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73"/>
    <w:bookmarkStart w:name="z107" w:id="74"/>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74"/>
    <w:bookmarkStart w:name="z108" w:id="75"/>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75"/>
    <w:bookmarkStart w:name="z109" w:id="76"/>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76"/>
    <w:bookmarkStart w:name="z110" w:id="77"/>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77"/>
    <w:bookmarkStart w:name="z111" w:id="78"/>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78"/>
    <w:bookmarkStart w:name="z112" w:id="79"/>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79"/>
    <w:bookmarkStart w:name="z113" w:id="80"/>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80"/>
    <w:bookmarkStart w:name="z114" w:id="81"/>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81"/>
    <w:bookmarkStart w:name="z115" w:id="82"/>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82"/>
    <w:bookmarkStart w:name="z116" w:id="83"/>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83"/>
    <w:bookmarkStart w:name="z117" w:id="84"/>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84"/>
    <w:bookmarkStart w:name="z118" w:id="85"/>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85"/>
    <w:bookmarkStart w:name="z119" w:id="86"/>
    <w:p>
      <w:pPr>
        <w:spacing w:after="0"/>
        <w:ind w:left="0"/>
        <w:jc w:val="both"/>
      </w:pPr>
      <w:r>
        <w:rPr>
          <w:rFonts w:ascii="Times New Roman"/>
          <w:b w:val="false"/>
          <w:i w:val="false"/>
          <w:color w:val="000000"/>
          <w:sz w:val="28"/>
        </w:rPr>
        <w:t>
      67) тиісті тауар нарықтарының шекараларын айқындау;</w:t>
      </w:r>
    </w:p>
    <w:bookmarkEnd w:id="86"/>
    <w:bookmarkStart w:name="z120" w:id="87"/>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87"/>
    <w:bookmarkStart w:name="z121" w:id="88"/>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88"/>
    <w:bookmarkStart w:name="z122" w:id="89"/>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89"/>
    <w:bookmarkStart w:name="z123" w:id="90"/>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90"/>
    <w:bookmarkStart w:name="z124" w:id="91"/>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91"/>
    <w:bookmarkStart w:name="z125" w:id="92"/>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92"/>
    <w:bookmarkStart w:name="z126" w:id="93"/>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93"/>
    <w:bookmarkStart w:name="z127" w:id="94"/>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129" w:id="95"/>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95"/>
    <w:bookmarkStart w:name="z130" w:id="96"/>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96"/>
    <w:bookmarkStart w:name="z131" w:id="97"/>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97"/>
    <w:bookmarkStart w:name="z132" w:id="98"/>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98"/>
    <w:bookmarkStart w:name="z133" w:id="99"/>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99"/>
    <w:bookmarkStart w:name="z134" w:id="100"/>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100"/>
    <w:bookmarkStart w:name="z135" w:id="101"/>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101"/>
    <w:bookmarkStart w:name="z136" w:id="102"/>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102"/>
    <w:bookmarkStart w:name="z137" w:id="103"/>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139" w:id="104"/>
    <w:p>
      <w:pPr>
        <w:spacing w:after="0"/>
        <w:ind w:left="0"/>
        <w:jc w:val="both"/>
      </w:pPr>
      <w:r>
        <w:rPr>
          <w:rFonts w:ascii="Times New Roman"/>
          <w:b w:val="false"/>
          <w:i w:val="false"/>
          <w:color w:val="000000"/>
          <w:sz w:val="28"/>
        </w:rPr>
        <w:t>
      15. Құқықтары мен міндеттері:</w:t>
      </w:r>
    </w:p>
    <w:bookmarkEnd w:id="104"/>
    <w:bookmarkStart w:name="z140" w:id="105"/>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105"/>
    <w:bookmarkStart w:name="z141" w:id="106"/>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106"/>
    <w:bookmarkStart w:name="z142" w:id="107"/>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107"/>
    <w:bookmarkStart w:name="z143" w:id="108"/>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108"/>
    <w:bookmarkStart w:name="z144" w:id="109"/>
    <w:p>
      <w:pPr>
        <w:spacing w:after="0"/>
        <w:ind w:left="0"/>
        <w:jc w:val="both"/>
      </w:pPr>
      <w:r>
        <w:rPr>
          <w:rFonts w:ascii="Times New Roman"/>
          <w:b w:val="false"/>
          <w:i w:val="false"/>
          <w:color w:val="000000"/>
          <w:sz w:val="28"/>
        </w:rPr>
        <w:t>
      5) өз құзыретінің шегінде сотқа шағымдану;</w:t>
      </w:r>
    </w:p>
    <w:bookmarkEnd w:id="109"/>
    <w:bookmarkStart w:name="z145" w:id="110"/>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110"/>
    <w:bookmarkStart w:name="z146" w:id="111"/>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111"/>
    <w:bookmarkStart w:name="z147" w:id="112"/>
    <w:p>
      <w:pPr>
        <w:spacing w:after="0"/>
        <w:ind w:left="0"/>
        <w:jc w:val="left"/>
      </w:pPr>
      <w:r>
        <w:rPr>
          <w:rFonts w:ascii="Times New Roman"/>
          <w:b/>
          <w:i w:val="false"/>
          <w:color w:val="000000"/>
        </w:rPr>
        <w:t xml:space="preserve"> 3. Департаменттің қызметін ұйымдастыру</w:t>
      </w:r>
    </w:p>
    <w:bookmarkEnd w:id="112"/>
    <w:bookmarkStart w:name="z148" w:id="11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13"/>
    <w:bookmarkStart w:name="z149" w:id="114"/>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114"/>
    <w:bookmarkStart w:name="z150" w:id="115"/>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115"/>
    <w:bookmarkStart w:name="z151" w:id="116"/>
    <w:p>
      <w:pPr>
        <w:spacing w:after="0"/>
        <w:ind w:left="0"/>
        <w:jc w:val="both"/>
      </w:pPr>
      <w:r>
        <w:rPr>
          <w:rFonts w:ascii="Times New Roman"/>
          <w:b w:val="false"/>
          <w:i w:val="false"/>
          <w:color w:val="000000"/>
          <w:sz w:val="28"/>
        </w:rPr>
        <w:t>
      19. Басшының өкілеттіктері:</w:t>
      </w:r>
    </w:p>
    <w:bookmarkEnd w:id="116"/>
    <w:bookmarkStart w:name="z152" w:id="117"/>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117"/>
    <w:bookmarkStart w:name="z153" w:id="118"/>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118"/>
    <w:bookmarkStart w:name="z154" w:id="119"/>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119"/>
    <w:bookmarkStart w:name="z155" w:id="120"/>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120"/>
    <w:bookmarkStart w:name="z156" w:id="121"/>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121"/>
    <w:bookmarkStart w:name="z157" w:id="122"/>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122"/>
    <w:bookmarkStart w:name="z158" w:id="123"/>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123"/>
    <w:bookmarkStart w:name="z159" w:id="124"/>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124"/>
    <w:bookmarkStart w:name="z160" w:id="125"/>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125"/>
    <w:bookmarkStart w:name="z161" w:id="126"/>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126"/>
    <w:bookmarkStart w:name="z162" w:id="127"/>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127"/>
    <w:bookmarkStart w:name="z163" w:id="12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28"/>
    <w:bookmarkStart w:name="z164" w:id="129"/>
    <w:p>
      <w:pPr>
        <w:spacing w:after="0"/>
        <w:ind w:left="0"/>
        <w:jc w:val="left"/>
      </w:pPr>
      <w:r>
        <w:rPr>
          <w:rFonts w:ascii="Times New Roman"/>
          <w:b/>
          <w:i w:val="false"/>
          <w:color w:val="000000"/>
        </w:rPr>
        <w:t xml:space="preserve"> 4. Департаменттің мүлкі</w:t>
      </w:r>
    </w:p>
    <w:bookmarkEnd w:id="129"/>
    <w:bookmarkStart w:name="z165" w:id="13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30"/>
    <w:bookmarkStart w:name="z166" w:id="131"/>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131"/>
    <w:bookmarkStart w:name="z167" w:id="132"/>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132"/>
    <w:bookmarkStart w:name="z168" w:id="133"/>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133"/>
    <w:bookmarkStart w:name="z169" w:id="134"/>
    <w:p>
      <w:pPr>
        <w:spacing w:after="0"/>
        <w:ind w:left="0"/>
        <w:jc w:val="left"/>
      </w:pPr>
      <w:r>
        <w:rPr>
          <w:rFonts w:ascii="Times New Roman"/>
          <w:b/>
          <w:i w:val="false"/>
          <w:color w:val="000000"/>
        </w:rPr>
        <w:t xml:space="preserve"> 5. Департаментті қайта ұйымдастыру және тарату</w:t>
      </w:r>
    </w:p>
    <w:bookmarkEnd w:id="134"/>
    <w:bookmarkStart w:name="z170" w:id="13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13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2-қосымша</w:t>
            </w:r>
          </w:p>
        </w:tc>
      </w:tr>
    </w:tbl>
    <w:bookmarkStart w:name="z172" w:id="13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Ақтөбе облысы бойынша департаментінің ережесі</w:t>
      </w:r>
    </w:p>
    <w:bookmarkEnd w:id="136"/>
    <w:bookmarkStart w:name="z173" w:id="137"/>
    <w:p>
      <w:pPr>
        <w:spacing w:after="0"/>
        <w:ind w:left="0"/>
        <w:jc w:val="left"/>
      </w:pPr>
      <w:r>
        <w:rPr>
          <w:rFonts w:ascii="Times New Roman"/>
          <w:b/>
          <w:i w:val="false"/>
          <w:color w:val="000000"/>
        </w:rPr>
        <w:t xml:space="preserve"> 2. Жалпы ережелер</w:t>
      </w:r>
    </w:p>
    <w:bookmarkEnd w:id="137"/>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Ақтөбе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76" w:id="138"/>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138"/>
    <w:bookmarkStart w:name="z177" w:id="13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9"/>
    <w:bookmarkStart w:name="z178" w:id="140"/>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140"/>
    <w:bookmarkStart w:name="z179" w:id="141"/>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1"/>
    <w:bookmarkStart w:name="z180" w:id="142"/>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142"/>
    <w:bookmarkStart w:name="z181" w:id="143"/>
    <w:p>
      <w:pPr>
        <w:spacing w:after="0"/>
        <w:ind w:left="0"/>
        <w:jc w:val="both"/>
      </w:pPr>
      <w:r>
        <w:rPr>
          <w:rFonts w:ascii="Times New Roman"/>
          <w:b w:val="false"/>
          <w:i w:val="false"/>
          <w:color w:val="000000"/>
          <w:sz w:val="28"/>
        </w:rPr>
        <w:t xml:space="preserve">
      8. Департаменттің заңды мекенжайы: 030010, Қазақстан Республикасы, Ақтөбе облысы, Ақтөбе қаласы, Шәмші Қалдаяқов көшесі, 33 үй. </w:t>
      </w:r>
    </w:p>
    <w:bookmarkEnd w:id="143"/>
    <w:bookmarkStart w:name="z182" w:id="144"/>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Ақтөбе облысы бойынша департаменті" республикалық мемлекеттік мекемесі.</w:t>
      </w:r>
    </w:p>
    <w:bookmarkEnd w:id="144"/>
    <w:bookmarkStart w:name="z183" w:id="14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5"/>
    <w:bookmarkStart w:name="z184" w:id="14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6"/>
    <w:bookmarkStart w:name="z185" w:id="147"/>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147"/>
    <w:bookmarkStart w:name="z186" w:id="148"/>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148"/>
    <w:bookmarkStart w:name="z187" w:id="14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49"/>
    <w:bookmarkStart w:name="z188" w:id="150"/>
    <w:p>
      <w:pPr>
        <w:spacing w:after="0"/>
        <w:ind w:left="0"/>
        <w:jc w:val="both"/>
      </w:pPr>
      <w:r>
        <w:rPr>
          <w:rFonts w:ascii="Times New Roman"/>
          <w:b w:val="false"/>
          <w:i w:val="false"/>
          <w:color w:val="000000"/>
          <w:sz w:val="28"/>
        </w:rPr>
        <w:t>
      13. Міндеттері:</w:t>
      </w:r>
    </w:p>
    <w:bookmarkEnd w:id="150"/>
    <w:bookmarkStart w:name="z189" w:id="151"/>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151"/>
    <w:bookmarkStart w:name="z190" w:id="152"/>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152"/>
    <w:bookmarkStart w:name="z191" w:id="153"/>
    <w:p>
      <w:pPr>
        <w:spacing w:after="0"/>
        <w:ind w:left="0"/>
        <w:jc w:val="both"/>
      </w:pPr>
      <w:r>
        <w:rPr>
          <w:rFonts w:ascii="Times New Roman"/>
          <w:b w:val="false"/>
          <w:i w:val="false"/>
          <w:color w:val="000000"/>
          <w:sz w:val="28"/>
        </w:rPr>
        <w:t>
      14. Функциялары:</w:t>
      </w:r>
    </w:p>
    <w:bookmarkEnd w:id="153"/>
    <w:bookmarkStart w:name="z192" w:id="154"/>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154"/>
    <w:bookmarkStart w:name="z193" w:id="155"/>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155"/>
    <w:bookmarkStart w:name="z194" w:id="156"/>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156"/>
    <w:bookmarkStart w:name="z195" w:id="157"/>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157"/>
    <w:bookmarkStart w:name="z196" w:id="158"/>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199" w:id="159"/>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159"/>
    <w:bookmarkStart w:name="z200" w:id="160"/>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160"/>
    <w:bookmarkStart w:name="z201" w:id="161"/>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161"/>
    <w:bookmarkStart w:name="z202" w:id="162"/>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162"/>
    <w:bookmarkStart w:name="z203" w:id="163"/>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163"/>
    <w:bookmarkStart w:name="z204" w:id="164"/>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206" w:id="165"/>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165"/>
    <w:bookmarkStart w:name="z207" w:id="166"/>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166"/>
    <w:bookmarkStart w:name="z208" w:id="167"/>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167"/>
    <w:bookmarkStart w:name="z209" w:id="168"/>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168"/>
    <w:bookmarkStart w:name="z210" w:id="169"/>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169"/>
    <w:bookmarkStart w:name="z211" w:id="170"/>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170"/>
    <w:bookmarkStart w:name="z212" w:id="171"/>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171"/>
    <w:bookmarkStart w:name="z213" w:id="172"/>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172"/>
    <w:bookmarkStart w:name="z214" w:id="173"/>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173"/>
    <w:bookmarkStart w:name="z215" w:id="174"/>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174"/>
    <w:bookmarkStart w:name="z216" w:id="175"/>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175"/>
    <w:bookmarkStart w:name="z217" w:id="176"/>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176"/>
    <w:bookmarkStart w:name="z218" w:id="177"/>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177"/>
    <w:bookmarkStart w:name="z219" w:id="178"/>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178"/>
    <w:bookmarkStart w:name="z220" w:id="179"/>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179"/>
    <w:bookmarkStart w:name="z221" w:id="180"/>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180"/>
    <w:bookmarkStart w:name="z222" w:id="181"/>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181"/>
    <w:bookmarkStart w:name="z223" w:id="182"/>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226" w:id="183"/>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183"/>
    <w:bookmarkStart w:name="z227" w:id="184"/>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184"/>
    <w:bookmarkStart w:name="z228" w:id="185"/>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230" w:id="186"/>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186"/>
    <w:bookmarkStart w:name="z231" w:id="187"/>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187"/>
    <w:bookmarkStart w:name="z232" w:id="188"/>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188"/>
    <w:bookmarkStart w:name="z233" w:id="189"/>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189"/>
    <w:bookmarkStart w:name="z234" w:id="190"/>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190"/>
    <w:bookmarkStart w:name="z235" w:id="191"/>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191"/>
    <w:bookmarkStart w:name="z236" w:id="192"/>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192"/>
    <w:bookmarkStart w:name="z237" w:id="193"/>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193"/>
    <w:bookmarkStart w:name="z238" w:id="194"/>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194"/>
    <w:bookmarkStart w:name="z239" w:id="195"/>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195"/>
    <w:bookmarkStart w:name="z240" w:id="196"/>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196"/>
    <w:bookmarkStart w:name="z241" w:id="197"/>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197"/>
    <w:bookmarkStart w:name="z242" w:id="198"/>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198"/>
    <w:bookmarkStart w:name="z243" w:id="199"/>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199"/>
    <w:bookmarkStart w:name="z244" w:id="200"/>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200"/>
    <w:bookmarkStart w:name="z245" w:id="201"/>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201"/>
    <w:bookmarkStart w:name="z246" w:id="202"/>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202"/>
    <w:bookmarkStart w:name="z247" w:id="203"/>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203"/>
    <w:bookmarkStart w:name="z248" w:id="204"/>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204"/>
    <w:bookmarkStart w:name="z249" w:id="205"/>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205"/>
    <w:bookmarkStart w:name="z250" w:id="206"/>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206"/>
    <w:bookmarkStart w:name="z251" w:id="207"/>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207"/>
    <w:bookmarkStart w:name="z252" w:id="208"/>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208"/>
    <w:bookmarkStart w:name="z253" w:id="209"/>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209"/>
    <w:bookmarkStart w:name="z254" w:id="210"/>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210"/>
    <w:bookmarkStart w:name="z255" w:id="211"/>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211"/>
    <w:bookmarkStart w:name="z256" w:id="212"/>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212"/>
    <w:bookmarkStart w:name="z257" w:id="213"/>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213"/>
    <w:bookmarkStart w:name="z258" w:id="214"/>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214"/>
    <w:bookmarkStart w:name="z259" w:id="215"/>
    <w:p>
      <w:pPr>
        <w:spacing w:after="0"/>
        <w:ind w:left="0"/>
        <w:jc w:val="both"/>
      </w:pPr>
      <w:r>
        <w:rPr>
          <w:rFonts w:ascii="Times New Roman"/>
          <w:b w:val="false"/>
          <w:i w:val="false"/>
          <w:color w:val="000000"/>
          <w:sz w:val="28"/>
        </w:rPr>
        <w:t>
      67) тиісті тауар нарықтарының шекараларын айқындау;</w:t>
      </w:r>
    </w:p>
    <w:bookmarkEnd w:id="215"/>
    <w:bookmarkStart w:name="z260" w:id="216"/>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216"/>
    <w:bookmarkStart w:name="z261" w:id="217"/>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217"/>
    <w:bookmarkStart w:name="z262" w:id="218"/>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218"/>
    <w:bookmarkStart w:name="z263" w:id="219"/>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219"/>
    <w:bookmarkStart w:name="z264" w:id="220"/>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220"/>
    <w:bookmarkStart w:name="z265" w:id="221"/>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221"/>
    <w:bookmarkStart w:name="z266" w:id="222"/>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222"/>
    <w:bookmarkStart w:name="z267" w:id="223"/>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269" w:id="224"/>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224"/>
    <w:bookmarkStart w:name="z270" w:id="225"/>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225"/>
    <w:bookmarkStart w:name="z271" w:id="226"/>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226"/>
    <w:bookmarkStart w:name="z272" w:id="227"/>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227"/>
    <w:bookmarkStart w:name="z273" w:id="228"/>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228"/>
    <w:bookmarkStart w:name="z274" w:id="229"/>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229"/>
    <w:bookmarkStart w:name="z275" w:id="230"/>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230"/>
    <w:bookmarkStart w:name="z276" w:id="231"/>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231"/>
    <w:bookmarkStart w:name="z277" w:id="232"/>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279" w:id="233"/>
    <w:p>
      <w:pPr>
        <w:spacing w:after="0"/>
        <w:ind w:left="0"/>
        <w:jc w:val="both"/>
      </w:pPr>
      <w:r>
        <w:rPr>
          <w:rFonts w:ascii="Times New Roman"/>
          <w:b w:val="false"/>
          <w:i w:val="false"/>
          <w:color w:val="000000"/>
          <w:sz w:val="28"/>
        </w:rPr>
        <w:t>
      15. Құқықтары мен міндеттері:</w:t>
      </w:r>
    </w:p>
    <w:bookmarkEnd w:id="233"/>
    <w:bookmarkStart w:name="z280" w:id="23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234"/>
    <w:bookmarkStart w:name="z281" w:id="235"/>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235"/>
    <w:bookmarkStart w:name="z282" w:id="236"/>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236"/>
    <w:bookmarkStart w:name="z283" w:id="237"/>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237"/>
    <w:bookmarkStart w:name="z284" w:id="238"/>
    <w:p>
      <w:pPr>
        <w:spacing w:after="0"/>
        <w:ind w:left="0"/>
        <w:jc w:val="both"/>
      </w:pPr>
      <w:r>
        <w:rPr>
          <w:rFonts w:ascii="Times New Roman"/>
          <w:b w:val="false"/>
          <w:i w:val="false"/>
          <w:color w:val="000000"/>
          <w:sz w:val="28"/>
        </w:rPr>
        <w:t>
      5) өз құзыретінің шегінде сотқа шағымдану;</w:t>
      </w:r>
    </w:p>
    <w:bookmarkEnd w:id="238"/>
    <w:bookmarkStart w:name="z285" w:id="239"/>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239"/>
    <w:bookmarkStart w:name="z286" w:id="240"/>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240"/>
    <w:bookmarkStart w:name="z287" w:id="241"/>
    <w:p>
      <w:pPr>
        <w:spacing w:after="0"/>
        <w:ind w:left="0"/>
        <w:jc w:val="left"/>
      </w:pPr>
      <w:r>
        <w:rPr>
          <w:rFonts w:ascii="Times New Roman"/>
          <w:b/>
          <w:i w:val="false"/>
          <w:color w:val="000000"/>
        </w:rPr>
        <w:t xml:space="preserve"> 3. Департаменттің қызметін ұйымдастыру</w:t>
      </w:r>
    </w:p>
    <w:bookmarkEnd w:id="241"/>
    <w:bookmarkStart w:name="z288" w:id="24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242"/>
    <w:bookmarkStart w:name="z289" w:id="243"/>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243"/>
    <w:bookmarkStart w:name="z290" w:id="244"/>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244"/>
    <w:bookmarkStart w:name="z291" w:id="245"/>
    <w:p>
      <w:pPr>
        <w:spacing w:after="0"/>
        <w:ind w:left="0"/>
        <w:jc w:val="both"/>
      </w:pPr>
      <w:r>
        <w:rPr>
          <w:rFonts w:ascii="Times New Roman"/>
          <w:b w:val="false"/>
          <w:i w:val="false"/>
          <w:color w:val="000000"/>
          <w:sz w:val="28"/>
        </w:rPr>
        <w:t>
      19. Басшының өкілеттіктері:</w:t>
      </w:r>
    </w:p>
    <w:bookmarkEnd w:id="245"/>
    <w:bookmarkStart w:name="z292" w:id="246"/>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246"/>
    <w:bookmarkStart w:name="z293" w:id="247"/>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247"/>
    <w:bookmarkStart w:name="z294" w:id="248"/>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248"/>
    <w:bookmarkStart w:name="z295" w:id="249"/>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249"/>
    <w:bookmarkStart w:name="z296" w:id="250"/>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250"/>
    <w:bookmarkStart w:name="z297" w:id="251"/>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251"/>
    <w:bookmarkStart w:name="z298" w:id="252"/>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252"/>
    <w:bookmarkStart w:name="z299" w:id="253"/>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253"/>
    <w:bookmarkStart w:name="z300" w:id="254"/>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254"/>
    <w:bookmarkStart w:name="z301" w:id="255"/>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255"/>
    <w:bookmarkStart w:name="z302" w:id="256"/>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256"/>
    <w:bookmarkStart w:name="z303" w:id="25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257"/>
    <w:bookmarkStart w:name="z304" w:id="258"/>
    <w:p>
      <w:pPr>
        <w:spacing w:after="0"/>
        <w:ind w:left="0"/>
        <w:jc w:val="left"/>
      </w:pPr>
      <w:r>
        <w:rPr>
          <w:rFonts w:ascii="Times New Roman"/>
          <w:b/>
          <w:i w:val="false"/>
          <w:color w:val="000000"/>
        </w:rPr>
        <w:t xml:space="preserve"> 4. Департаменттің мүлкі</w:t>
      </w:r>
    </w:p>
    <w:bookmarkEnd w:id="258"/>
    <w:bookmarkStart w:name="z305" w:id="25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59"/>
    <w:bookmarkStart w:name="z306" w:id="26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260"/>
    <w:bookmarkStart w:name="z307" w:id="261"/>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261"/>
    <w:bookmarkStart w:name="z308" w:id="262"/>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262"/>
    <w:bookmarkStart w:name="z309" w:id="263"/>
    <w:p>
      <w:pPr>
        <w:spacing w:after="0"/>
        <w:ind w:left="0"/>
        <w:jc w:val="left"/>
      </w:pPr>
      <w:r>
        <w:rPr>
          <w:rFonts w:ascii="Times New Roman"/>
          <w:b/>
          <w:i w:val="false"/>
          <w:color w:val="000000"/>
        </w:rPr>
        <w:t xml:space="preserve"> 5. Департаментті қайта ұйымдастыру және тарату</w:t>
      </w:r>
    </w:p>
    <w:bookmarkEnd w:id="263"/>
    <w:bookmarkStart w:name="z310" w:id="26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26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3-қосымша</w:t>
            </w:r>
          </w:p>
        </w:tc>
      </w:tr>
    </w:tbl>
    <w:bookmarkStart w:name="z312" w:id="265"/>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облысы бойынша департаментінің ережесі</w:t>
      </w:r>
    </w:p>
    <w:bookmarkEnd w:id="265"/>
    <w:bookmarkStart w:name="z313" w:id="266"/>
    <w:p>
      <w:pPr>
        <w:spacing w:after="0"/>
        <w:ind w:left="0"/>
        <w:jc w:val="left"/>
      </w:pPr>
      <w:r>
        <w:rPr>
          <w:rFonts w:ascii="Times New Roman"/>
          <w:b/>
          <w:i w:val="false"/>
          <w:color w:val="000000"/>
        </w:rPr>
        <w:t xml:space="preserve"> 3. Жалпы ережелер</w:t>
      </w:r>
    </w:p>
    <w:bookmarkEnd w:id="266"/>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316" w:id="267"/>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267"/>
    <w:bookmarkStart w:name="z317" w:id="26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68"/>
    <w:bookmarkStart w:name="z318" w:id="269"/>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269"/>
    <w:bookmarkStart w:name="z319" w:id="270"/>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270"/>
    <w:bookmarkStart w:name="z320" w:id="271"/>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271"/>
    <w:bookmarkStart w:name="z321" w:id="272"/>
    <w:p>
      <w:pPr>
        <w:spacing w:after="0"/>
        <w:ind w:left="0"/>
        <w:jc w:val="both"/>
      </w:pPr>
      <w:r>
        <w:rPr>
          <w:rFonts w:ascii="Times New Roman"/>
          <w:b w:val="false"/>
          <w:i w:val="false"/>
          <w:color w:val="000000"/>
          <w:sz w:val="28"/>
        </w:rPr>
        <w:t xml:space="preserve">
      8. Департаменттің заңды мекенжайы: 040000, Қазақстан Республикасы, Алматы облысы, Талдықорған қаласы, Қабанбай батыр көшесі, 78 үй. </w:t>
      </w:r>
    </w:p>
    <w:bookmarkEnd w:id="272"/>
    <w:bookmarkStart w:name="z322" w:id="273"/>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облысы бойынша департаменті" республикалық мемлекеттік мекемесі.</w:t>
      </w:r>
    </w:p>
    <w:bookmarkEnd w:id="273"/>
    <w:bookmarkStart w:name="z323" w:id="27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74"/>
    <w:bookmarkStart w:name="z324" w:id="27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75"/>
    <w:bookmarkStart w:name="z325" w:id="276"/>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276"/>
    <w:bookmarkStart w:name="z326" w:id="277"/>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277"/>
    <w:bookmarkStart w:name="z327" w:id="278"/>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278"/>
    <w:bookmarkStart w:name="z328" w:id="279"/>
    <w:p>
      <w:pPr>
        <w:spacing w:after="0"/>
        <w:ind w:left="0"/>
        <w:jc w:val="both"/>
      </w:pPr>
      <w:r>
        <w:rPr>
          <w:rFonts w:ascii="Times New Roman"/>
          <w:b w:val="false"/>
          <w:i w:val="false"/>
          <w:color w:val="000000"/>
          <w:sz w:val="28"/>
        </w:rPr>
        <w:t>
      13. Міндеттері:</w:t>
      </w:r>
    </w:p>
    <w:bookmarkEnd w:id="279"/>
    <w:bookmarkStart w:name="z329" w:id="280"/>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280"/>
    <w:bookmarkStart w:name="z330" w:id="281"/>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281"/>
    <w:bookmarkStart w:name="z331" w:id="282"/>
    <w:p>
      <w:pPr>
        <w:spacing w:after="0"/>
        <w:ind w:left="0"/>
        <w:jc w:val="both"/>
      </w:pPr>
      <w:r>
        <w:rPr>
          <w:rFonts w:ascii="Times New Roman"/>
          <w:b w:val="false"/>
          <w:i w:val="false"/>
          <w:color w:val="000000"/>
          <w:sz w:val="28"/>
        </w:rPr>
        <w:t>
      14. Функциялары:</w:t>
      </w:r>
    </w:p>
    <w:bookmarkEnd w:id="282"/>
    <w:bookmarkStart w:name="z332" w:id="283"/>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283"/>
    <w:bookmarkStart w:name="z333" w:id="284"/>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284"/>
    <w:bookmarkStart w:name="z334" w:id="285"/>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285"/>
    <w:bookmarkStart w:name="z335" w:id="286"/>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286"/>
    <w:bookmarkStart w:name="z336" w:id="287"/>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339" w:id="288"/>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288"/>
    <w:bookmarkStart w:name="z340" w:id="289"/>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289"/>
    <w:bookmarkStart w:name="z341" w:id="290"/>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290"/>
    <w:bookmarkStart w:name="z342" w:id="291"/>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291"/>
    <w:bookmarkStart w:name="z343" w:id="292"/>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292"/>
    <w:bookmarkStart w:name="z344" w:id="293"/>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346" w:id="294"/>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294"/>
    <w:bookmarkStart w:name="z347" w:id="295"/>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295"/>
    <w:bookmarkStart w:name="z348" w:id="296"/>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296"/>
    <w:bookmarkStart w:name="z349" w:id="297"/>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297"/>
    <w:bookmarkStart w:name="z350" w:id="298"/>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298"/>
    <w:bookmarkStart w:name="z351" w:id="299"/>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299"/>
    <w:bookmarkStart w:name="z352" w:id="300"/>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300"/>
    <w:bookmarkStart w:name="z353" w:id="301"/>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301"/>
    <w:bookmarkStart w:name="z354" w:id="302"/>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302"/>
    <w:bookmarkStart w:name="z355" w:id="303"/>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303"/>
    <w:bookmarkStart w:name="z356" w:id="304"/>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304"/>
    <w:bookmarkStart w:name="z357" w:id="305"/>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305"/>
    <w:bookmarkStart w:name="z358" w:id="306"/>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306"/>
    <w:bookmarkStart w:name="z359" w:id="307"/>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307"/>
    <w:bookmarkStart w:name="z360" w:id="308"/>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308"/>
    <w:bookmarkStart w:name="z361" w:id="309"/>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309"/>
    <w:bookmarkStart w:name="z362" w:id="310"/>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310"/>
    <w:bookmarkStart w:name="z363" w:id="311"/>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366" w:id="312"/>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312"/>
    <w:bookmarkStart w:name="z367" w:id="313"/>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313"/>
    <w:bookmarkStart w:name="z368" w:id="314"/>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370" w:id="315"/>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315"/>
    <w:bookmarkStart w:name="z371" w:id="316"/>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316"/>
    <w:bookmarkStart w:name="z372" w:id="317"/>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317"/>
    <w:bookmarkStart w:name="z373" w:id="318"/>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318"/>
    <w:bookmarkStart w:name="z374" w:id="319"/>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319"/>
    <w:bookmarkStart w:name="z375" w:id="320"/>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320"/>
    <w:bookmarkStart w:name="z376" w:id="321"/>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321"/>
    <w:bookmarkStart w:name="z377" w:id="322"/>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322"/>
    <w:bookmarkStart w:name="z378" w:id="323"/>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323"/>
    <w:bookmarkStart w:name="z379" w:id="324"/>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324"/>
    <w:bookmarkStart w:name="z380" w:id="325"/>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325"/>
    <w:bookmarkStart w:name="z381" w:id="326"/>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326"/>
    <w:bookmarkStart w:name="z382" w:id="327"/>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327"/>
    <w:bookmarkStart w:name="z383" w:id="328"/>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328"/>
    <w:bookmarkStart w:name="z384" w:id="329"/>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329"/>
    <w:bookmarkStart w:name="z385" w:id="330"/>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330"/>
    <w:bookmarkStart w:name="z386" w:id="331"/>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331"/>
    <w:bookmarkStart w:name="z387" w:id="332"/>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332"/>
    <w:bookmarkStart w:name="z388" w:id="333"/>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333"/>
    <w:bookmarkStart w:name="z389" w:id="334"/>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334"/>
    <w:bookmarkStart w:name="z390" w:id="335"/>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335"/>
    <w:bookmarkStart w:name="z391" w:id="336"/>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336"/>
    <w:bookmarkStart w:name="z392" w:id="337"/>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337"/>
    <w:bookmarkStart w:name="z393" w:id="338"/>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338"/>
    <w:bookmarkStart w:name="z394" w:id="339"/>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339"/>
    <w:bookmarkStart w:name="z395" w:id="340"/>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340"/>
    <w:bookmarkStart w:name="z396" w:id="341"/>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341"/>
    <w:bookmarkStart w:name="z397" w:id="342"/>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342"/>
    <w:bookmarkStart w:name="z398" w:id="343"/>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343"/>
    <w:bookmarkStart w:name="z399" w:id="344"/>
    <w:p>
      <w:pPr>
        <w:spacing w:after="0"/>
        <w:ind w:left="0"/>
        <w:jc w:val="both"/>
      </w:pPr>
      <w:r>
        <w:rPr>
          <w:rFonts w:ascii="Times New Roman"/>
          <w:b w:val="false"/>
          <w:i w:val="false"/>
          <w:color w:val="000000"/>
          <w:sz w:val="28"/>
        </w:rPr>
        <w:t>
      67) тиісті тауар нарықтарының шекараларын айқындау;</w:t>
      </w:r>
    </w:p>
    <w:bookmarkEnd w:id="344"/>
    <w:bookmarkStart w:name="z400" w:id="345"/>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345"/>
    <w:bookmarkStart w:name="z401" w:id="346"/>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346"/>
    <w:bookmarkStart w:name="z402" w:id="347"/>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347"/>
    <w:bookmarkStart w:name="z403" w:id="348"/>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348"/>
    <w:bookmarkStart w:name="z404" w:id="349"/>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349"/>
    <w:bookmarkStart w:name="z405" w:id="350"/>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350"/>
    <w:bookmarkStart w:name="z406" w:id="351"/>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351"/>
    <w:bookmarkStart w:name="z407" w:id="352"/>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409" w:id="353"/>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353"/>
    <w:bookmarkStart w:name="z410" w:id="354"/>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354"/>
    <w:bookmarkStart w:name="z411" w:id="355"/>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355"/>
    <w:bookmarkStart w:name="z412" w:id="356"/>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356"/>
    <w:bookmarkStart w:name="z413" w:id="357"/>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357"/>
    <w:bookmarkStart w:name="z414" w:id="358"/>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358"/>
    <w:bookmarkStart w:name="z415" w:id="359"/>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359"/>
    <w:bookmarkStart w:name="z416" w:id="360"/>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360"/>
    <w:bookmarkStart w:name="z417" w:id="361"/>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419" w:id="362"/>
    <w:p>
      <w:pPr>
        <w:spacing w:after="0"/>
        <w:ind w:left="0"/>
        <w:jc w:val="both"/>
      </w:pPr>
      <w:r>
        <w:rPr>
          <w:rFonts w:ascii="Times New Roman"/>
          <w:b w:val="false"/>
          <w:i w:val="false"/>
          <w:color w:val="000000"/>
          <w:sz w:val="28"/>
        </w:rPr>
        <w:t>
      15. Құқықтары мен міндеттері:</w:t>
      </w:r>
    </w:p>
    <w:bookmarkEnd w:id="362"/>
    <w:bookmarkStart w:name="z420" w:id="363"/>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363"/>
    <w:bookmarkStart w:name="z421" w:id="364"/>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364"/>
    <w:bookmarkStart w:name="z422" w:id="365"/>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365"/>
    <w:bookmarkStart w:name="z423" w:id="366"/>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366"/>
    <w:bookmarkStart w:name="z424" w:id="367"/>
    <w:p>
      <w:pPr>
        <w:spacing w:after="0"/>
        <w:ind w:left="0"/>
        <w:jc w:val="both"/>
      </w:pPr>
      <w:r>
        <w:rPr>
          <w:rFonts w:ascii="Times New Roman"/>
          <w:b w:val="false"/>
          <w:i w:val="false"/>
          <w:color w:val="000000"/>
          <w:sz w:val="28"/>
        </w:rPr>
        <w:t>
      5) өз құзыретінің шегінде сотқа шағымдану;</w:t>
      </w:r>
    </w:p>
    <w:bookmarkEnd w:id="367"/>
    <w:bookmarkStart w:name="z425" w:id="368"/>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368"/>
    <w:bookmarkStart w:name="z426" w:id="369"/>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369"/>
    <w:bookmarkStart w:name="z427" w:id="370"/>
    <w:p>
      <w:pPr>
        <w:spacing w:after="0"/>
        <w:ind w:left="0"/>
        <w:jc w:val="left"/>
      </w:pPr>
      <w:r>
        <w:rPr>
          <w:rFonts w:ascii="Times New Roman"/>
          <w:b/>
          <w:i w:val="false"/>
          <w:color w:val="000000"/>
        </w:rPr>
        <w:t xml:space="preserve"> 3. Департаменттің қызметін ұйымдастыру</w:t>
      </w:r>
    </w:p>
    <w:bookmarkEnd w:id="370"/>
    <w:bookmarkStart w:name="z428" w:id="37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371"/>
    <w:bookmarkStart w:name="z429" w:id="372"/>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372"/>
    <w:bookmarkStart w:name="z430" w:id="373"/>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373"/>
    <w:bookmarkStart w:name="z431" w:id="374"/>
    <w:p>
      <w:pPr>
        <w:spacing w:after="0"/>
        <w:ind w:left="0"/>
        <w:jc w:val="both"/>
      </w:pPr>
      <w:r>
        <w:rPr>
          <w:rFonts w:ascii="Times New Roman"/>
          <w:b w:val="false"/>
          <w:i w:val="false"/>
          <w:color w:val="000000"/>
          <w:sz w:val="28"/>
        </w:rPr>
        <w:t>
      19. Басшының өкілеттіктері:</w:t>
      </w:r>
    </w:p>
    <w:bookmarkEnd w:id="374"/>
    <w:bookmarkStart w:name="z432" w:id="375"/>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375"/>
    <w:bookmarkStart w:name="z433" w:id="376"/>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376"/>
    <w:bookmarkStart w:name="z434" w:id="377"/>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377"/>
    <w:bookmarkStart w:name="z435" w:id="378"/>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378"/>
    <w:bookmarkStart w:name="z436" w:id="379"/>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379"/>
    <w:bookmarkStart w:name="z437" w:id="380"/>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380"/>
    <w:bookmarkStart w:name="z438" w:id="381"/>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381"/>
    <w:bookmarkStart w:name="z439" w:id="382"/>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382"/>
    <w:bookmarkStart w:name="z440" w:id="383"/>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383"/>
    <w:bookmarkStart w:name="z441" w:id="384"/>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384"/>
    <w:bookmarkStart w:name="z442" w:id="385"/>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385"/>
    <w:bookmarkStart w:name="z443" w:id="38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386"/>
    <w:bookmarkStart w:name="z444" w:id="387"/>
    <w:p>
      <w:pPr>
        <w:spacing w:after="0"/>
        <w:ind w:left="0"/>
        <w:jc w:val="left"/>
      </w:pPr>
      <w:r>
        <w:rPr>
          <w:rFonts w:ascii="Times New Roman"/>
          <w:b/>
          <w:i w:val="false"/>
          <w:color w:val="000000"/>
        </w:rPr>
        <w:t xml:space="preserve"> 4. Департаменттің мүлкі</w:t>
      </w:r>
    </w:p>
    <w:bookmarkEnd w:id="387"/>
    <w:bookmarkStart w:name="z445" w:id="38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388"/>
    <w:bookmarkStart w:name="z446" w:id="389"/>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389"/>
    <w:bookmarkStart w:name="z447" w:id="390"/>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390"/>
    <w:bookmarkStart w:name="z448" w:id="391"/>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391"/>
    <w:bookmarkStart w:name="z449" w:id="392"/>
    <w:p>
      <w:pPr>
        <w:spacing w:after="0"/>
        <w:ind w:left="0"/>
        <w:jc w:val="left"/>
      </w:pPr>
      <w:r>
        <w:rPr>
          <w:rFonts w:ascii="Times New Roman"/>
          <w:b/>
          <w:i w:val="false"/>
          <w:color w:val="000000"/>
        </w:rPr>
        <w:t xml:space="preserve"> 5. Департаментті қайта ұйымдастыру және тарату</w:t>
      </w:r>
    </w:p>
    <w:bookmarkEnd w:id="392"/>
    <w:bookmarkStart w:name="z450" w:id="39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39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4-қосымша</w:t>
            </w:r>
          </w:p>
        </w:tc>
      </w:tr>
    </w:tbl>
    <w:bookmarkStart w:name="z452" w:id="394"/>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Атырау облысы бойынша департаментінің ережесі</w:t>
      </w:r>
    </w:p>
    <w:bookmarkEnd w:id="394"/>
    <w:bookmarkStart w:name="z453" w:id="395"/>
    <w:p>
      <w:pPr>
        <w:spacing w:after="0"/>
        <w:ind w:left="0"/>
        <w:jc w:val="left"/>
      </w:pPr>
      <w:r>
        <w:rPr>
          <w:rFonts w:ascii="Times New Roman"/>
          <w:b/>
          <w:i w:val="false"/>
          <w:color w:val="000000"/>
        </w:rPr>
        <w:t xml:space="preserve"> 4. Жалпы ережелер</w:t>
      </w:r>
    </w:p>
    <w:bookmarkEnd w:id="395"/>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Атырау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456" w:id="396"/>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396"/>
    <w:bookmarkStart w:name="z457" w:id="39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97"/>
    <w:bookmarkStart w:name="z458" w:id="398"/>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398"/>
    <w:bookmarkStart w:name="z459" w:id="399"/>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399"/>
    <w:bookmarkStart w:name="z460" w:id="400"/>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400"/>
    <w:bookmarkStart w:name="z461" w:id="401"/>
    <w:p>
      <w:pPr>
        <w:spacing w:after="0"/>
        <w:ind w:left="0"/>
        <w:jc w:val="both"/>
      </w:pPr>
      <w:r>
        <w:rPr>
          <w:rFonts w:ascii="Times New Roman"/>
          <w:b w:val="false"/>
          <w:i w:val="false"/>
          <w:color w:val="000000"/>
          <w:sz w:val="28"/>
        </w:rPr>
        <w:t xml:space="preserve">
      8. Департаменттің заңды мекенжайы: 060009, Қазақстан Республикасы, Атырау қаласы, Авангард 4 ықшам ауданы, 3 В. </w:t>
      </w:r>
    </w:p>
    <w:bookmarkEnd w:id="401"/>
    <w:bookmarkStart w:name="z462" w:id="402"/>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Атырау облысы бойынша департаменті" республикалық мемлекеттік мекемесі.</w:t>
      </w:r>
    </w:p>
    <w:bookmarkEnd w:id="402"/>
    <w:bookmarkStart w:name="z463" w:id="40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03"/>
    <w:bookmarkStart w:name="z464" w:id="40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04"/>
    <w:bookmarkStart w:name="z465" w:id="405"/>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405"/>
    <w:bookmarkStart w:name="z466" w:id="406"/>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406"/>
    <w:bookmarkStart w:name="z467" w:id="407"/>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407"/>
    <w:bookmarkStart w:name="z468" w:id="408"/>
    <w:p>
      <w:pPr>
        <w:spacing w:after="0"/>
        <w:ind w:left="0"/>
        <w:jc w:val="both"/>
      </w:pPr>
      <w:r>
        <w:rPr>
          <w:rFonts w:ascii="Times New Roman"/>
          <w:b w:val="false"/>
          <w:i w:val="false"/>
          <w:color w:val="000000"/>
          <w:sz w:val="28"/>
        </w:rPr>
        <w:t>
      13. Міндеттері:</w:t>
      </w:r>
    </w:p>
    <w:bookmarkEnd w:id="408"/>
    <w:bookmarkStart w:name="z469" w:id="409"/>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409"/>
    <w:bookmarkStart w:name="z470" w:id="410"/>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410"/>
    <w:bookmarkStart w:name="z471" w:id="411"/>
    <w:p>
      <w:pPr>
        <w:spacing w:after="0"/>
        <w:ind w:left="0"/>
        <w:jc w:val="both"/>
      </w:pPr>
      <w:r>
        <w:rPr>
          <w:rFonts w:ascii="Times New Roman"/>
          <w:b w:val="false"/>
          <w:i w:val="false"/>
          <w:color w:val="000000"/>
          <w:sz w:val="28"/>
        </w:rPr>
        <w:t>
      14. Функциялары:</w:t>
      </w:r>
    </w:p>
    <w:bookmarkEnd w:id="411"/>
    <w:bookmarkStart w:name="z472" w:id="412"/>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412"/>
    <w:bookmarkStart w:name="z473" w:id="413"/>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413"/>
    <w:bookmarkStart w:name="z474" w:id="414"/>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414"/>
    <w:bookmarkStart w:name="z475" w:id="415"/>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415"/>
    <w:bookmarkStart w:name="z476" w:id="416"/>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479" w:id="417"/>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417"/>
    <w:bookmarkStart w:name="z480" w:id="418"/>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418"/>
    <w:bookmarkStart w:name="z481" w:id="419"/>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419"/>
    <w:bookmarkStart w:name="z482" w:id="420"/>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420"/>
    <w:bookmarkStart w:name="z483" w:id="421"/>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421"/>
    <w:bookmarkStart w:name="z484" w:id="422"/>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486" w:id="423"/>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423"/>
    <w:bookmarkStart w:name="z487" w:id="424"/>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424"/>
    <w:bookmarkStart w:name="z488" w:id="425"/>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425"/>
    <w:bookmarkStart w:name="z489" w:id="426"/>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426"/>
    <w:bookmarkStart w:name="z490" w:id="427"/>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427"/>
    <w:bookmarkStart w:name="z491" w:id="428"/>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428"/>
    <w:bookmarkStart w:name="z492" w:id="429"/>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429"/>
    <w:bookmarkStart w:name="z493" w:id="430"/>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430"/>
    <w:bookmarkStart w:name="z494" w:id="431"/>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431"/>
    <w:bookmarkStart w:name="z495" w:id="432"/>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432"/>
    <w:bookmarkStart w:name="z496" w:id="433"/>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433"/>
    <w:bookmarkStart w:name="z497" w:id="434"/>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434"/>
    <w:bookmarkStart w:name="z498" w:id="435"/>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435"/>
    <w:bookmarkStart w:name="z499" w:id="436"/>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436"/>
    <w:bookmarkStart w:name="z500" w:id="437"/>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437"/>
    <w:bookmarkStart w:name="z501" w:id="438"/>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438"/>
    <w:bookmarkStart w:name="z502" w:id="439"/>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439"/>
    <w:bookmarkStart w:name="z503" w:id="440"/>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506" w:id="441"/>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441"/>
    <w:bookmarkStart w:name="z507" w:id="442"/>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442"/>
    <w:bookmarkStart w:name="z508" w:id="443"/>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510" w:id="444"/>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444"/>
    <w:bookmarkStart w:name="z511" w:id="445"/>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445"/>
    <w:bookmarkStart w:name="z512" w:id="446"/>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446"/>
    <w:bookmarkStart w:name="z513" w:id="447"/>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447"/>
    <w:bookmarkStart w:name="z514" w:id="448"/>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448"/>
    <w:bookmarkStart w:name="z515" w:id="449"/>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449"/>
    <w:bookmarkStart w:name="z516" w:id="450"/>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450"/>
    <w:bookmarkStart w:name="z517" w:id="451"/>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451"/>
    <w:bookmarkStart w:name="z518" w:id="452"/>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452"/>
    <w:bookmarkStart w:name="z519" w:id="453"/>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453"/>
    <w:bookmarkStart w:name="z520" w:id="454"/>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454"/>
    <w:bookmarkStart w:name="z521" w:id="455"/>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455"/>
    <w:bookmarkStart w:name="z522" w:id="456"/>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456"/>
    <w:bookmarkStart w:name="z523" w:id="457"/>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457"/>
    <w:bookmarkStart w:name="z524" w:id="458"/>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458"/>
    <w:bookmarkStart w:name="z525" w:id="459"/>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459"/>
    <w:bookmarkStart w:name="z526" w:id="460"/>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460"/>
    <w:bookmarkStart w:name="z527" w:id="461"/>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461"/>
    <w:bookmarkStart w:name="z528" w:id="462"/>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462"/>
    <w:bookmarkStart w:name="z529" w:id="463"/>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463"/>
    <w:bookmarkStart w:name="z530" w:id="464"/>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464"/>
    <w:bookmarkStart w:name="z531" w:id="465"/>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465"/>
    <w:bookmarkStart w:name="z532" w:id="466"/>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466"/>
    <w:bookmarkStart w:name="z533" w:id="467"/>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467"/>
    <w:bookmarkStart w:name="z534" w:id="468"/>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468"/>
    <w:bookmarkStart w:name="z535" w:id="469"/>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469"/>
    <w:bookmarkStart w:name="z536" w:id="470"/>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470"/>
    <w:bookmarkStart w:name="z537" w:id="471"/>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471"/>
    <w:bookmarkStart w:name="z538" w:id="472"/>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472"/>
    <w:bookmarkStart w:name="z539" w:id="473"/>
    <w:p>
      <w:pPr>
        <w:spacing w:after="0"/>
        <w:ind w:left="0"/>
        <w:jc w:val="both"/>
      </w:pPr>
      <w:r>
        <w:rPr>
          <w:rFonts w:ascii="Times New Roman"/>
          <w:b w:val="false"/>
          <w:i w:val="false"/>
          <w:color w:val="000000"/>
          <w:sz w:val="28"/>
        </w:rPr>
        <w:t>
      67) тиісті тауар нарықтарының шекараларын айқындау;</w:t>
      </w:r>
    </w:p>
    <w:bookmarkEnd w:id="473"/>
    <w:bookmarkStart w:name="z540" w:id="474"/>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474"/>
    <w:bookmarkStart w:name="z541" w:id="475"/>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475"/>
    <w:bookmarkStart w:name="z542" w:id="476"/>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476"/>
    <w:bookmarkStart w:name="z543" w:id="477"/>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477"/>
    <w:bookmarkStart w:name="z544" w:id="478"/>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478"/>
    <w:bookmarkStart w:name="z545" w:id="479"/>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479"/>
    <w:bookmarkStart w:name="z546" w:id="480"/>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480"/>
    <w:bookmarkStart w:name="z547" w:id="481"/>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549" w:id="482"/>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482"/>
    <w:bookmarkStart w:name="z550" w:id="483"/>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483"/>
    <w:bookmarkStart w:name="z551" w:id="484"/>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484"/>
    <w:bookmarkStart w:name="z552" w:id="485"/>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485"/>
    <w:bookmarkStart w:name="z553" w:id="486"/>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486"/>
    <w:bookmarkStart w:name="z554" w:id="487"/>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487"/>
    <w:bookmarkStart w:name="z555" w:id="488"/>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488"/>
    <w:bookmarkStart w:name="z556" w:id="489"/>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489"/>
    <w:bookmarkStart w:name="z557" w:id="490"/>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559" w:id="491"/>
    <w:p>
      <w:pPr>
        <w:spacing w:after="0"/>
        <w:ind w:left="0"/>
        <w:jc w:val="both"/>
      </w:pPr>
      <w:r>
        <w:rPr>
          <w:rFonts w:ascii="Times New Roman"/>
          <w:b w:val="false"/>
          <w:i w:val="false"/>
          <w:color w:val="000000"/>
          <w:sz w:val="28"/>
        </w:rPr>
        <w:t>
      15. Құқықтары мен міндеттері:</w:t>
      </w:r>
    </w:p>
    <w:bookmarkEnd w:id="491"/>
    <w:bookmarkStart w:name="z560" w:id="492"/>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492"/>
    <w:bookmarkStart w:name="z561" w:id="493"/>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493"/>
    <w:bookmarkStart w:name="z562" w:id="494"/>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494"/>
    <w:bookmarkStart w:name="z563" w:id="495"/>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495"/>
    <w:bookmarkStart w:name="z564" w:id="496"/>
    <w:p>
      <w:pPr>
        <w:spacing w:after="0"/>
        <w:ind w:left="0"/>
        <w:jc w:val="both"/>
      </w:pPr>
      <w:r>
        <w:rPr>
          <w:rFonts w:ascii="Times New Roman"/>
          <w:b w:val="false"/>
          <w:i w:val="false"/>
          <w:color w:val="000000"/>
          <w:sz w:val="28"/>
        </w:rPr>
        <w:t>
      5) өз құзыретінің шегінде сотқа шағымдану;</w:t>
      </w:r>
    </w:p>
    <w:bookmarkEnd w:id="496"/>
    <w:bookmarkStart w:name="z565" w:id="497"/>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497"/>
    <w:bookmarkStart w:name="z566" w:id="498"/>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498"/>
    <w:bookmarkStart w:name="z567" w:id="499"/>
    <w:p>
      <w:pPr>
        <w:spacing w:after="0"/>
        <w:ind w:left="0"/>
        <w:jc w:val="left"/>
      </w:pPr>
      <w:r>
        <w:rPr>
          <w:rFonts w:ascii="Times New Roman"/>
          <w:b/>
          <w:i w:val="false"/>
          <w:color w:val="000000"/>
        </w:rPr>
        <w:t xml:space="preserve"> 3. Департаменттің қызметін ұйымдастыру</w:t>
      </w:r>
    </w:p>
    <w:bookmarkEnd w:id="499"/>
    <w:bookmarkStart w:name="z568" w:id="50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500"/>
    <w:bookmarkStart w:name="z569" w:id="501"/>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501"/>
    <w:bookmarkStart w:name="z570" w:id="502"/>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502"/>
    <w:bookmarkStart w:name="z571" w:id="503"/>
    <w:p>
      <w:pPr>
        <w:spacing w:after="0"/>
        <w:ind w:left="0"/>
        <w:jc w:val="both"/>
      </w:pPr>
      <w:r>
        <w:rPr>
          <w:rFonts w:ascii="Times New Roman"/>
          <w:b w:val="false"/>
          <w:i w:val="false"/>
          <w:color w:val="000000"/>
          <w:sz w:val="28"/>
        </w:rPr>
        <w:t>
      19. Басшының өкілеттіктері:</w:t>
      </w:r>
    </w:p>
    <w:bookmarkEnd w:id="503"/>
    <w:bookmarkStart w:name="z572" w:id="504"/>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504"/>
    <w:bookmarkStart w:name="z573" w:id="505"/>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505"/>
    <w:bookmarkStart w:name="z574" w:id="506"/>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506"/>
    <w:bookmarkStart w:name="z575" w:id="507"/>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507"/>
    <w:bookmarkStart w:name="z576" w:id="508"/>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508"/>
    <w:bookmarkStart w:name="z577" w:id="509"/>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509"/>
    <w:bookmarkStart w:name="z578" w:id="510"/>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510"/>
    <w:bookmarkStart w:name="z579" w:id="511"/>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511"/>
    <w:bookmarkStart w:name="z580" w:id="512"/>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512"/>
    <w:bookmarkStart w:name="z581" w:id="513"/>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513"/>
    <w:bookmarkStart w:name="z582" w:id="514"/>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514"/>
    <w:bookmarkStart w:name="z583" w:id="51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515"/>
    <w:bookmarkStart w:name="z584" w:id="516"/>
    <w:p>
      <w:pPr>
        <w:spacing w:after="0"/>
        <w:ind w:left="0"/>
        <w:jc w:val="left"/>
      </w:pPr>
      <w:r>
        <w:rPr>
          <w:rFonts w:ascii="Times New Roman"/>
          <w:b/>
          <w:i w:val="false"/>
          <w:color w:val="000000"/>
        </w:rPr>
        <w:t xml:space="preserve"> 4. Департаменттің мүлкі</w:t>
      </w:r>
    </w:p>
    <w:bookmarkEnd w:id="516"/>
    <w:bookmarkStart w:name="z585" w:id="51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517"/>
    <w:bookmarkStart w:name="z586" w:id="518"/>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518"/>
    <w:bookmarkStart w:name="z587" w:id="519"/>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519"/>
    <w:bookmarkStart w:name="z588" w:id="520"/>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520"/>
    <w:bookmarkStart w:name="z589" w:id="521"/>
    <w:p>
      <w:pPr>
        <w:spacing w:after="0"/>
        <w:ind w:left="0"/>
        <w:jc w:val="left"/>
      </w:pPr>
      <w:r>
        <w:rPr>
          <w:rFonts w:ascii="Times New Roman"/>
          <w:b/>
          <w:i w:val="false"/>
          <w:color w:val="000000"/>
        </w:rPr>
        <w:t xml:space="preserve"> 5. Департаментті қайта ұйымдастыру және тарату</w:t>
      </w:r>
    </w:p>
    <w:bookmarkEnd w:id="521"/>
    <w:bookmarkStart w:name="z590" w:id="52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52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5-қосымша</w:t>
            </w:r>
          </w:p>
        </w:tc>
      </w:tr>
    </w:tbl>
    <w:bookmarkStart w:name="z592" w:id="523"/>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Шығыс Қазақстан облысы бойынша департаментінің ережесі</w:t>
      </w:r>
    </w:p>
    <w:bookmarkEnd w:id="523"/>
    <w:bookmarkStart w:name="z593" w:id="524"/>
    <w:p>
      <w:pPr>
        <w:spacing w:after="0"/>
        <w:ind w:left="0"/>
        <w:jc w:val="left"/>
      </w:pPr>
      <w:r>
        <w:rPr>
          <w:rFonts w:ascii="Times New Roman"/>
          <w:b/>
          <w:i w:val="false"/>
          <w:color w:val="000000"/>
        </w:rPr>
        <w:t xml:space="preserve"> 5. Жалпы ережелер</w:t>
      </w:r>
    </w:p>
    <w:bookmarkEnd w:id="524"/>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Шығыс Қазақстан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596" w:id="525"/>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525"/>
    <w:bookmarkStart w:name="z597" w:id="52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26"/>
    <w:bookmarkStart w:name="z598" w:id="527"/>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527"/>
    <w:bookmarkStart w:name="z599" w:id="528"/>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528"/>
    <w:bookmarkStart w:name="z600" w:id="529"/>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529"/>
    <w:bookmarkStart w:name="z601" w:id="530"/>
    <w:p>
      <w:pPr>
        <w:spacing w:after="0"/>
        <w:ind w:left="0"/>
        <w:jc w:val="both"/>
      </w:pPr>
      <w:r>
        <w:rPr>
          <w:rFonts w:ascii="Times New Roman"/>
          <w:b w:val="false"/>
          <w:i w:val="false"/>
          <w:color w:val="000000"/>
          <w:sz w:val="28"/>
        </w:rPr>
        <w:t xml:space="preserve">
      8. Департаменттің заңды мекенжайы: 070019, Қазақстан Республикасы, Шығыс Қазақстан облысы, Өскемен қаласы, Бурова көшесі, 20 үй. </w:t>
      </w:r>
    </w:p>
    <w:bookmarkEnd w:id="530"/>
    <w:bookmarkStart w:name="z602" w:id="531"/>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Шығыс Қазақстан облысы бойынша департаменті" республикалық мемлекеттік мекемесі.</w:t>
      </w:r>
    </w:p>
    <w:bookmarkEnd w:id="531"/>
    <w:bookmarkStart w:name="z603" w:id="53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32"/>
    <w:bookmarkStart w:name="z604" w:id="53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33"/>
    <w:bookmarkStart w:name="z605" w:id="534"/>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534"/>
    <w:bookmarkStart w:name="z606" w:id="535"/>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535"/>
    <w:bookmarkStart w:name="z607" w:id="536"/>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536"/>
    <w:bookmarkStart w:name="z608" w:id="537"/>
    <w:p>
      <w:pPr>
        <w:spacing w:after="0"/>
        <w:ind w:left="0"/>
        <w:jc w:val="both"/>
      </w:pPr>
      <w:r>
        <w:rPr>
          <w:rFonts w:ascii="Times New Roman"/>
          <w:b w:val="false"/>
          <w:i w:val="false"/>
          <w:color w:val="000000"/>
          <w:sz w:val="28"/>
        </w:rPr>
        <w:t>
      13. Міндеттері:</w:t>
      </w:r>
    </w:p>
    <w:bookmarkEnd w:id="537"/>
    <w:bookmarkStart w:name="z609" w:id="538"/>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538"/>
    <w:bookmarkStart w:name="z610" w:id="539"/>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539"/>
    <w:bookmarkStart w:name="z611" w:id="540"/>
    <w:p>
      <w:pPr>
        <w:spacing w:after="0"/>
        <w:ind w:left="0"/>
        <w:jc w:val="both"/>
      </w:pPr>
      <w:r>
        <w:rPr>
          <w:rFonts w:ascii="Times New Roman"/>
          <w:b w:val="false"/>
          <w:i w:val="false"/>
          <w:color w:val="000000"/>
          <w:sz w:val="28"/>
        </w:rPr>
        <w:t>
      14. Функциялары:</w:t>
      </w:r>
    </w:p>
    <w:bookmarkEnd w:id="540"/>
    <w:bookmarkStart w:name="z612" w:id="541"/>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541"/>
    <w:bookmarkStart w:name="z613" w:id="542"/>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542"/>
    <w:bookmarkStart w:name="z614" w:id="543"/>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543"/>
    <w:bookmarkStart w:name="z615" w:id="544"/>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544"/>
    <w:bookmarkStart w:name="z616" w:id="545"/>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619" w:id="546"/>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546"/>
    <w:bookmarkStart w:name="z620" w:id="547"/>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547"/>
    <w:bookmarkStart w:name="z621" w:id="548"/>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548"/>
    <w:bookmarkStart w:name="z622" w:id="549"/>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549"/>
    <w:bookmarkStart w:name="z623" w:id="550"/>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550"/>
    <w:bookmarkStart w:name="z624" w:id="551"/>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626" w:id="552"/>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552"/>
    <w:bookmarkStart w:name="z627" w:id="553"/>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553"/>
    <w:bookmarkStart w:name="z628" w:id="554"/>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554"/>
    <w:bookmarkStart w:name="z629" w:id="555"/>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555"/>
    <w:bookmarkStart w:name="z630" w:id="556"/>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556"/>
    <w:bookmarkStart w:name="z631" w:id="557"/>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557"/>
    <w:bookmarkStart w:name="z632" w:id="558"/>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558"/>
    <w:bookmarkStart w:name="z633" w:id="559"/>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559"/>
    <w:bookmarkStart w:name="z634" w:id="560"/>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560"/>
    <w:bookmarkStart w:name="z635" w:id="561"/>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561"/>
    <w:bookmarkStart w:name="z636" w:id="562"/>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562"/>
    <w:bookmarkStart w:name="z637" w:id="563"/>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563"/>
    <w:bookmarkStart w:name="z638" w:id="564"/>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564"/>
    <w:bookmarkStart w:name="z639" w:id="565"/>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565"/>
    <w:bookmarkStart w:name="z640" w:id="566"/>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566"/>
    <w:bookmarkStart w:name="z641" w:id="567"/>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567"/>
    <w:bookmarkStart w:name="z642" w:id="568"/>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568"/>
    <w:bookmarkStart w:name="z643" w:id="569"/>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5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646" w:id="570"/>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570"/>
    <w:bookmarkStart w:name="z647" w:id="571"/>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571"/>
    <w:bookmarkStart w:name="z648" w:id="572"/>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650" w:id="573"/>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573"/>
    <w:bookmarkStart w:name="z651" w:id="574"/>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574"/>
    <w:bookmarkStart w:name="z652" w:id="575"/>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575"/>
    <w:bookmarkStart w:name="z653" w:id="576"/>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576"/>
    <w:bookmarkStart w:name="z654" w:id="577"/>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577"/>
    <w:bookmarkStart w:name="z655" w:id="578"/>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578"/>
    <w:bookmarkStart w:name="z656" w:id="579"/>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579"/>
    <w:bookmarkStart w:name="z657" w:id="580"/>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580"/>
    <w:bookmarkStart w:name="z658" w:id="581"/>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581"/>
    <w:bookmarkStart w:name="z659" w:id="582"/>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582"/>
    <w:bookmarkStart w:name="z660" w:id="583"/>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583"/>
    <w:bookmarkStart w:name="z661" w:id="584"/>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584"/>
    <w:bookmarkStart w:name="z662" w:id="585"/>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585"/>
    <w:bookmarkStart w:name="z663" w:id="586"/>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586"/>
    <w:bookmarkStart w:name="z664" w:id="587"/>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587"/>
    <w:bookmarkStart w:name="z665" w:id="588"/>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588"/>
    <w:bookmarkStart w:name="z666" w:id="589"/>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589"/>
    <w:bookmarkStart w:name="z667" w:id="590"/>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590"/>
    <w:bookmarkStart w:name="z668" w:id="591"/>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591"/>
    <w:bookmarkStart w:name="z669" w:id="592"/>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592"/>
    <w:bookmarkStart w:name="z670" w:id="593"/>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593"/>
    <w:bookmarkStart w:name="z671" w:id="594"/>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594"/>
    <w:bookmarkStart w:name="z672" w:id="595"/>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595"/>
    <w:bookmarkStart w:name="z673" w:id="596"/>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596"/>
    <w:bookmarkStart w:name="z674" w:id="597"/>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597"/>
    <w:bookmarkStart w:name="z675" w:id="598"/>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598"/>
    <w:bookmarkStart w:name="z676" w:id="599"/>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599"/>
    <w:bookmarkStart w:name="z677" w:id="600"/>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600"/>
    <w:bookmarkStart w:name="z678" w:id="601"/>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601"/>
    <w:bookmarkStart w:name="z679" w:id="602"/>
    <w:p>
      <w:pPr>
        <w:spacing w:after="0"/>
        <w:ind w:left="0"/>
        <w:jc w:val="both"/>
      </w:pPr>
      <w:r>
        <w:rPr>
          <w:rFonts w:ascii="Times New Roman"/>
          <w:b w:val="false"/>
          <w:i w:val="false"/>
          <w:color w:val="000000"/>
          <w:sz w:val="28"/>
        </w:rPr>
        <w:t>
      67) тиісті тауар нарықтарының шекараларын айқындау;</w:t>
      </w:r>
    </w:p>
    <w:bookmarkEnd w:id="602"/>
    <w:bookmarkStart w:name="z680" w:id="603"/>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603"/>
    <w:bookmarkStart w:name="z681" w:id="604"/>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604"/>
    <w:bookmarkStart w:name="z682" w:id="605"/>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605"/>
    <w:bookmarkStart w:name="z683" w:id="606"/>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606"/>
    <w:bookmarkStart w:name="z684" w:id="607"/>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607"/>
    <w:bookmarkStart w:name="z685" w:id="608"/>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608"/>
    <w:bookmarkStart w:name="z686" w:id="609"/>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609"/>
    <w:bookmarkStart w:name="z687" w:id="610"/>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6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689" w:id="611"/>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611"/>
    <w:bookmarkStart w:name="z690" w:id="612"/>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612"/>
    <w:bookmarkStart w:name="z691" w:id="613"/>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613"/>
    <w:bookmarkStart w:name="z692" w:id="614"/>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614"/>
    <w:bookmarkStart w:name="z693" w:id="615"/>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615"/>
    <w:bookmarkStart w:name="z694" w:id="616"/>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616"/>
    <w:bookmarkStart w:name="z695" w:id="617"/>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617"/>
    <w:bookmarkStart w:name="z696" w:id="618"/>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618"/>
    <w:bookmarkStart w:name="z697" w:id="619"/>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6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699" w:id="620"/>
    <w:p>
      <w:pPr>
        <w:spacing w:after="0"/>
        <w:ind w:left="0"/>
        <w:jc w:val="both"/>
      </w:pPr>
      <w:r>
        <w:rPr>
          <w:rFonts w:ascii="Times New Roman"/>
          <w:b w:val="false"/>
          <w:i w:val="false"/>
          <w:color w:val="000000"/>
          <w:sz w:val="28"/>
        </w:rPr>
        <w:t>
      15. Құқықтары мен міндеттері:</w:t>
      </w:r>
    </w:p>
    <w:bookmarkEnd w:id="620"/>
    <w:bookmarkStart w:name="z700" w:id="621"/>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621"/>
    <w:bookmarkStart w:name="z701" w:id="622"/>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622"/>
    <w:bookmarkStart w:name="z702" w:id="623"/>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623"/>
    <w:bookmarkStart w:name="z703" w:id="624"/>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624"/>
    <w:bookmarkStart w:name="z704" w:id="625"/>
    <w:p>
      <w:pPr>
        <w:spacing w:after="0"/>
        <w:ind w:left="0"/>
        <w:jc w:val="both"/>
      </w:pPr>
      <w:r>
        <w:rPr>
          <w:rFonts w:ascii="Times New Roman"/>
          <w:b w:val="false"/>
          <w:i w:val="false"/>
          <w:color w:val="000000"/>
          <w:sz w:val="28"/>
        </w:rPr>
        <w:t>
      5) өз құзыретінің шегінде сотқа шағымдану;</w:t>
      </w:r>
    </w:p>
    <w:bookmarkEnd w:id="625"/>
    <w:bookmarkStart w:name="z705" w:id="626"/>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626"/>
    <w:bookmarkStart w:name="z706" w:id="627"/>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627"/>
    <w:bookmarkStart w:name="z707" w:id="628"/>
    <w:p>
      <w:pPr>
        <w:spacing w:after="0"/>
        <w:ind w:left="0"/>
        <w:jc w:val="left"/>
      </w:pPr>
      <w:r>
        <w:rPr>
          <w:rFonts w:ascii="Times New Roman"/>
          <w:b/>
          <w:i w:val="false"/>
          <w:color w:val="000000"/>
        </w:rPr>
        <w:t xml:space="preserve"> 3. Департаменттің қызметін ұйымдастыру</w:t>
      </w:r>
    </w:p>
    <w:bookmarkEnd w:id="628"/>
    <w:bookmarkStart w:name="z708" w:id="62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629"/>
    <w:bookmarkStart w:name="z709" w:id="630"/>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630"/>
    <w:bookmarkStart w:name="z710" w:id="631"/>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631"/>
    <w:bookmarkStart w:name="z711" w:id="632"/>
    <w:p>
      <w:pPr>
        <w:spacing w:after="0"/>
        <w:ind w:left="0"/>
        <w:jc w:val="both"/>
      </w:pPr>
      <w:r>
        <w:rPr>
          <w:rFonts w:ascii="Times New Roman"/>
          <w:b w:val="false"/>
          <w:i w:val="false"/>
          <w:color w:val="000000"/>
          <w:sz w:val="28"/>
        </w:rPr>
        <w:t>
      19. Басшының өкілеттіктері:</w:t>
      </w:r>
    </w:p>
    <w:bookmarkEnd w:id="632"/>
    <w:bookmarkStart w:name="z712" w:id="633"/>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633"/>
    <w:bookmarkStart w:name="z713" w:id="634"/>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634"/>
    <w:bookmarkStart w:name="z714" w:id="635"/>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635"/>
    <w:bookmarkStart w:name="z715" w:id="636"/>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636"/>
    <w:bookmarkStart w:name="z716" w:id="637"/>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637"/>
    <w:bookmarkStart w:name="z717" w:id="638"/>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638"/>
    <w:bookmarkStart w:name="z718" w:id="639"/>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639"/>
    <w:bookmarkStart w:name="z719" w:id="640"/>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640"/>
    <w:bookmarkStart w:name="z720" w:id="641"/>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641"/>
    <w:bookmarkStart w:name="z721" w:id="642"/>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642"/>
    <w:bookmarkStart w:name="z722" w:id="643"/>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643"/>
    <w:bookmarkStart w:name="z723" w:id="64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644"/>
    <w:bookmarkStart w:name="z724" w:id="645"/>
    <w:p>
      <w:pPr>
        <w:spacing w:after="0"/>
        <w:ind w:left="0"/>
        <w:jc w:val="left"/>
      </w:pPr>
      <w:r>
        <w:rPr>
          <w:rFonts w:ascii="Times New Roman"/>
          <w:b/>
          <w:i w:val="false"/>
          <w:color w:val="000000"/>
        </w:rPr>
        <w:t xml:space="preserve"> 4. Департаменттің мүлкі</w:t>
      </w:r>
    </w:p>
    <w:bookmarkEnd w:id="645"/>
    <w:bookmarkStart w:name="z725" w:id="64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646"/>
    <w:bookmarkStart w:name="z726" w:id="647"/>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647"/>
    <w:bookmarkStart w:name="z727" w:id="648"/>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648"/>
    <w:bookmarkStart w:name="z728" w:id="649"/>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649"/>
    <w:bookmarkStart w:name="z729" w:id="650"/>
    <w:p>
      <w:pPr>
        <w:spacing w:after="0"/>
        <w:ind w:left="0"/>
        <w:jc w:val="left"/>
      </w:pPr>
      <w:r>
        <w:rPr>
          <w:rFonts w:ascii="Times New Roman"/>
          <w:b/>
          <w:i w:val="false"/>
          <w:color w:val="000000"/>
        </w:rPr>
        <w:t xml:space="preserve"> 5. Департаментті қайта ұйымдастыру және тарату</w:t>
      </w:r>
    </w:p>
    <w:bookmarkEnd w:id="650"/>
    <w:bookmarkStart w:name="z730" w:id="65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65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6-қосымша</w:t>
            </w:r>
          </w:p>
        </w:tc>
      </w:tr>
    </w:tbl>
    <w:bookmarkStart w:name="z732" w:id="65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Жамбыл облысы бойынша департаментінің ережесі</w:t>
      </w:r>
    </w:p>
    <w:bookmarkEnd w:id="652"/>
    <w:bookmarkStart w:name="z733" w:id="653"/>
    <w:p>
      <w:pPr>
        <w:spacing w:after="0"/>
        <w:ind w:left="0"/>
        <w:jc w:val="left"/>
      </w:pPr>
      <w:r>
        <w:rPr>
          <w:rFonts w:ascii="Times New Roman"/>
          <w:b/>
          <w:i w:val="false"/>
          <w:color w:val="000000"/>
        </w:rPr>
        <w:t xml:space="preserve"> 6. Жалпы ережелер</w:t>
      </w:r>
    </w:p>
    <w:bookmarkEnd w:id="653"/>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Жамбыл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736" w:id="654"/>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654"/>
    <w:bookmarkStart w:name="z737" w:id="65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55"/>
    <w:bookmarkStart w:name="z738" w:id="656"/>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656"/>
    <w:bookmarkStart w:name="z739" w:id="657"/>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657"/>
    <w:bookmarkStart w:name="z740" w:id="658"/>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658"/>
    <w:bookmarkStart w:name="z741" w:id="659"/>
    <w:p>
      <w:pPr>
        <w:spacing w:after="0"/>
        <w:ind w:left="0"/>
        <w:jc w:val="both"/>
      </w:pPr>
      <w:r>
        <w:rPr>
          <w:rFonts w:ascii="Times New Roman"/>
          <w:b w:val="false"/>
          <w:i w:val="false"/>
          <w:color w:val="000000"/>
          <w:sz w:val="28"/>
        </w:rPr>
        <w:t xml:space="preserve">
      8. Департаменттің заңды мекенжайы: 080000, Қазақстан Республикасы, Жамбыл облысы, Тараз қаласы, Желтоқсан көшесі, 78 үй. </w:t>
      </w:r>
    </w:p>
    <w:bookmarkEnd w:id="659"/>
    <w:bookmarkStart w:name="z742" w:id="660"/>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Жамбыл облысы бойынша департаменті" республикалық мемлекеттік мекемесі.</w:t>
      </w:r>
    </w:p>
    <w:bookmarkEnd w:id="660"/>
    <w:bookmarkStart w:name="z743" w:id="66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61"/>
    <w:bookmarkStart w:name="z744" w:id="66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62"/>
    <w:bookmarkStart w:name="z745" w:id="663"/>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663"/>
    <w:bookmarkStart w:name="z746" w:id="664"/>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664"/>
    <w:bookmarkStart w:name="z747" w:id="665"/>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665"/>
    <w:bookmarkStart w:name="z748" w:id="666"/>
    <w:p>
      <w:pPr>
        <w:spacing w:after="0"/>
        <w:ind w:left="0"/>
        <w:jc w:val="both"/>
      </w:pPr>
      <w:r>
        <w:rPr>
          <w:rFonts w:ascii="Times New Roman"/>
          <w:b w:val="false"/>
          <w:i w:val="false"/>
          <w:color w:val="000000"/>
          <w:sz w:val="28"/>
        </w:rPr>
        <w:t>
      13. Міндеттері:</w:t>
      </w:r>
    </w:p>
    <w:bookmarkEnd w:id="666"/>
    <w:bookmarkStart w:name="z749" w:id="667"/>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667"/>
    <w:bookmarkStart w:name="z750" w:id="668"/>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668"/>
    <w:bookmarkStart w:name="z751" w:id="669"/>
    <w:p>
      <w:pPr>
        <w:spacing w:after="0"/>
        <w:ind w:left="0"/>
        <w:jc w:val="both"/>
      </w:pPr>
      <w:r>
        <w:rPr>
          <w:rFonts w:ascii="Times New Roman"/>
          <w:b w:val="false"/>
          <w:i w:val="false"/>
          <w:color w:val="000000"/>
          <w:sz w:val="28"/>
        </w:rPr>
        <w:t>
      14. Функциялары:</w:t>
      </w:r>
    </w:p>
    <w:bookmarkEnd w:id="669"/>
    <w:bookmarkStart w:name="z752" w:id="670"/>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670"/>
    <w:bookmarkStart w:name="z753" w:id="671"/>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671"/>
    <w:bookmarkStart w:name="z754" w:id="672"/>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672"/>
    <w:bookmarkStart w:name="z755" w:id="673"/>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673"/>
    <w:bookmarkStart w:name="z756" w:id="674"/>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6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759" w:id="675"/>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675"/>
    <w:bookmarkStart w:name="z760" w:id="676"/>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676"/>
    <w:bookmarkStart w:name="z761" w:id="677"/>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677"/>
    <w:bookmarkStart w:name="z762" w:id="678"/>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678"/>
    <w:bookmarkStart w:name="z763" w:id="679"/>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679"/>
    <w:bookmarkStart w:name="z764" w:id="680"/>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766" w:id="681"/>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681"/>
    <w:bookmarkStart w:name="z767" w:id="682"/>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682"/>
    <w:bookmarkStart w:name="z768" w:id="683"/>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683"/>
    <w:bookmarkStart w:name="z769" w:id="684"/>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684"/>
    <w:bookmarkStart w:name="z770" w:id="685"/>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685"/>
    <w:bookmarkStart w:name="z771" w:id="686"/>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686"/>
    <w:bookmarkStart w:name="z772" w:id="687"/>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687"/>
    <w:bookmarkStart w:name="z773" w:id="688"/>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688"/>
    <w:bookmarkStart w:name="z774" w:id="689"/>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689"/>
    <w:bookmarkStart w:name="z775" w:id="690"/>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690"/>
    <w:bookmarkStart w:name="z776" w:id="691"/>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691"/>
    <w:bookmarkStart w:name="z777" w:id="692"/>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692"/>
    <w:bookmarkStart w:name="z778" w:id="693"/>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693"/>
    <w:bookmarkStart w:name="z779" w:id="694"/>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694"/>
    <w:bookmarkStart w:name="z780" w:id="695"/>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695"/>
    <w:bookmarkStart w:name="z781" w:id="696"/>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696"/>
    <w:bookmarkStart w:name="z782" w:id="697"/>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697"/>
    <w:bookmarkStart w:name="z783" w:id="698"/>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786" w:id="699"/>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699"/>
    <w:bookmarkStart w:name="z787" w:id="700"/>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700"/>
    <w:bookmarkStart w:name="z788" w:id="701"/>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790" w:id="702"/>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702"/>
    <w:bookmarkStart w:name="z791" w:id="703"/>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703"/>
    <w:bookmarkStart w:name="z792" w:id="704"/>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704"/>
    <w:bookmarkStart w:name="z793" w:id="705"/>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705"/>
    <w:bookmarkStart w:name="z794" w:id="706"/>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706"/>
    <w:bookmarkStart w:name="z795" w:id="707"/>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707"/>
    <w:bookmarkStart w:name="z796" w:id="708"/>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708"/>
    <w:bookmarkStart w:name="z797" w:id="709"/>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709"/>
    <w:bookmarkStart w:name="z798" w:id="710"/>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710"/>
    <w:bookmarkStart w:name="z799" w:id="711"/>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711"/>
    <w:bookmarkStart w:name="z800" w:id="712"/>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712"/>
    <w:bookmarkStart w:name="z801" w:id="713"/>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713"/>
    <w:bookmarkStart w:name="z802" w:id="714"/>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714"/>
    <w:bookmarkStart w:name="z803" w:id="715"/>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715"/>
    <w:bookmarkStart w:name="z804" w:id="716"/>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716"/>
    <w:bookmarkStart w:name="z805" w:id="717"/>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717"/>
    <w:bookmarkStart w:name="z806" w:id="718"/>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718"/>
    <w:bookmarkStart w:name="z807" w:id="719"/>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719"/>
    <w:bookmarkStart w:name="z808" w:id="720"/>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720"/>
    <w:bookmarkStart w:name="z809" w:id="721"/>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721"/>
    <w:bookmarkStart w:name="z810" w:id="722"/>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722"/>
    <w:bookmarkStart w:name="z811" w:id="723"/>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723"/>
    <w:bookmarkStart w:name="z812" w:id="724"/>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724"/>
    <w:bookmarkStart w:name="z813" w:id="725"/>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725"/>
    <w:bookmarkStart w:name="z814" w:id="726"/>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726"/>
    <w:bookmarkStart w:name="z815" w:id="727"/>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727"/>
    <w:bookmarkStart w:name="z816" w:id="728"/>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728"/>
    <w:bookmarkStart w:name="z817" w:id="729"/>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729"/>
    <w:bookmarkStart w:name="z818" w:id="730"/>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730"/>
    <w:bookmarkStart w:name="z819" w:id="731"/>
    <w:p>
      <w:pPr>
        <w:spacing w:after="0"/>
        <w:ind w:left="0"/>
        <w:jc w:val="both"/>
      </w:pPr>
      <w:r>
        <w:rPr>
          <w:rFonts w:ascii="Times New Roman"/>
          <w:b w:val="false"/>
          <w:i w:val="false"/>
          <w:color w:val="000000"/>
          <w:sz w:val="28"/>
        </w:rPr>
        <w:t>
      67) тиісті тауар нарықтарының шекараларын айқындау;</w:t>
      </w:r>
    </w:p>
    <w:bookmarkEnd w:id="731"/>
    <w:bookmarkStart w:name="z820" w:id="732"/>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732"/>
    <w:bookmarkStart w:name="z821" w:id="733"/>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733"/>
    <w:bookmarkStart w:name="z822" w:id="734"/>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734"/>
    <w:bookmarkStart w:name="z823" w:id="735"/>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735"/>
    <w:bookmarkStart w:name="z824" w:id="736"/>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736"/>
    <w:bookmarkStart w:name="z825" w:id="737"/>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737"/>
    <w:bookmarkStart w:name="z826" w:id="738"/>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738"/>
    <w:bookmarkStart w:name="z827" w:id="739"/>
    <w:p>
      <w:pPr>
        <w:spacing w:after="0"/>
        <w:ind w:left="0"/>
        <w:jc w:val="both"/>
      </w:pPr>
      <w:r>
        <w:rPr>
          <w:rFonts w:ascii="Times New Roman"/>
          <w:b w:val="false"/>
          <w:i w:val="false"/>
          <w:color w:val="000000"/>
          <w:sz w:val="28"/>
        </w:rPr>
        <w:t xml:space="preserve">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 </w:t>
      </w:r>
    </w:p>
    <w:bookmarkEnd w:id="7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829" w:id="740"/>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740"/>
    <w:bookmarkStart w:name="z830" w:id="741"/>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741"/>
    <w:bookmarkStart w:name="z831" w:id="742"/>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742"/>
    <w:bookmarkStart w:name="z832" w:id="743"/>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743"/>
    <w:bookmarkStart w:name="z833" w:id="744"/>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744"/>
    <w:bookmarkStart w:name="z834" w:id="745"/>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745"/>
    <w:bookmarkStart w:name="z835" w:id="746"/>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746"/>
    <w:bookmarkStart w:name="z836" w:id="747"/>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747"/>
    <w:bookmarkStart w:name="z837" w:id="748"/>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7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839" w:id="749"/>
    <w:p>
      <w:pPr>
        <w:spacing w:after="0"/>
        <w:ind w:left="0"/>
        <w:jc w:val="both"/>
      </w:pPr>
      <w:r>
        <w:rPr>
          <w:rFonts w:ascii="Times New Roman"/>
          <w:b w:val="false"/>
          <w:i w:val="false"/>
          <w:color w:val="000000"/>
          <w:sz w:val="28"/>
        </w:rPr>
        <w:t>
      15. Құқықтары мен міндеттері:</w:t>
      </w:r>
    </w:p>
    <w:bookmarkEnd w:id="749"/>
    <w:bookmarkStart w:name="z840" w:id="750"/>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750"/>
    <w:bookmarkStart w:name="z841" w:id="751"/>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751"/>
    <w:bookmarkStart w:name="z842" w:id="752"/>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752"/>
    <w:bookmarkStart w:name="z843" w:id="753"/>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753"/>
    <w:bookmarkStart w:name="z844" w:id="754"/>
    <w:p>
      <w:pPr>
        <w:spacing w:after="0"/>
        <w:ind w:left="0"/>
        <w:jc w:val="both"/>
      </w:pPr>
      <w:r>
        <w:rPr>
          <w:rFonts w:ascii="Times New Roman"/>
          <w:b w:val="false"/>
          <w:i w:val="false"/>
          <w:color w:val="000000"/>
          <w:sz w:val="28"/>
        </w:rPr>
        <w:t>
      5) өз құзыретінің шегінде сотқа шағымдану;</w:t>
      </w:r>
    </w:p>
    <w:bookmarkEnd w:id="754"/>
    <w:bookmarkStart w:name="z845" w:id="755"/>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755"/>
    <w:bookmarkStart w:name="z846" w:id="756"/>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756"/>
    <w:bookmarkStart w:name="z847" w:id="757"/>
    <w:p>
      <w:pPr>
        <w:spacing w:after="0"/>
        <w:ind w:left="0"/>
        <w:jc w:val="left"/>
      </w:pPr>
      <w:r>
        <w:rPr>
          <w:rFonts w:ascii="Times New Roman"/>
          <w:b/>
          <w:i w:val="false"/>
          <w:color w:val="000000"/>
        </w:rPr>
        <w:t xml:space="preserve"> 3. Департаменттің қызметін ұйымдастыру</w:t>
      </w:r>
    </w:p>
    <w:bookmarkEnd w:id="757"/>
    <w:bookmarkStart w:name="z848" w:id="75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758"/>
    <w:bookmarkStart w:name="z849" w:id="759"/>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759"/>
    <w:bookmarkStart w:name="z850" w:id="760"/>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760"/>
    <w:bookmarkStart w:name="z851" w:id="761"/>
    <w:p>
      <w:pPr>
        <w:spacing w:after="0"/>
        <w:ind w:left="0"/>
        <w:jc w:val="both"/>
      </w:pPr>
      <w:r>
        <w:rPr>
          <w:rFonts w:ascii="Times New Roman"/>
          <w:b w:val="false"/>
          <w:i w:val="false"/>
          <w:color w:val="000000"/>
          <w:sz w:val="28"/>
        </w:rPr>
        <w:t>
      19. Басшының өкілеттіктері:</w:t>
      </w:r>
    </w:p>
    <w:bookmarkEnd w:id="761"/>
    <w:bookmarkStart w:name="z852" w:id="762"/>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762"/>
    <w:bookmarkStart w:name="z853" w:id="763"/>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763"/>
    <w:bookmarkStart w:name="z854" w:id="764"/>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764"/>
    <w:bookmarkStart w:name="z855" w:id="765"/>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765"/>
    <w:bookmarkStart w:name="z856" w:id="766"/>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766"/>
    <w:bookmarkStart w:name="z857" w:id="767"/>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767"/>
    <w:bookmarkStart w:name="z858" w:id="768"/>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768"/>
    <w:bookmarkStart w:name="z859" w:id="769"/>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769"/>
    <w:bookmarkStart w:name="z860" w:id="770"/>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770"/>
    <w:bookmarkStart w:name="z861" w:id="771"/>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771"/>
    <w:bookmarkStart w:name="z862" w:id="772"/>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772"/>
    <w:bookmarkStart w:name="z863" w:id="77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773"/>
    <w:bookmarkStart w:name="z864" w:id="774"/>
    <w:p>
      <w:pPr>
        <w:spacing w:after="0"/>
        <w:ind w:left="0"/>
        <w:jc w:val="left"/>
      </w:pPr>
      <w:r>
        <w:rPr>
          <w:rFonts w:ascii="Times New Roman"/>
          <w:b/>
          <w:i w:val="false"/>
          <w:color w:val="000000"/>
        </w:rPr>
        <w:t xml:space="preserve"> 4. Департаменттің мүлкі</w:t>
      </w:r>
    </w:p>
    <w:bookmarkEnd w:id="774"/>
    <w:bookmarkStart w:name="z865" w:id="77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775"/>
    <w:bookmarkStart w:name="z866" w:id="776"/>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776"/>
    <w:bookmarkStart w:name="z867" w:id="777"/>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777"/>
    <w:bookmarkStart w:name="z868" w:id="778"/>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778"/>
    <w:bookmarkStart w:name="z869" w:id="779"/>
    <w:p>
      <w:pPr>
        <w:spacing w:after="0"/>
        <w:ind w:left="0"/>
        <w:jc w:val="left"/>
      </w:pPr>
      <w:r>
        <w:rPr>
          <w:rFonts w:ascii="Times New Roman"/>
          <w:b/>
          <w:i w:val="false"/>
          <w:color w:val="000000"/>
        </w:rPr>
        <w:t xml:space="preserve"> 5. Департаментті қайта ұйымдастыру және тарату</w:t>
      </w:r>
    </w:p>
    <w:bookmarkEnd w:id="779"/>
    <w:bookmarkStart w:name="z870" w:id="78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78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7-қосымша</w:t>
            </w:r>
          </w:p>
        </w:tc>
      </w:tr>
    </w:tbl>
    <w:bookmarkStart w:name="z872" w:id="7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Батыс </w:t>
      </w:r>
      <w:r>
        <w:rPr>
          <w:rFonts w:ascii="Times New Roman"/>
          <w:b/>
          <w:i w:val="false"/>
          <w:color w:val="000000"/>
          <w:sz w:val="28"/>
        </w:rPr>
        <w:t>Қазақстан облысы бойынша департаментінің ережесі</w:t>
      </w:r>
    </w:p>
    <w:bookmarkEnd w:id="781"/>
    <w:bookmarkStart w:name="z873" w:id="782"/>
    <w:p>
      <w:pPr>
        <w:spacing w:after="0"/>
        <w:ind w:left="0"/>
        <w:jc w:val="left"/>
      </w:pPr>
      <w:r>
        <w:rPr>
          <w:rFonts w:ascii="Times New Roman"/>
          <w:b/>
          <w:i w:val="false"/>
          <w:color w:val="000000"/>
        </w:rPr>
        <w:t xml:space="preserve"> 7. Жалпы ережелер</w:t>
      </w:r>
    </w:p>
    <w:bookmarkEnd w:id="782"/>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Батыс Қазақстан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876" w:id="783"/>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783"/>
    <w:bookmarkStart w:name="z877" w:id="78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84"/>
    <w:bookmarkStart w:name="z878" w:id="785"/>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785"/>
    <w:bookmarkStart w:name="z879" w:id="786"/>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786"/>
    <w:bookmarkStart w:name="z880" w:id="787"/>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787"/>
    <w:bookmarkStart w:name="z881" w:id="788"/>
    <w:p>
      <w:pPr>
        <w:spacing w:after="0"/>
        <w:ind w:left="0"/>
        <w:jc w:val="both"/>
      </w:pPr>
      <w:r>
        <w:rPr>
          <w:rFonts w:ascii="Times New Roman"/>
          <w:b w:val="false"/>
          <w:i w:val="false"/>
          <w:color w:val="000000"/>
          <w:sz w:val="28"/>
        </w:rPr>
        <w:t xml:space="preserve">
      8. Департаменттің заңды мекенжайы: 090000, Қазақстан Республикасы, Батыс Қазақстан облысы, Орал қаласы, Некрасов көшесі, 30/1 үй. </w:t>
      </w:r>
    </w:p>
    <w:bookmarkEnd w:id="788"/>
    <w:bookmarkStart w:name="z882" w:id="789"/>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Батыс Қазақстан облысы бойынша департаменті" республикалық мемлекеттік мекемесі.</w:t>
      </w:r>
    </w:p>
    <w:bookmarkEnd w:id="789"/>
    <w:bookmarkStart w:name="z883" w:id="79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90"/>
    <w:bookmarkStart w:name="z884" w:id="79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91"/>
    <w:bookmarkStart w:name="z885" w:id="792"/>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792"/>
    <w:bookmarkStart w:name="z886" w:id="793"/>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793"/>
    <w:bookmarkStart w:name="z887" w:id="79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794"/>
    <w:bookmarkStart w:name="z888" w:id="795"/>
    <w:p>
      <w:pPr>
        <w:spacing w:after="0"/>
        <w:ind w:left="0"/>
        <w:jc w:val="both"/>
      </w:pPr>
      <w:r>
        <w:rPr>
          <w:rFonts w:ascii="Times New Roman"/>
          <w:b w:val="false"/>
          <w:i w:val="false"/>
          <w:color w:val="000000"/>
          <w:sz w:val="28"/>
        </w:rPr>
        <w:t>
      13. Міндеттері:</w:t>
      </w:r>
    </w:p>
    <w:bookmarkEnd w:id="795"/>
    <w:bookmarkStart w:name="z889" w:id="796"/>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796"/>
    <w:bookmarkStart w:name="z890" w:id="797"/>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797"/>
    <w:bookmarkStart w:name="z891" w:id="798"/>
    <w:p>
      <w:pPr>
        <w:spacing w:after="0"/>
        <w:ind w:left="0"/>
        <w:jc w:val="both"/>
      </w:pPr>
      <w:r>
        <w:rPr>
          <w:rFonts w:ascii="Times New Roman"/>
          <w:b w:val="false"/>
          <w:i w:val="false"/>
          <w:color w:val="000000"/>
          <w:sz w:val="28"/>
        </w:rPr>
        <w:t>
      14. Функциялары:</w:t>
      </w:r>
    </w:p>
    <w:bookmarkEnd w:id="798"/>
    <w:bookmarkStart w:name="z892" w:id="799"/>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799"/>
    <w:bookmarkStart w:name="z893" w:id="800"/>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800"/>
    <w:bookmarkStart w:name="z894" w:id="801"/>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801"/>
    <w:bookmarkStart w:name="z895" w:id="802"/>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802"/>
    <w:bookmarkStart w:name="z896" w:id="803"/>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8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899" w:id="804"/>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804"/>
    <w:bookmarkStart w:name="z900" w:id="805"/>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805"/>
    <w:bookmarkStart w:name="z901" w:id="806"/>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806"/>
    <w:bookmarkStart w:name="z902" w:id="807"/>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807"/>
    <w:bookmarkStart w:name="z903" w:id="808"/>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808"/>
    <w:bookmarkStart w:name="z904" w:id="809"/>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8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906" w:id="810"/>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810"/>
    <w:bookmarkStart w:name="z907" w:id="811"/>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811"/>
    <w:bookmarkStart w:name="z908" w:id="812"/>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812"/>
    <w:bookmarkStart w:name="z909" w:id="813"/>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813"/>
    <w:bookmarkStart w:name="z910" w:id="814"/>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814"/>
    <w:bookmarkStart w:name="z911" w:id="815"/>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815"/>
    <w:bookmarkStart w:name="z912" w:id="816"/>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816"/>
    <w:bookmarkStart w:name="z913" w:id="817"/>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817"/>
    <w:bookmarkStart w:name="z914" w:id="818"/>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818"/>
    <w:bookmarkStart w:name="z915" w:id="819"/>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819"/>
    <w:bookmarkStart w:name="z916" w:id="820"/>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820"/>
    <w:bookmarkStart w:name="z917" w:id="821"/>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821"/>
    <w:bookmarkStart w:name="z918" w:id="822"/>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822"/>
    <w:bookmarkStart w:name="z919" w:id="823"/>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823"/>
    <w:bookmarkStart w:name="z920" w:id="824"/>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824"/>
    <w:bookmarkStart w:name="z921" w:id="825"/>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825"/>
    <w:bookmarkStart w:name="z922" w:id="826"/>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826"/>
    <w:bookmarkStart w:name="z923" w:id="827"/>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8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926" w:id="828"/>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828"/>
    <w:bookmarkStart w:name="z927" w:id="829"/>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829"/>
    <w:bookmarkStart w:name="z928" w:id="830"/>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8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930" w:id="831"/>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831"/>
    <w:bookmarkStart w:name="z931" w:id="832"/>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832"/>
    <w:bookmarkStart w:name="z932" w:id="833"/>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833"/>
    <w:bookmarkStart w:name="z933" w:id="834"/>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834"/>
    <w:bookmarkStart w:name="z934" w:id="835"/>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835"/>
    <w:bookmarkStart w:name="z935" w:id="836"/>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836"/>
    <w:bookmarkStart w:name="z936" w:id="837"/>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837"/>
    <w:bookmarkStart w:name="z937" w:id="838"/>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838"/>
    <w:bookmarkStart w:name="z938" w:id="839"/>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839"/>
    <w:bookmarkStart w:name="z939" w:id="840"/>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840"/>
    <w:bookmarkStart w:name="z940" w:id="841"/>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841"/>
    <w:bookmarkStart w:name="z941" w:id="842"/>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842"/>
    <w:bookmarkStart w:name="z942" w:id="843"/>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843"/>
    <w:bookmarkStart w:name="z943" w:id="844"/>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844"/>
    <w:bookmarkStart w:name="z944" w:id="845"/>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845"/>
    <w:bookmarkStart w:name="z945" w:id="846"/>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846"/>
    <w:bookmarkStart w:name="z946" w:id="847"/>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847"/>
    <w:bookmarkStart w:name="z947" w:id="848"/>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848"/>
    <w:bookmarkStart w:name="z948" w:id="849"/>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849"/>
    <w:bookmarkStart w:name="z949" w:id="850"/>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850"/>
    <w:bookmarkStart w:name="z950" w:id="851"/>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851"/>
    <w:bookmarkStart w:name="z951" w:id="852"/>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852"/>
    <w:bookmarkStart w:name="z952" w:id="853"/>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853"/>
    <w:bookmarkStart w:name="z953" w:id="854"/>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854"/>
    <w:bookmarkStart w:name="z954" w:id="855"/>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855"/>
    <w:bookmarkStart w:name="z955" w:id="856"/>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856"/>
    <w:bookmarkStart w:name="z956" w:id="857"/>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857"/>
    <w:bookmarkStart w:name="z957" w:id="858"/>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858"/>
    <w:bookmarkStart w:name="z958" w:id="859"/>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859"/>
    <w:bookmarkStart w:name="z959" w:id="860"/>
    <w:p>
      <w:pPr>
        <w:spacing w:after="0"/>
        <w:ind w:left="0"/>
        <w:jc w:val="both"/>
      </w:pPr>
      <w:r>
        <w:rPr>
          <w:rFonts w:ascii="Times New Roman"/>
          <w:b w:val="false"/>
          <w:i w:val="false"/>
          <w:color w:val="000000"/>
          <w:sz w:val="28"/>
        </w:rPr>
        <w:t>
      67) тиісті тауар нарықтарының шекараларын айқындау;</w:t>
      </w:r>
    </w:p>
    <w:bookmarkEnd w:id="860"/>
    <w:bookmarkStart w:name="z960" w:id="861"/>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861"/>
    <w:bookmarkStart w:name="z961" w:id="862"/>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862"/>
    <w:bookmarkStart w:name="z962" w:id="863"/>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863"/>
    <w:bookmarkStart w:name="z963" w:id="864"/>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864"/>
    <w:bookmarkStart w:name="z964" w:id="865"/>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865"/>
    <w:bookmarkStart w:name="z965" w:id="866"/>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866"/>
    <w:bookmarkStart w:name="z966" w:id="867"/>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867"/>
    <w:bookmarkStart w:name="z967" w:id="868"/>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8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969" w:id="869"/>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869"/>
    <w:bookmarkStart w:name="z970" w:id="870"/>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870"/>
    <w:bookmarkStart w:name="z971" w:id="871"/>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871"/>
    <w:bookmarkStart w:name="z972" w:id="872"/>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872"/>
    <w:bookmarkStart w:name="z973" w:id="873"/>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873"/>
    <w:bookmarkStart w:name="z974" w:id="874"/>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874"/>
    <w:bookmarkStart w:name="z975" w:id="875"/>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875"/>
    <w:bookmarkStart w:name="z976" w:id="876"/>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876"/>
    <w:bookmarkStart w:name="z977" w:id="877"/>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979" w:id="878"/>
    <w:p>
      <w:pPr>
        <w:spacing w:after="0"/>
        <w:ind w:left="0"/>
        <w:jc w:val="both"/>
      </w:pPr>
      <w:r>
        <w:rPr>
          <w:rFonts w:ascii="Times New Roman"/>
          <w:b w:val="false"/>
          <w:i w:val="false"/>
          <w:color w:val="000000"/>
          <w:sz w:val="28"/>
        </w:rPr>
        <w:t>
      15. Құқықтары мен міндеттері:</w:t>
      </w:r>
    </w:p>
    <w:bookmarkEnd w:id="878"/>
    <w:bookmarkStart w:name="z980" w:id="879"/>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879"/>
    <w:bookmarkStart w:name="z981" w:id="880"/>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880"/>
    <w:bookmarkStart w:name="z982" w:id="881"/>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881"/>
    <w:bookmarkStart w:name="z983" w:id="882"/>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882"/>
    <w:bookmarkStart w:name="z984" w:id="883"/>
    <w:p>
      <w:pPr>
        <w:spacing w:after="0"/>
        <w:ind w:left="0"/>
        <w:jc w:val="both"/>
      </w:pPr>
      <w:r>
        <w:rPr>
          <w:rFonts w:ascii="Times New Roman"/>
          <w:b w:val="false"/>
          <w:i w:val="false"/>
          <w:color w:val="000000"/>
          <w:sz w:val="28"/>
        </w:rPr>
        <w:t>
      5) өз құзыретінің шегінде сотқа шағымдану;</w:t>
      </w:r>
    </w:p>
    <w:bookmarkEnd w:id="883"/>
    <w:bookmarkStart w:name="z985" w:id="884"/>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884"/>
    <w:bookmarkStart w:name="z986" w:id="885"/>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885"/>
    <w:bookmarkStart w:name="z987" w:id="886"/>
    <w:p>
      <w:pPr>
        <w:spacing w:after="0"/>
        <w:ind w:left="0"/>
        <w:jc w:val="left"/>
      </w:pPr>
      <w:r>
        <w:rPr>
          <w:rFonts w:ascii="Times New Roman"/>
          <w:b/>
          <w:i w:val="false"/>
          <w:color w:val="000000"/>
        </w:rPr>
        <w:t xml:space="preserve"> 3. Департаменттің қызметін ұйымдастыру</w:t>
      </w:r>
    </w:p>
    <w:bookmarkEnd w:id="886"/>
    <w:bookmarkStart w:name="z988" w:id="88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887"/>
    <w:bookmarkStart w:name="z989" w:id="888"/>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888"/>
    <w:bookmarkStart w:name="z990" w:id="889"/>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889"/>
    <w:bookmarkStart w:name="z991" w:id="890"/>
    <w:p>
      <w:pPr>
        <w:spacing w:after="0"/>
        <w:ind w:left="0"/>
        <w:jc w:val="both"/>
      </w:pPr>
      <w:r>
        <w:rPr>
          <w:rFonts w:ascii="Times New Roman"/>
          <w:b w:val="false"/>
          <w:i w:val="false"/>
          <w:color w:val="000000"/>
          <w:sz w:val="28"/>
        </w:rPr>
        <w:t>
      19. Басшының өкілеттіктері:</w:t>
      </w:r>
    </w:p>
    <w:bookmarkEnd w:id="890"/>
    <w:bookmarkStart w:name="z992" w:id="891"/>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891"/>
    <w:bookmarkStart w:name="z993" w:id="892"/>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892"/>
    <w:bookmarkStart w:name="z994" w:id="893"/>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893"/>
    <w:bookmarkStart w:name="z995" w:id="894"/>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894"/>
    <w:bookmarkStart w:name="z996" w:id="895"/>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895"/>
    <w:bookmarkStart w:name="z997" w:id="896"/>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896"/>
    <w:bookmarkStart w:name="z998" w:id="897"/>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897"/>
    <w:bookmarkStart w:name="z999" w:id="898"/>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898"/>
    <w:bookmarkStart w:name="z1000" w:id="899"/>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899"/>
    <w:bookmarkStart w:name="z1001" w:id="900"/>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900"/>
    <w:bookmarkStart w:name="z1002" w:id="901"/>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901"/>
    <w:bookmarkStart w:name="z1003" w:id="90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902"/>
    <w:bookmarkStart w:name="z1004" w:id="903"/>
    <w:p>
      <w:pPr>
        <w:spacing w:after="0"/>
        <w:ind w:left="0"/>
        <w:jc w:val="left"/>
      </w:pPr>
      <w:r>
        <w:rPr>
          <w:rFonts w:ascii="Times New Roman"/>
          <w:b/>
          <w:i w:val="false"/>
          <w:color w:val="000000"/>
        </w:rPr>
        <w:t xml:space="preserve"> 4. Департаменттің мүлкі</w:t>
      </w:r>
    </w:p>
    <w:bookmarkEnd w:id="903"/>
    <w:bookmarkStart w:name="z1005" w:id="904"/>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904"/>
    <w:bookmarkStart w:name="z1006" w:id="90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905"/>
    <w:bookmarkStart w:name="z1007" w:id="906"/>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906"/>
    <w:bookmarkStart w:name="z1008" w:id="907"/>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907"/>
    <w:bookmarkStart w:name="z1009" w:id="908"/>
    <w:p>
      <w:pPr>
        <w:spacing w:after="0"/>
        <w:ind w:left="0"/>
        <w:jc w:val="left"/>
      </w:pPr>
      <w:r>
        <w:rPr>
          <w:rFonts w:ascii="Times New Roman"/>
          <w:b/>
          <w:i w:val="false"/>
          <w:color w:val="000000"/>
        </w:rPr>
        <w:t xml:space="preserve"> 5. Департаментті қайта ұйымдастыру және тарату</w:t>
      </w:r>
    </w:p>
    <w:bookmarkEnd w:id="908"/>
    <w:bookmarkStart w:name="z1010" w:id="90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90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8-қосымша</w:t>
            </w:r>
          </w:p>
        </w:tc>
      </w:tr>
    </w:tbl>
    <w:bookmarkStart w:name="z1012" w:id="910"/>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Қарағанды облысы бойынша департаментінің ережесі</w:t>
      </w:r>
    </w:p>
    <w:bookmarkEnd w:id="910"/>
    <w:bookmarkStart w:name="z1013" w:id="911"/>
    <w:p>
      <w:pPr>
        <w:spacing w:after="0"/>
        <w:ind w:left="0"/>
        <w:jc w:val="left"/>
      </w:pPr>
      <w:r>
        <w:rPr>
          <w:rFonts w:ascii="Times New Roman"/>
          <w:b/>
          <w:i w:val="false"/>
          <w:color w:val="000000"/>
        </w:rPr>
        <w:t xml:space="preserve"> 8. Жалпы ережелер</w:t>
      </w:r>
    </w:p>
    <w:bookmarkEnd w:id="911"/>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Қарағанды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016" w:id="912"/>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912"/>
    <w:bookmarkStart w:name="z1017" w:id="91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13"/>
    <w:bookmarkStart w:name="z1018" w:id="914"/>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914"/>
    <w:bookmarkStart w:name="z1019" w:id="915"/>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915"/>
    <w:bookmarkStart w:name="z1020" w:id="916"/>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916"/>
    <w:bookmarkStart w:name="z1021" w:id="917"/>
    <w:p>
      <w:pPr>
        <w:spacing w:after="0"/>
        <w:ind w:left="0"/>
        <w:jc w:val="both"/>
      </w:pPr>
      <w:r>
        <w:rPr>
          <w:rFonts w:ascii="Times New Roman"/>
          <w:b w:val="false"/>
          <w:i w:val="false"/>
          <w:color w:val="000000"/>
          <w:sz w:val="28"/>
        </w:rPr>
        <w:t xml:space="preserve">
      8. Департаменттің заңды мекенжайы: 100000 Қазақстан Республикасы, Қарағанды облысы, Қарағанды қаласы, Қазыбек би атын.ауданы, Костенко көшесі, 6 үй. </w:t>
      </w:r>
    </w:p>
    <w:bookmarkEnd w:id="917"/>
    <w:bookmarkStart w:name="z1022" w:id="918"/>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Қарағанды облысы бойынша департаменті" республикалық мемлекеттік мекемесі.</w:t>
      </w:r>
    </w:p>
    <w:bookmarkEnd w:id="918"/>
    <w:bookmarkStart w:name="z1023" w:id="91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19"/>
    <w:bookmarkStart w:name="z1024" w:id="92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20"/>
    <w:bookmarkStart w:name="z1025" w:id="921"/>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921"/>
    <w:bookmarkStart w:name="z1026" w:id="922"/>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922"/>
    <w:bookmarkStart w:name="z1027" w:id="923"/>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923"/>
    <w:bookmarkStart w:name="z1028" w:id="924"/>
    <w:p>
      <w:pPr>
        <w:spacing w:after="0"/>
        <w:ind w:left="0"/>
        <w:jc w:val="both"/>
      </w:pPr>
      <w:r>
        <w:rPr>
          <w:rFonts w:ascii="Times New Roman"/>
          <w:b w:val="false"/>
          <w:i w:val="false"/>
          <w:color w:val="000000"/>
          <w:sz w:val="28"/>
        </w:rPr>
        <w:t>
      13. Міндеттері:</w:t>
      </w:r>
    </w:p>
    <w:bookmarkEnd w:id="924"/>
    <w:bookmarkStart w:name="z1029" w:id="925"/>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925"/>
    <w:bookmarkStart w:name="z1030" w:id="926"/>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926"/>
    <w:bookmarkStart w:name="z1031" w:id="927"/>
    <w:p>
      <w:pPr>
        <w:spacing w:after="0"/>
        <w:ind w:left="0"/>
        <w:jc w:val="both"/>
      </w:pPr>
      <w:r>
        <w:rPr>
          <w:rFonts w:ascii="Times New Roman"/>
          <w:b w:val="false"/>
          <w:i w:val="false"/>
          <w:color w:val="000000"/>
          <w:sz w:val="28"/>
        </w:rPr>
        <w:t>
      14. Функциялары:</w:t>
      </w:r>
    </w:p>
    <w:bookmarkEnd w:id="927"/>
    <w:bookmarkStart w:name="z1032" w:id="928"/>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928"/>
    <w:bookmarkStart w:name="z1033" w:id="929"/>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929"/>
    <w:bookmarkStart w:name="z1034" w:id="930"/>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930"/>
    <w:bookmarkStart w:name="z1035" w:id="931"/>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931"/>
    <w:bookmarkStart w:name="z1036" w:id="932"/>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9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1039" w:id="933"/>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933"/>
    <w:bookmarkStart w:name="z1040" w:id="934"/>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934"/>
    <w:bookmarkStart w:name="z1041" w:id="935"/>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935"/>
    <w:bookmarkStart w:name="z1042" w:id="936"/>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936"/>
    <w:bookmarkStart w:name="z1043" w:id="937"/>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937"/>
    <w:bookmarkStart w:name="z1044" w:id="938"/>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9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1046" w:id="939"/>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939"/>
    <w:bookmarkStart w:name="z1047" w:id="940"/>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940"/>
    <w:bookmarkStart w:name="z1048" w:id="941"/>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941"/>
    <w:bookmarkStart w:name="z1049" w:id="942"/>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942"/>
    <w:bookmarkStart w:name="z1050" w:id="943"/>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943"/>
    <w:bookmarkStart w:name="z1051" w:id="944"/>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944"/>
    <w:bookmarkStart w:name="z1052" w:id="945"/>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945"/>
    <w:bookmarkStart w:name="z1053" w:id="946"/>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946"/>
    <w:bookmarkStart w:name="z1054" w:id="947"/>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947"/>
    <w:bookmarkStart w:name="z1055" w:id="948"/>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948"/>
    <w:bookmarkStart w:name="z1056" w:id="949"/>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949"/>
    <w:bookmarkStart w:name="z1057" w:id="950"/>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950"/>
    <w:bookmarkStart w:name="z1058" w:id="951"/>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951"/>
    <w:bookmarkStart w:name="z1059" w:id="952"/>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952"/>
    <w:bookmarkStart w:name="z1060" w:id="953"/>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953"/>
    <w:bookmarkStart w:name="z1061" w:id="954"/>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954"/>
    <w:bookmarkStart w:name="z1062" w:id="955"/>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955"/>
    <w:bookmarkStart w:name="z1063" w:id="956"/>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9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1066" w:id="957"/>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957"/>
    <w:bookmarkStart w:name="z1067" w:id="958"/>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958"/>
    <w:bookmarkStart w:name="z1068" w:id="959"/>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9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1070" w:id="960"/>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960"/>
    <w:bookmarkStart w:name="z1071" w:id="961"/>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961"/>
    <w:bookmarkStart w:name="z1072" w:id="962"/>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962"/>
    <w:bookmarkStart w:name="z1073" w:id="963"/>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963"/>
    <w:bookmarkStart w:name="z1074" w:id="964"/>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964"/>
    <w:bookmarkStart w:name="z1075" w:id="965"/>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965"/>
    <w:bookmarkStart w:name="z1076" w:id="966"/>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966"/>
    <w:bookmarkStart w:name="z1077" w:id="967"/>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967"/>
    <w:bookmarkStart w:name="z1078" w:id="968"/>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968"/>
    <w:bookmarkStart w:name="z1079" w:id="969"/>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969"/>
    <w:bookmarkStart w:name="z1080" w:id="970"/>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970"/>
    <w:bookmarkStart w:name="z1081" w:id="971"/>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971"/>
    <w:bookmarkStart w:name="z1082" w:id="972"/>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972"/>
    <w:bookmarkStart w:name="z1083" w:id="973"/>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973"/>
    <w:bookmarkStart w:name="z1084" w:id="974"/>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974"/>
    <w:bookmarkStart w:name="z1085" w:id="975"/>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975"/>
    <w:bookmarkStart w:name="z1086" w:id="976"/>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976"/>
    <w:bookmarkStart w:name="z1087" w:id="977"/>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977"/>
    <w:bookmarkStart w:name="z1088" w:id="978"/>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978"/>
    <w:bookmarkStart w:name="z1089" w:id="979"/>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979"/>
    <w:bookmarkStart w:name="z1090" w:id="980"/>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980"/>
    <w:bookmarkStart w:name="z1091" w:id="981"/>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981"/>
    <w:bookmarkStart w:name="z1092" w:id="982"/>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982"/>
    <w:bookmarkStart w:name="z1093" w:id="983"/>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983"/>
    <w:bookmarkStart w:name="z1094" w:id="984"/>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984"/>
    <w:bookmarkStart w:name="z1095" w:id="985"/>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985"/>
    <w:bookmarkStart w:name="z1096" w:id="986"/>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986"/>
    <w:bookmarkStart w:name="z1097" w:id="987"/>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987"/>
    <w:bookmarkStart w:name="z1098" w:id="988"/>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988"/>
    <w:bookmarkStart w:name="z1099" w:id="989"/>
    <w:p>
      <w:pPr>
        <w:spacing w:after="0"/>
        <w:ind w:left="0"/>
        <w:jc w:val="both"/>
      </w:pPr>
      <w:r>
        <w:rPr>
          <w:rFonts w:ascii="Times New Roman"/>
          <w:b w:val="false"/>
          <w:i w:val="false"/>
          <w:color w:val="000000"/>
          <w:sz w:val="28"/>
        </w:rPr>
        <w:t>
      67) тиісті тауар нарықтарының шекараларын айқындау;</w:t>
      </w:r>
    </w:p>
    <w:bookmarkEnd w:id="989"/>
    <w:bookmarkStart w:name="z1100" w:id="990"/>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990"/>
    <w:bookmarkStart w:name="z1101" w:id="991"/>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991"/>
    <w:bookmarkStart w:name="z1102" w:id="992"/>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992"/>
    <w:bookmarkStart w:name="z1103" w:id="993"/>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993"/>
    <w:bookmarkStart w:name="z1104" w:id="994"/>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994"/>
    <w:bookmarkStart w:name="z1105" w:id="995"/>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995"/>
    <w:bookmarkStart w:name="z1106" w:id="996"/>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996"/>
    <w:bookmarkStart w:name="z1107" w:id="997"/>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9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1109" w:id="998"/>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998"/>
    <w:bookmarkStart w:name="z1110" w:id="999"/>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999"/>
    <w:bookmarkStart w:name="z1111" w:id="1000"/>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1000"/>
    <w:bookmarkStart w:name="z1112" w:id="1001"/>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1001"/>
    <w:bookmarkStart w:name="z1113" w:id="1002"/>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1002"/>
    <w:bookmarkStart w:name="z1114" w:id="1003"/>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1003"/>
    <w:bookmarkStart w:name="z1115" w:id="1004"/>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1004"/>
    <w:bookmarkStart w:name="z1116" w:id="1005"/>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1005"/>
    <w:bookmarkStart w:name="z1117" w:id="1006"/>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10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1119" w:id="1007"/>
    <w:p>
      <w:pPr>
        <w:spacing w:after="0"/>
        <w:ind w:left="0"/>
        <w:jc w:val="both"/>
      </w:pPr>
      <w:r>
        <w:rPr>
          <w:rFonts w:ascii="Times New Roman"/>
          <w:b w:val="false"/>
          <w:i w:val="false"/>
          <w:color w:val="000000"/>
          <w:sz w:val="28"/>
        </w:rPr>
        <w:t>
      15. Құқықтары мен міндеттері:</w:t>
      </w:r>
    </w:p>
    <w:bookmarkEnd w:id="1007"/>
    <w:bookmarkStart w:name="z1120" w:id="1008"/>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1008"/>
    <w:bookmarkStart w:name="z1121" w:id="1009"/>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1009"/>
    <w:bookmarkStart w:name="z1122" w:id="1010"/>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1010"/>
    <w:bookmarkStart w:name="z1123" w:id="1011"/>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1011"/>
    <w:bookmarkStart w:name="z1124" w:id="1012"/>
    <w:p>
      <w:pPr>
        <w:spacing w:after="0"/>
        <w:ind w:left="0"/>
        <w:jc w:val="both"/>
      </w:pPr>
      <w:r>
        <w:rPr>
          <w:rFonts w:ascii="Times New Roman"/>
          <w:b w:val="false"/>
          <w:i w:val="false"/>
          <w:color w:val="000000"/>
          <w:sz w:val="28"/>
        </w:rPr>
        <w:t>
      5) өз құзыретінің шегінде сотқа шағымдану;</w:t>
      </w:r>
    </w:p>
    <w:bookmarkEnd w:id="1012"/>
    <w:bookmarkStart w:name="z1125" w:id="1013"/>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1013"/>
    <w:bookmarkStart w:name="z1126" w:id="1014"/>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1014"/>
    <w:bookmarkStart w:name="z1127" w:id="1015"/>
    <w:p>
      <w:pPr>
        <w:spacing w:after="0"/>
        <w:ind w:left="0"/>
        <w:jc w:val="left"/>
      </w:pPr>
      <w:r>
        <w:rPr>
          <w:rFonts w:ascii="Times New Roman"/>
          <w:b/>
          <w:i w:val="false"/>
          <w:color w:val="000000"/>
        </w:rPr>
        <w:t xml:space="preserve"> 3. Департаменттің қызметін ұйымдастыру</w:t>
      </w:r>
    </w:p>
    <w:bookmarkEnd w:id="1015"/>
    <w:bookmarkStart w:name="z1128" w:id="101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016"/>
    <w:bookmarkStart w:name="z1129" w:id="1017"/>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1017"/>
    <w:bookmarkStart w:name="z1130" w:id="1018"/>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1018"/>
    <w:bookmarkStart w:name="z1131" w:id="1019"/>
    <w:p>
      <w:pPr>
        <w:spacing w:after="0"/>
        <w:ind w:left="0"/>
        <w:jc w:val="both"/>
      </w:pPr>
      <w:r>
        <w:rPr>
          <w:rFonts w:ascii="Times New Roman"/>
          <w:b w:val="false"/>
          <w:i w:val="false"/>
          <w:color w:val="000000"/>
          <w:sz w:val="28"/>
        </w:rPr>
        <w:t>
      19. Басшының өкілеттіктері:</w:t>
      </w:r>
    </w:p>
    <w:bookmarkEnd w:id="1019"/>
    <w:bookmarkStart w:name="z1132" w:id="1020"/>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1020"/>
    <w:bookmarkStart w:name="z1133" w:id="1021"/>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1021"/>
    <w:bookmarkStart w:name="z1134" w:id="1022"/>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1022"/>
    <w:bookmarkStart w:name="z1135" w:id="1023"/>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1023"/>
    <w:bookmarkStart w:name="z1136" w:id="1024"/>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1024"/>
    <w:bookmarkStart w:name="z1137" w:id="1025"/>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1025"/>
    <w:bookmarkStart w:name="z1138" w:id="1026"/>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1026"/>
    <w:bookmarkStart w:name="z1139" w:id="1027"/>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1027"/>
    <w:bookmarkStart w:name="z1140" w:id="1028"/>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1028"/>
    <w:bookmarkStart w:name="z1141" w:id="1029"/>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1029"/>
    <w:bookmarkStart w:name="z1142" w:id="1030"/>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1030"/>
    <w:bookmarkStart w:name="z1143" w:id="103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031"/>
    <w:bookmarkStart w:name="z1144" w:id="1032"/>
    <w:p>
      <w:pPr>
        <w:spacing w:after="0"/>
        <w:ind w:left="0"/>
        <w:jc w:val="left"/>
      </w:pPr>
      <w:r>
        <w:rPr>
          <w:rFonts w:ascii="Times New Roman"/>
          <w:b/>
          <w:i w:val="false"/>
          <w:color w:val="000000"/>
        </w:rPr>
        <w:t xml:space="preserve"> 4. Департаменттің мүлкі</w:t>
      </w:r>
    </w:p>
    <w:bookmarkEnd w:id="1032"/>
    <w:bookmarkStart w:name="z1145" w:id="103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033"/>
    <w:bookmarkStart w:name="z1146" w:id="1034"/>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1034"/>
    <w:bookmarkStart w:name="z1147" w:id="1035"/>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1035"/>
    <w:bookmarkStart w:name="z1148" w:id="1036"/>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1036"/>
    <w:bookmarkStart w:name="z1149" w:id="1037"/>
    <w:p>
      <w:pPr>
        <w:spacing w:after="0"/>
        <w:ind w:left="0"/>
        <w:jc w:val="left"/>
      </w:pPr>
      <w:r>
        <w:rPr>
          <w:rFonts w:ascii="Times New Roman"/>
          <w:b/>
          <w:i w:val="false"/>
          <w:color w:val="000000"/>
        </w:rPr>
        <w:t xml:space="preserve"> 5. Департаментті қайта ұйымдастыру және тарату</w:t>
      </w:r>
    </w:p>
    <w:bookmarkEnd w:id="1037"/>
    <w:bookmarkStart w:name="z1150" w:id="103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103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9-қосымша</w:t>
            </w:r>
          </w:p>
        </w:tc>
      </w:tr>
    </w:tbl>
    <w:bookmarkStart w:name="z1152" w:id="1039"/>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Қостанай облысы бойынша департаментінің ережесі</w:t>
      </w:r>
    </w:p>
    <w:bookmarkEnd w:id="1039"/>
    <w:bookmarkStart w:name="z1153" w:id="1040"/>
    <w:p>
      <w:pPr>
        <w:spacing w:after="0"/>
        <w:ind w:left="0"/>
        <w:jc w:val="left"/>
      </w:pPr>
      <w:r>
        <w:rPr>
          <w:rFonts w:ascii="Times New Roman"/>
          <w:b/>
          <w:i w:val="false"/>
          <w:color w:val="000000"/>
        </w:rPr>
        <w:t xml:space="preserve"> 9. Жалпы ережелер</w:t>
      </w:r>
    </w:p>
    <w:bookmarkEnd w:id="1040"/>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Қостанай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156" w:id="1041"/>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1041"/>
    <w:bookmarkStart w:name="z1157" w:id="104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42"/>
    <w:bookmarkStart w:name="z1158" w:id="1043"/>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1043"/>
    <w:bookmarkStart w:name="z1159" w:id="1044"/>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044"/>
    <w:bookmarkStart w:name="z1160" w:id="1045"/>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1045"/>
    <w:bookmarkStart w:name="z1161" w:id="1046"/>
    <w:p>
      <w:pPr>
        <w:spacing w:after="0"/>
        <w:ind w:left="0"/>
        <w:jc w:val="both"/>
      </w:pPr>
      <w:r>
        <w:rPr>
          <w:rFonts w:ascii="Times New Roman"/>
          <w:b w:val="false"/>
          <w:i w:val="false"/>
          <w:color w:val="000000"/>
          <w:sz w:val="28"/>
        </w:rPr>
        <w:t xml:space="preserve">
      8. Департаменттің заңды мекенжайы: 110000, Қазақстан Республикасы, Қостанай облысы, Қостанай қаласы, Гоголь көшесі, 177 үй. </w:t>
      </w:r>
    </w:p>
    <w:bookmarkEnd w:id="1046"/>
    <w:bookmarkStart w:name="z1162" w:id="1047"/>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Қостанай облысы бойынша департаменті" республикалық мемлекеттік мекемесі.</w:t>
      </w:r>
    </w:p>
    <w:bookmarkEnd w:id="1047"/>
    <w:bookmarkStart w:name="z1163" w:id="104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48"/>
    <w:bookmarkStart w:name="z1164" w:id="104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49"/>
    <w:bookmarkStart w:name="z1165" w:id="1050"/>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1050"/>
    <w:bookmarkStart w:name="z1166" w:id="1051"/>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1051"/>
    <w:bookmarkStart w:name="z1167" w:id="1052"/>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052"/>
    <w:bookmarkStart w:name="z1168" w:id="1053"/>
    <w:p>
      <w:pPr>
        <w:spacing w:after="0"/>
        <w:ind w:left="0"/>
        <w:jc w:val="both"/>
      </w:pPr>
      <w:r>
        <w:rPr>
          <w:rFonts w:ascii="Times New Roman"/>
          <w:b w:val="false"/>
          <w:i w:val="false"/>
          <w:color w:val="000000"/>
          <w:sz w:val="28"/>
        </w:rPr>
        <w:t>
      13. Міндеттері:</w:t>
      </w:r>
    </w:p>
    <w:bookmarkEnd w:id="1053"/>
    <w:bookmarkStart w:name="z1169" w:id="1054"/>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1054"/>
    <w:bookmarkStart w:name="z1170" w:id="1055"/>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1055"/>
    <w:bookmarkStart w:name="z1171" w:id="1056"/>
    <w:p>
      <w:pPr>
        <w:spacing w:after="0"/>
        <w:ind w:left="0"/>
        <w:jc w:val="both"/>
      </w:pPr>
      <w:r>
        <w:rPr>
          <w:rFonts w:ascii="Times New Roman"/>
          <w:b w:val="false"/>
          <w:i w:val="false"/>
          <w:color w:val="000000"/>
          <w:sz w:val="28"/>
        </w:rPr>
        <w:t>
      14. Функциялары:</w:t>
      </w:r>
    </w:p>
    <w:bookmarkEnd w:id="1056"/>
    <w:bookmarkStart w:name="z1172" w:id="1057"/>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1057"/>
    <w:bookmarkStart w:name="z1173" w:id="1058"/>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1058"/>
    <w:bookmarkStart w:name="z1174" w:id="1059"/>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1059"/>
    <w:bookmarkStart w:name="z1175" w:id="1060"/>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1060"/>
    <w:bookmarkStart w:name="z1176" w:id="1061"/>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10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1179" w:id="1062"/>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1062"/>
    <w:bookmarkStart w:name="z1180" w:id="1063"/>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1063"/>
    <w:bookmarkStart w:name="z1181" w:id="1064"/>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1064"/>
    <w:bookmarkStart w:name="z1182" w:id="1065"/>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1065"/>
    <w:bookmarkStart w:name="z1183" w:id="1066"/>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1066"/>
    <w:bookmarkStart w:name="z1184" w:id="1067"/>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10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1186" w:id="1068"/>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1068"/>
    <w:bookmarkStart w:name="z1187" w:id="1069"/>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1069"/>
    <w:bookmarkStart w:name="z1188" w:id="1070"/>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1070"/>
    <w:bookmarkStart w:name="z1189" w:id="1071"/>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1071"/>
    <w:bookmarkStart w:name="z1190" w:id="1072"/>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1072"/>
    <w:bookmarkStart w:name="z1191" w:id="1073"/>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1073"/>
    <w:bookmarkStart w:name="z1192" w:id="1074"/>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1074"/>
    <w:bookmarkStart w:name="z1193" w:id="1075"/>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1075"/>
    <w:bookmarkStart w:name="z1194" w:id="1076"/>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1076"/>
    <w:bookmarkStart w:name="z1195" w:id="1077"/>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1077"/>
    <w:bookmarkStart w:name="z1196" w:id="1078"/>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1078"/>
    <w:bookmarkStart w:name="z1197" w:id="1079"/>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1079"/>
    <w:bookmarkStart w:name="z1198" w:id="1080"/>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1080"/>
    <w:bookmarkStart w:name="z1199" w:id="1081"/>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1081"/>
    <w:bookmarkStart w:name="z1200" w:id="1082"/>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1082"/>
    <w:bookmarkStart w:name="z1201" w:id="1083"/>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1083"/>
    <w:bookmarkStart w:name="z1202" w:id="1084"/>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1084"/>
    <w:bookmarkStart w:name="z1203" w:id="1085"/>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10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1206" w:id="1086"/>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1086"/>
    <w:bookmarkStart w:name="z1207" w:id="1087"/>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1087"/>
    <w:bookmarkStart w:name="z1208" w:id="1088"/>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10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1210" w:id="1089"/>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1089"/>
    <w:bookmarkStart w:name="z1211" w:id="1090"/>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1090"/>
    <w:bookmarkStart w:name="z1212" w:id="1091"/>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1091"/>
    <w:bookmarkStart w:name="z1213" w:id="1092"/>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1092"/>
    <w:bookmarkStart w:name="z1214" w:id="1093"/>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1093"/>
    <w:bookmarkStart w:name="z1215" w:id="1094"/>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1094"/>
    <w:bookmarkStart w:name="z1216" w:id="1095"/>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1095"/>
    <w:bookmarkStart w:name="z1217" w:id="1096"/>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1096"/>
    <w:bookmarkStart w:name="z1218" w:id="1097"/>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1097"/>
    <w:bookmarkStart w:name="z1219" w:id="1098"/>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1098"/>
    <w:bookmarkStart w:name="z1220" w:id="1099"/>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1099"/>
    <w:bookmarkStart w:name="z1221" w:id="1100"/>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1100"/>
    <w:bookmarkStart w:name="z1222" w:id="1101"/>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1101"/>
    <w:bookmarkStart w:name="z1223" w:id="1102"/>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1102"/>
    <w:bookmarkStart w:name="z1224" w:id="1103"/>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1103"/>
    <w:bookmarkStart w:name="z1225" w:id="1104"/>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1104"/>
    <w:bookmarkStart w:name="z1226" w:id="1105"/>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1105"/>
    <w:bookmarkStart w:name="z1227" w:id="1106"/>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1106"/>
    <w:bookmarkStart w:name="z1228" w:id="1107"/>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1107"/>
    <w:bookmarkStart w:name="z1229" w:id="1108"/>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1108"/>
    <w:bookmarkStart w:name="z1230" w:id="1109"/>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1109"/>
    <w:bookmarkStart w:name="z1231" w:id="1110"/>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1110"/>
    <w:bookmarkStart w:name="z1232" w:id="1111"/>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1111"/>
    <w:bookmarkStart w:name="z1233" w:id="1112"/>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1112"/>
    <w:bookmarkStart w:name="z1234" w:id="1113"/>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1113"/>
    <w:bookmarkStart w:name="z1235" w:id="1114"/>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1114"/>
    <w:bookmarkStart w:name="z1236" w:id="1115"/>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1115"/>
    <w:bookmarkStart w:name="z1237" w:id="1116"/>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1116"/>
    <w:bookmarkStart w:name="z1238" w:id="1117"/>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1117"/>
    <w:bookmarkStart w:name="z1239" w:id="1118"/>
    <w:p>
      <w:pPr>
        <w:spacing w:after="0"/>
        <w:ind w:left="0"/>
        <w:jc w:val="both"/>
      </w:pPr>
      <w:r>
        <w:rPr>
          <w:rFonts w:ascii="Times New Roman"/>
          <w:b w:val="false"/>
          <w:i w:val="false"/>
          <w:color w:val="000000"/>
          <w:sz w:val="28"/>
        </w:rPr>
        <w:t>
      67) тиісті тауар нарықтарының шекараларын айқындау;</w:t>
      </w:r>
    </w:p>
    <w:bookmarkEnd w:id="1118"/>
    <w:bookmarkStart w:name="z1240" w:id="1119"/>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1119"/>
    <w:bookmarkStart w:name="z1241" w:id="1120"/>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1120"/>
    <w:bookmarkStart w:name="z1242" w:id="1121"/>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1121"/>
    <w:bookmarkStart w:name="z1243" w:id="1122"/>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1122"/>
    <w:bookmarkStart w:name="z1244" w:id="1123"/>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1123"/>
    <w:bookmarkStart w:name="z1245" w:id="1124"/>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1124"/>
    <w:bookmarkStart w:name="z1246" w:id="1125"/>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1125"/>
    <w:bookmarkStart w:name="z1247" w:id="1126"/>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1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1249" w:id="1127"/>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1127"/>
    <w:bookmarkStart w:name="z1250" w:id="1128"/>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1128"/>
    <w:bookmarkStart w:name="z1251" w:id="1129"/>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1129"/>
    <w:bookmarkStart w:name="z1252" w:id="1130"/>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1130"/>
    <w:bookmarkStart w:name="z1253" w:id="1131"/>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1131"/>
    <w:bookmarkStart w:name="z1254" w:id="1132"/>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1132"/>
    <w:bookmarkStart w:name="z1255" w:id="1133"/>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1133"/>
    <w:bookmarkStart w:name="z1256" w:id="1134"/>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1134"/>
    <w:bookmarkStart w:name="z1257" w:id="1135"/>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1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1259" w:id="1136"/>
    <w:p>
      <w:pPr>
        <w:spacing w:after="0"/>
        <w:ind w:left="0"/>
        <w:jc w:val="both"/>
      </w:pPr>
      <w:r>
        <w:rPr>
          <w:rFonts w:ascii="Times New Roman"/>
          <w:b w:val="false"/>
          <w:i w:val="false"/>
          <w:color w:val="000000"/>
          <w:sz w:val="28"/>
        </w:rPr>
        <w:t>
      15. Құқықтары мен міндеттері:</w:t>
      </w:r>
    </w:p>
    <w:bookmarkEnd w:id="1136"/>
    <w:bookmarkStart w:name="z1260" w:id="1137"/>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1137"/>
    <w:bookmarkStart w:name="z1261" w:id="1138"/>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1138"/>
    <w:bookmarkStart w:name="z1262" w:id="1139"/>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1139"/>
    <w:bookmarkStart w:name="z1263" w:id="1140"/>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1140"/>
    <w:bookmarkStart w:name="z1264" w:id="1141"/>
    <w:p>
      <w:pPr>
        <w:spacing w:after="0"/>
        <w:ind w:left="0"/>
        <w:jc w:val="both"/>
      </w:pPr>
      <w:r>
        <w:rPr>
          <w:rFonts w:ascii="Times New Roman"/>
          <w:b w:val="false"/>
          <w:i w:val="false"/>
          <w:color w:val="000000"/>
          <w:sz w:val="28"/>
        </w:rPr>
        <w:t>
      5) өз құзыретінің шегінде сотқа шағымдану;</w:t>
      </w:r>
    </w:p>
    <w:bookmarkEnd w:id="1141"/>
    <w:bookmarkStart w:name="z1265" w:id="1142"/>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1142"/>
    <w:bookmarkStart w:name="z1266" w:id="1143"/>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1143"/>
    <w:bookmarkStart w:name="z1267" w:id="1144"/>
    <w:p>
      <w:pPr>
        <w:spacing w:after="0"/>
        <w:ind w:left="0"/>
        <w:jc w:val="left"/>
      </w:pPr>
      <w:r>
        <w:rPr>
          <w:rFonts w:ascii="Times New Roman"/>
          <w:b/>
          <w:i w:val="false"/>
          <w:color w:val="000000"/>
        </w:rPr>
        <w:t xml:space="preserve"> 3. Департаменттің қызметін ұйымдастыру</w:t>
      </w:r>
    </w:p>
    <w:bookmarkEnd w:id="1144"/>
    <w:bookmarkStart w:name="z1268" w:id="114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145"/>
    <w:bookmarkStart w:name="z1269" w:id="1146"/>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1146"/>
    <w:bookmarkStart w:name="z1270" w:id="1147"/>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1147"/>
    <w:bookmarkStart w:name="z1271" w:id="1148"/>
    <w:p>
      <w:pPr>
        <w:spacing w:after="0"/>
        <w:ind w:left="0"/>
        <w:jc w:val="both"/>
      </w:pPr>
      <w:r>
        <w:rPr>
          <w:rFonts w:ascii="Times New Roman"/>
          <w:b w:val="false"/>
          <w:i w:val="false"/>
          <w:color w:val="000000"/>
          <w:sz w:val="28"/>
        </w:rPr>
        <w:t>
      19. Басшының өкілеттіктері:</w:t>
      </w:r>
    </w:p>
    <w:bookmarkEnd w:id="1148"/>
    <w:bookmarkStart w:name="z1272" w:id="1149"/>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1149"/>
    <w:bookmarkStart w:name="z1273" w:id="1150"/>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1150"/>
    <w:bookmarkStart w:name="z1274" w:id="1151"/>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1151"/>
    <w:bookmarkStart w:name="z1275" w:id="1152"/>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1152"/>
    <w:bookmarkStart w:name="z1276" w:id="1153"/>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1153"/>
    <w:bookmarkStart w:name="z1277" w:id="1154"/>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1154"/>
    <w:bookmarkStart w:name="z1278" w:id="1155"/>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1155"/>
    <w:bookmarkStart w:name="z1279" w:id="1156"/>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1156"/>
    <w:bookmarkStart w:name="z1280" w:id="1157"/>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1157"/>
    <w:bookmarkStart w:name="z1281" w:id="1158"/>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1158"/>
    <w:bookmarkStart w:name="z1282" w:id="1159"/>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1159"/>
    <w:bookmarkStart w:name="z1283" w:id="116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160"/>
    <w:bookmarkStart w:name="z1284" w:id="1161"/>
    <w:p>
      <w:pPr>
        <w:spacing w:after="0"/>
        <w:ind w:left="0"/>
        <w:jc w:val="left"/>
      </w:pPr>
      <w:r>
        <w:rPr>
          <w:rFonts w:ascii="Times New Roman"/>
          <w:b/>
          <w:i w:val="false"/>
          <w:color w:val="000000"/>
        </w:rPr>
        <w:t xml:space="preserve"> 4. Департаменттің мүлкі</w:t>
      </w:r>
    </w:p>
    <w:bookmarkEnd w:id="1161"/>
    <w:bookmarkStart w:name="z1285" w:id="116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162"/>
    <w:bookmarkStart w:name="z1286" w:id="1163"/>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1163"/>
    <w:bookmarkStart w:name="z1287" w:id="1164"/>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1164"/>
    <w:bookmarkStart w:name="z1288" w:id="1165"/>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1165"/>
    <w:bookmarkStart w:name="z1289" w:id="1166"/>
    <w:p>
      <w:pPr>
        <w:spacing w:after="0"/>
        <w:ind w:left="0"/>
        <w:jc w:val="left"/>
      </w:pPr>
      <w:r>
        <w:rPr>
          <w:rFonts w:ascii="Times New Roman"/>
          <w:b/>
          <w:i w:val="false"/>
          <w:color w:val="000000"/>
        </w:rPr>
        <w:t xml:space="preserve"> 5. Департаментті қайта ұйымдастыру және тарату</w:t>
      </w:r>
    </w:p>
    <w:bookmarkEnd w:id="1166"/>
    <w:bookmarkStart w:name="z1290" w:id="116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116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10-қосымша</w:t>
            </w:r>
          </w:p>
        </w:tc>
      </w:tr>
    </w:tbl>
    <w:bookmarkStart w:name="z1292" w:id="1168"/>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Қызылорда облысы бойынша департаментінің ережесі</w:t>
      </w:r>
    </w:p>
    <w:bookmarkEnd w:id="1168"/>
    <w:bookmarkStart w:name="z1293" w:id="1169"/>
    <w:p>
      <w:pPr>
        <w:spacing w:after="0"/>
        <w:ind w:left="0"/>
        <w:jc w:val="left"/>
      </w:pPr>
      <w:r>
        <w:rPr>
          <w:rFonts w:ascii="Times New Roman"/>
          <w:b/>
          <w:i w:val="false"/>
          <w:color w:val="000000"/>
        </w:rPr>
        <w:t xml:space="preserve"> 10. Жалпы ережелер</w:t>
      </w:r>
    </w:p>
    <w:bookmarkEnd w:id="1169"/>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Қызылорда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296" w:id="1170"/>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1170"/>
    <w:bookmarkStart w:name="z1297" w:id="117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71"/>
    <w:bookmarkStart w:name="z1298" w:id="1172"/>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1172"/>
    <w:bookmarkStart w:name="z1299" w:id="1173"/>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173"/>
    <w:bookmarkStart w:name="z1300" w:id="1174"/>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1174"/>
    <w:bookmarkStart w:name="z1301" w:id="1175"/>
    <w:p>
      <w:pPr>
        <w:spacing w:after="0"/>
        <w:ind w:left="0"/>
        <w:jc w:val="both"/>
      </w:pPr>
      <w:r>
        <w:rPr>
          <w:rFonts w:ascii="Times New Roman"/>
          <w:b w:val="false"/>
          <w:i w:val="false"/>
          <w:color w:val="000000"/>
          <w:sz w:val="28"/>
        </w:rPr>
        <w:t xml:space="preserve">
      8. Департаменттің заңды мекенжайы: 120014, Қазақстан Республикасы, Қызылорда облысы, Қызылорда қаласы, Ы. Жахаев көшесі, 5 үй. </w:t>
      </w:r>
    </w:p>
    <w:bookmarkEnd w:id="1175"/>
    <w:bookmarkStart w:name="z1302" w:id="1176"/>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Қызылорда облысы бойынша департаменті" республикалық мемлекеттік мекемесі.</w:t>
      </w:r>
    </w:p>
    <w:bookmarkEnd w:id="1176"/>
    <w:bookmarkStart w:name="z1303" w:id="117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77"/>
    <w:bookmarkStart w:name="z1304" w:id="117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78"/>
    <w:bookmarkStart w:name="z1305" w:id="1179"/>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1179"/>
    <w:bookmarkStart w:name="z1306" w:id="1180"/>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1180"/>
    <w:bookmarkStart w:name="z1307" w:id="1181"/>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181"/>
    <w:bookmarkStart w:name="z1308" w:id="1182"/>
    <w:p>
      <w:pPr>
        <w:spacing w:after="0"/>
        <w:ind w:left="0"/>
        <w:jc w:val="both"/>
      </w:pPr>
      <w:r>
        <w:rPr>
          <w:rFonts w:ascii="Times New Roman"/>
          <w:b w:val="false"/>
          <w:i w:val="false"/>
          <w:color w:val="000000"/>
          <w:sz w:val="28"/>
        </w:rPr>
        <w:t>
      13. Міндеттері:</w:t>
      </w:r>
    </w:p>
    <w:bookmarkEnd w:id="1182"/>
    <w:bookmarkStart w:name="z1309" w:id="1183"/>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1183"/>
    <w:bookmarkStart w:name="z1310" w:id="1184"/>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1184"/>
    <w:bookmarkStart w:name="z1311" w:id="1185"/>
    <w:p>
      <w:pPr>
        <w:spacing w:after="0"/>
        <w:ind w:left="0"/>
        <w:jc w:val="both"/>
      </w:pPr>
      <w:r>
        <w:rPr>
          <w:rFonts w:ascii="Times New Roman"/>
          <w:b w:val="false"/>
          <w:i w:val="false"/>
          <w:color w:val="000000"/>
          <w:sz w:val="28"/>
        </w:rPr>
        <w:t>
      14. Функциялары:</w:t>
      </w:r>
    </w:p>
    <w:bookmarkEnd w:id="1185"/>
    <w:bookmarkStart w:name="z1312" w:id="1186"/>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1186"/>
    <w:bookmarkStart w:name="z1313" w:id="1187"/>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1187"/>
    <w:bookmarkStart w:name="z1314" w:id="1188"/>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1188"/>
    <w:bookmarkStart w:name="z1315" w:id="1189"/>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1189"/>
    <w:bookmarkStart w:name="z1316" w:id="1190"/>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1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1319" w:id="1191"/>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1191"/>
    <w:bookmarkStart w:name="z1320" w:id="1192"/>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1192"/>
    <w:bookmarkStart w:name="z1321" w:id="1193"/>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1193"/>
    <w:bookmarkStart w:name="z1322" w:id="1194"/>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1194"/>
    <w:bookmarkStart w:name="z1323" w:id="1195"/>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1195"/>
    <w:bookmarkStart w:name="z1324" w:id="1196"/>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1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1326" w:id="1197"/>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1197"/>
    <w:bookmarkStart w:name="z1327" w:id="1198"/>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1198"/>
    <w:bookmarkStart w:name="z1328" w:id="1199"/>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1199"/>
    <w:bookmarkStart w:name="z1329" w:id="1200"/>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1200"/>
    <w:bookmarkStart w:name="z1330" w:id="1201"/>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1201"/>
    <w:bookmarkStart w:name="z1331" w:id="1202"/>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1202"/>
    <w:bookmarkStart w:name="z1332" w:id="1203"/>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1203"/>
    <w:bookmarkStart w:name="z1333" w:id="1204"/>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1204"/>
    <w:bookmarkStart w:name="z1334" w:id="1205"/>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1205"/>
    <w:bookmarkStart w:name="z1335" w:id="1206"/>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1206"/>
    <w:bookmarkStart w:name="z1336" w:id="1207"/>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1207"/>
    <w:bookmarkStart w:name="z1337" w:id="1208"/>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1208"/>
    <w:bookmarkStart w:name="z1338" w:id="1209"/>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1209"/>
    <w:bookmarkStart w:name="z1339" w:id="1210"/>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1210"/>
    <w:bookmarkStart w:name="z1340" w:id="1211"/>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1211"/>
    <w:bookmarkStart w:name="z1341" w:id="1212"/>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1212"/>
    <w:bookmarkStart w:name="z1342" w:id="1213"/>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1213"/>
    <w:bookmarkStart w:name="z1343" w:id="1214"/>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1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1346" w:id="1215"/>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1215"/>
    <w:bookmarkStart w:name="z1347" w:id="1216"/>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1216"/>
    <w:bookmarkStart w:name="z1348" w:id="1217"/>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1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1350" w:id="1218"/>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1218"/>
    <w:bookmarkStart w:name="z1351" w:id="1219"/>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1219"/>
    <w:bookmarkStart w:name="z1352" w:id="1220"/>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1220"/>
    <w:bookmarkStart w:name="z1353" w:id="1221"/>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1221"/>
    <w:bookmarkStart w:name="z1354" w:id="1222"/>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1222"/>
    <w:bookmarkStart w:name="z1355" w:id="1223"/>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1223"/>
    <w:bookmarkStart w:name="z1356" w:id="1224"/>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1224"/>
    <w:bookmarkStart w:name="z1357" w:id="1225"/>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1225"/>
    <w:bookmarkStart w:name="z1358" w:id="1226"/>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1226"/>
    <w:bookmarkStart w:name="z1359" w:id="1227"/>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1227"/>
    <w:bookmarkStart w:name="z1360" w:id="1228"/>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1228"/>
    <w:bookmarkStart w:name="z1361" w:id="1229"/>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1229"/>
    <w:bookmarkStart w:name="z1362" w:id="1230"/>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1230"/>
    <w:bookmarkStart w:name="z1363" w:id="1231"/>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1231"/>
    <w:bookmarkStart w:name="z1364" w:id="1232"/>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1232"/>
    <w:bookmarkStart w:name="z1365" w:id="1233"/>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1233"/>
    <w:bookmarkStart w:name="z1366" w:id="1234"/>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1234"/>
    <w:bookmarkStart w:name="z1367" w:id="1235"/>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1235"/>
    <w:bookmarkStart w:name="z1368" w:id="1236"/>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1236"/>
    <w:bookmarkStart w:name="z1369" w:id="1237"/>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1237"/>
    <w:bookmarkStart w:name="z1370" w:id="1238"/>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1238"/>
    <w:bookmarkStart w:name="z1371" w:id="1239"/>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1239"/>
    <w:bookmarkStart w:name="z1372" w:id="1240"/>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1240"/>
    <w:bookmarkStart w:name="z1373" w:id="1241"/>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1241"/>
    <w:bookmarkStart w:name="z1374" w:id="1242"/>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1242"/>
    <w:bookmarkStart w:name="z1375" w:id="1243"/>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1243"/>
    <w:bookmarkStart w:name="z1376" w:id="1244"/>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1244"/>
    <w:bookmarkStart w:name="z1377" w:id="1245"/>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1245"/>
    <w:bookmarkStart w:name="z1378" w:id="1246"/>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1246"/>
    <w:bookmarkStart w:name="z1379" w:id="1247"/>
    <w:p>
      <w:pPr>
        <w:spacing w:after="0"/>
        <w:ind w:left="0"/>
        <w:jc w:val="both"/>
      </w:pPr>
      <w:r>
        <w:rPr>
          <w:rFonts w:ascii="Times New Roman"/>
          <w:b w:val="false"/>
          <w:i w:val="false"/>
          <w:color w:val="000000"/>
          <w:sz w:val="28"/>
        </w:rPr>
        <w:t>
      67) тиісті тауар нарықтарының шекараларын айқындау;</w:t>
      </w:r>
    </w:p>
    <w:bookmarkEnd w:id="1247"/>
    <w:bookmarkStart w:name="z1380" w:id="1248"/>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1248"/>
    <w:bookmarkStart w:name="z1381" w:id="1249"/>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1249"/>
    <w:bookmarkStart w:name="z1382" w:id="1250"/>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1250"/>
    <w:bookmarkStart w:name="z1383" w:id="1251"/>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1251"/>
    <w:bookmarkStart w:name="z1384" w:id="1252"/>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1252"/>
    <w:bookmarkStart w:name="z1385" w:id="1253"/>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1253"/>
    <w:bookmarkStart w:name="z1386" w:id="1254"/>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1254"/>
    <w:bookmarkStart w:name="z1387" w:id="1255"/>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1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1389" w:id="1256"/>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1256"/>
    <w:bookmarkStart w:name="z1390" w:id="1257"/>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1257"/>
    <w:bookmarkStart w:name="z1391" w:id="1258"/>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1258"/>
    <w:bookmarkStart w:name="z1392" w:id="1259"/>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1259"/>
    <w:bookmarkStart w:name="z1393" w:id="1260"/>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1260"/>
    <w:bookmarkStart w:name="z1394" w:id="1261"/>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1261"/>
    <w:bookmarkStart w:name="z1395" w:id="1262"/>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1262"/>
    <w:bookmarkStart w:name="z1396" w:id="1263"/>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1263"/>
    <w:bookmarkStart w:name="z1397" w:id="1264"/>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12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1399" w:id="1265"/>
    <w:p>
      <w:pPr>
        <w:spacing w:after="0"/>
        <w:ind w:left="0"/>
        <w:jc w:val="both"/>
      </w:pPr>
      <w:r>
        <w:rPr>
          <w:rFonts w:ascii="Times New Roman"/>
          <w:b w:val="false"/>
          <w:i w:val="false"/>
          <w:color w:val="000000"/>
          <w:sz w:val="28"/>
        </w:rPr>
        <w:t>
      15. Құқықтары мен міндеттері:</w:t>
      </w:r>
    </w:p>
    <w:bookmarkEnd w:id="1265"/>
    <w:bookmarkStart w:name="z1400" w:id="1266"/>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1266"/>
    <w:bookmarkStart w:name="z1401" w:id="1267"/>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1267"/>
    <w:bookmarkStart w:name="z1402" w:id="1268"/>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1268"/>
    <w:bookmarkStart w:name="z1403" w:id="1269"/>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1269"/>
    <w:bookmarkStart w:name="z1404" w:id="1270"/>
    <w:p>
      <w:pPr>
        <w:spacing w:after="0"/>
        <w:ind w:left="0"/>
        <w:jc w:val="both"/>
      </w:pPr>
      <w:r>
        <w:rPr>
          <w:rFonts w:ascii="Times New Roman"/>
          <w:b w:val="false"/>
          <w:i w:val="false"/>
          <w:color w:val="000000"/>
          <w:sz w:val="28"/>
        </w:rPr>
        <w:t>
      5) өз құзыретінің шегінде сотқа шағымдану;</w:t>
      </w:r>
    </w:p>
    <w:bookmarkEnd w:id="1270"/>
    <w:bookmarkStart w:name="z1405" w:id="1271"/>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1271"/>
    <w:bookmarkStart w:name="z1406" w:id="1272"/>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1272"/>
    <w:bookmarkStart w:name="z1407" w:id="1273"/>
    <w:p>
      <w:pPr>
        <w:spacing w:after="0"/>
        <w:ind w:left="0"/>
        <w:jc w:val="left"/>
      </w:pPr>
      <w:r>
        <w:rPr>
          <w:rFonts w:ascii="Times New Roman"/>
          <w:b/>
          <w:i w:val="false"/>
          <w:color w:val="000000"/>
        </w:rPr>
        <w:t xml:space="preserve"> 3. Департаменттің қызметін ұйымдастыру</w:t>
      </w:r>
    </w:p>
    <w:bookmarkEnd w:id="1273"/>
    <w:bookmarkStart w:name="z1408" w:id="127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274"/>
    <w:bookmarkStart w:name="z1409" w:id="1275"/>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1275"/>
    <w:bookmarkStart w:name="z1410" w:id="1276"/>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1276"/>
    <w:bookmarkStart w:name="z1411" w:id="1277"/>
    <w:p>
      <w:pPr>
        <w:spacing w:after="0"/>
        <w:ind w:left="0"/>
        <w:jc w:val="both"/>
      </w:pPr>
      <w:r>
        <w:rPr>
          <w:rFonts w:ascii="Times New Roman"/>
          <w:b w:val="false"/>
          <w:i w:val="false"/>
          <w:color w:val="000000"/>
          <w:sz w:val="28"/>
        </w:rPr>
        <w:t>
      19. Басшының өкілеттіктері:</w:t>
      </w:r>
    </w:p>
    <w:bookmarkEnd w:id="1277"/>
    <w:bookmarkStart w:name="z1412" w:id="1278"/>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1278"/>
    <w:bookmarkStart w:name="z1413" w:id="1279"/>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1279"/>
    <w:bookmarkStart w:name="z1414" w:id="1280"/>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1280"/>
    <w:bookmarkStart w:name="z1415" w:id="1281"/>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1281"/>
    <w:bookmarkStart w:name="z1416" w:id="1282"/>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1282"/>
    <w:bookmarkStart w:name="z1417" w:id="1283"/>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1283"/>
    <w:bookmarkStart w:name="z1418" w:id="1284"/>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1284"/>
    <w:bookmarkStart w:name="z1419" w:id="1285"/>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1285"/>
    <w:bookmarkStart w:name="z1420" w:id="1286"/>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1286"/>
    <w:bookmarkStart w:name="z1421" w:id="1287"/>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1287"/>
    <w:bookmarkStart w:name="z1422" w:id="1288"/>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1288"/>
    <w:bookmarkStart w:name="z1423" w:id="128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289"/>
    <w:bookmarkStart w:name="z1424" w:id="1290"/>
    <w:p>
      <w:pPr>
        <w:spacing w:after="0"/>
        <w:ind w:left="0"/>
        <w:jc w:val="left"/>
      </w:pPr>
      <w:r>
        <w:rPr>
          <w:rFonts w:ascii="Times New Roman"/>
          <w:b/>
          <w:i w:val="false"/>
          <w:color w:val="000000"/>
        </w:rPr>
        <w:t xml:space="preserve"> 4. Департаменттің мүлкі</w:t>
      </w:r>
    </w:p>
    <w:bookmarkEnd w:id="1290"/>
    <w:bookmarkStart w:name="z1425" w:id="1291"/>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291"/>
    <w:bookmarkStart w:name="z1426" w:id="1292"/>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1292"/>
    <w:bookmarkStart w:name="z1427" w:id="1293"/>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1293"/>
    <w:bookmarkStart w:name="z1428" w:id="1294"/>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1294"/>
    <w:bookmarkStart w:name="z1429" w:id="1295"/>
    <w:p>
      <w:pPr>
        <w:spacing w:after="0"/>
        <w:ind w:left="0"/>
        <w:jc w:val="left"/>
      </w:pPr>
      <w:r>
        <w:rPr>
          <w:rFonts w:ascii="Times New Roman"/>
          <w:b/>
          <w:i w:val="false"/>
          <w:color w:val="000000"/>
        </w:rPr>
        <w:t xml:space="preserve"> 5. Департаментті қайта ұйымдастыру және тарату</w:t>
      </w:r>
    </w:p>
    <w:bookmarkEnd w:id="1295"/>
    <w:bookmarkStart w:name="z1430" w:id="129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129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11-қосымша</w:t>
            </w:r>
          </w:p>
        </w:tc>
      </w:tr>
    </w:tbl>
    <w:bookmarkStart w:name="z1432" w:id="1297"/>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Маңғыстау облысы бойынша департаментінің ережесі</w:t>
      </w:r>
    </w:p>
    <w:bookmarkEnd w:id="1297"/>
    <w:bookmarkStart w:name="z1433" w:id="1298"/>
    <w:p>
      <w:pPr>
        <w:spacing w:after="0"/>
        <w:ind w:left="0"/>
        <w:jc w:val="left"/>
      </w:pPr>
      <w:r>
        <w:rPr>
          <w:rFonts w:ascii="Times New Roman"/>
          <w:b/>
          <w:i w:val="false"/>
          <w:color w:val="000000"/>
        </w:rPr>
        <w:t xml:space="preserve"> 11. Жалпы ережелер</w:t>
      </w:r>
    </w:p>
    <w:bookmarkEnd w:id="1298"/>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Маңғыстау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436" w:id="1299"/>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1299"/>
    <w:bookmarkStart w:name="z1437" w:id="130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00"/>
    <w:bookmarkStart w:name="z1438" w:id="1301"/>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1301"/>
    <w:bookmarkStart w:name="z1439" w:id="1302"/>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02"/>
    <w:bookmarkStart w:name="z1440" w:id="1303"/>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1303"/>
    <w:bookmarkStart w:name="z1441" w:id="1304"/>
    <w:p>
      <w:pPr>
        <w:spacing w:after="0"/>
        <w:ind w:left="0"/>
        <w:jc w:val="both"/>
      </w:pPr>
      <w:r>
        <w:rPr>
          <w:rFonts w:ascii="Times New Roman"/>
          <w:b w:val="false"/>
          <w:i w:val="false"/>
          <w:color w:val="000000"/>
          <w:sz w:val="28"/>
        </w:rPr>
        <w:t xml:space="preserve">
      8. Департаменттің заңды мекенжайы: 130000, Қазақстан Республикасы, Маңғыстау облысы, Ақтау қаласы, 9 шағын ауданы, 23 "А" ғиммарат. </w:t>
      </w:r>
    </w:p>
    <w:bookmarkEnd w:id="1304"/>
    <w:bookmarkStart w:name="z1442" w:id="130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Маңғыстау облысы бойынша департаменті" республикалық мемлекеттік мекемесі.</w:t>
      </w:r>
    </w:p>
    <w:bookmarkEnd w:id="1305"/>
    <w:bookmarkStart w:name="z1443" w:id="130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06"/>
    <w:bookmarkStart w:name="z1444" w:id="130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07"/>
    <w:bookmarkStart w:name="z1445" w:id="1308"/>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1308"/>
    <w:bookmarkStart w:name="z1446" w:id="1309"/>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1309"/>
    <w:bookmarkStart w:name="z1447" w:id="131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310"/>
    <w:bookmarkStart w:name="z1448" w:id="1311"/>
    <w:p>
      <w:pPr>
        <w:spacing w:after="0"/>
        <w:ind w:left="0"/>
        <w:jc w:val="both"/>
      </w:pPr>
      <w:r>
        <w:rPr>
          <w:rFonts w:ascii="Times New Roman"/>
          <w:b w:val="false"/>
          <w:i w:val="false"/>
          <w:color w:val="000000"/>
          <w:sz w:val="28"/>
        </w:rPr>
        <w:t>
      13. Міндеттері:</w:t>
      </w:r>
    </w:p>
    <w:bookmarkEnd w:id="1311"/>
    <w:bookmarkStart w:name="z1449" w:id="1312"/>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1312"/>
    <w:bookmarkStart w:name="z1450" w:id="1313"/>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1313"/>
    <w:bookmarkStart w:name="z1451" w:id="1314"/>
    <w:p>
      <w:pPr>
        <w:spacing w:after="0"/>
        <w:ind w:left="0"/>
        <w:jc w:val="both"/>
      </w:pPr>
      <w:r>
        <w:rPr>
          <w:rFonts w:ascii="Times New Roman"/>
          <w:b w:val="false"/>
          <w:i w:val="false"/>
          <w:color w:val="000000"/>
          <w:sz w:val="28"/>
        </w:rPr>
        <w:t>
      14. Функциялары:</w:t>
      </w:r>
    </w:p>
    <w:bookmarkEnd w:id="1314"/>
    <w:bookmarkStart w:name="z1452" w:id="1315"/>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1315"/>
    <w:bookmarkStart w:name="z1453" w:id="1316"/>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1316"/>
    <w:bookmarkStart w:name="z1454" w:id="1317"/>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1317"/>
    <w:bookmarkStart w:name="z1455" w:id="1318"/>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1318"/>
    <w:bookmarkStart w:name="z1456" w:id="1319"/>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1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1459" w:id="1320"/>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1320"/>
    <w:bookmarkStart w:name="z1460" w:id="1321"/>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1321"/>
    <w:bookmarkStart w:name="z1461" w:id="1322"/>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1322"/>
    <w:bookmarkStart w:name="z1462" w:id="1323"/>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1323"/>
    <w:bookmarkStart w:name="z1463" w:id="1324"/>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1324"/>
    <w:bookmarkStart w:name="z1464" w:id="1325"/>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1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1466" w:id="1326"/>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1326"/>
    <w:bookmarkStart w:name="z1467" w:id="1327"/>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1327"/>
    <w:bookmarkStart w:name="z1468" w:id="1328"/>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1328"/>
    <w:bookmarkStart w:name="z1469" w:id="1329"/>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1329"/>
    <w:bookmarkStart w:name="z1470" w:id="1330"/>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1330"/>
    <w:bookmarkStart w:name="z1471" w:id="1331"/>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1331"/>
    <w:bookmarkStart w:name="z1472" w:id="1332"/>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1332"/>
    <w:bookmarkStart w:name="z1473" w:id="1333"/>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1333"/>
    <w:bookmarkStart w:name="z1474" w:id="1334"/>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1334"/>
    <w:bookmarkStart w:name="z1475" w:id="1335"/>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1335"/>
    <w:bookmarkStart w:name="z1476" w:id="1336"/>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1336"/>
    <w:bookmarkStart w:name="z1477" w:id="1337"/>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1337"/>
    <w:bookmarkStart w:name="z1478" w:id="1338"/>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1338"/>
    <w:bookmarkStart w:name="z1479" w:id="1339"/>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1339"/>
    <w:bookmarkStart w:name="z1480" w:id="1340"/>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1340"/>
    <w:bookmarkStart w:name="z1481" w:id="1341"/>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1341"/>
    <w:bookmarkStart w:name="z1482" w:id="1342"/>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1342"/>
    <w:bookmarkStart w:name="z1483" w:id="1343"/>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1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1486" w:id="1344"/>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1344"/>
    <w:bookmarkStart w:name="z1487" w:id="1345"/>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1345"/>
    <w:bookmarkStart w:name="z1488" w:id="1346"/>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1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1490" w:id="1347"/>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1347"/>
    <w:bookmarkStart w:name="z1491" w:id="1348"/>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1348"/>
    <w:bookmarkStart w:name="z1492" w:id="1349"/>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1349"/>
    <w:bookmarkStart w:name="z1493" w:id="1350"/>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1350"/>
    <w:bookmarkStart w:name="z1494" w:id="1351"/>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1351"/>
    <w:bookmarkStart w:name="z1495" w:id="1352"/>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1352"/>
    <w:bookmarkStart w:name="z1496" w:id="1353"/>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1353"/>
    <w:bookmarkStart w:name="z1497" w:id="1354"/>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1354"/>
    <w:bookmarkStart w:name="z1498" w:id="1355"/>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1355"/>
    <w:bookmarkStart w:name="z1499" w:id="1356"/>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1356"/>
    <w:bookmarkStart w:name="z1500" w:id="1357"/>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1357"/>
    <w:bookmarkStart w:name="z1501" w:id="1358"/>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1358"/>
    <w:bookmarkStart w:name="z1502" w:id="1359"/>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1359"/>
    <w:bookmarkStart w:name="z1503" w:id="1360"/>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1360"/>
    <w:bookmarkStart w:name="z1504" w:id="1361"/>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1361"/>
    <w:bookmarkStart w:name="z1505" w:id="1362"/>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1362"/>
    <w:bookmarkStart w:name="z1506" w:id="1363"/>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1363"/>
    <w:bookmarkStart w:name="z1507" w:id="1364"/>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1364"/>
    <w:bookmarkStart w:name="z1508" w:id="1365"/>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1365"/>
    <w:bookmarkStart w:name="z1509" w:id="1366"/>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1366"/>
    <w:bookmarkStart w:name="z1510" w:id="1367"/>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1367"/>
    <w:bookmarkStart w:name="z1511" w:id="1368"/>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1368"/>
    <w:bookmarkStart w:name="z1512" w:id="1369"/>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1369"/>
    <w:bookmarkStart w:name="z1513" w:id="1370"/>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1370"/>
    <w:bookmarkStart w:name="z1514" w:id="1371"/>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1371"/>
    <w:bookmarkStart w:name="z1515" w:id="1372"/>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1372"/>
    <w:bookmarkStart w:name="z1516" w:id="1373"/>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1373"/>
    <w:bookmarkStart w:name="z1517" w:id="1374"/>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1374"/>
    <w:bookmarkStart w:name="z1518" w:id="1375"/>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1375"/>
    <w:bookmarkStart w:name="z1519" w:id="1376"/>
    <w:p>
      <w:pPr>
        <w:spacing w:after="0"/>
        <w:ind w:left="0"/>
        <w:jc w:val="both"/>
      </w:pPr>
      <w:r>
        <w:rPr>
          <w:rFonts w:ascii="Times New Roman"/>
          <w:b w:val="false"/>
          <w:i w:val="false"/>
          <w:color w:val="000000"/>
          <w:sz w:val="28"/>
        </w:rPr>
        <w:t>
      67) тиісті тауар нарықтарының шекараларын айқындау;</w:t>
      </w:r>
    </w:p>
    <w:bookmarkEnd w:id="1376"/>
    <w:bookmarkStart w:name="z1520" w:id="1377"/>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1377"/>
    <w:bookmarkStart w:name="z1521" w:id="1378"/>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1378"/>
    <w:bookmarkStart w:name="z1522" w:id="1379"/>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1379"/>
    <w:bookmarkStart w:name="z1523" w:id="1380"/>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1380"/>
    <w:bookmarkStart w:name="z1524" w:id="1381"/>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1381"/>
    <w:bookmarkStart w:name="z1525" w:id="1382"/>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1382"/>
    <w:bookmarkStart w:name="z1526" w:id="1383"/>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1383"/>
    <w:bookmarkStart w:name="z1527" w:id="1384"/>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1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1529" w:id="1385"/>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1385"/>
    <w:bookmarkStart w:name="z1530" w:id="1386"/>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1386"/>
    <w:bookmarkStart w:name="z1531" w:id="1387"/>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1387"/>
    <w:bookmarkStart w:name="z1532" w:id="1388"/>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1388"/>
    <w:bookmarkStart w:name="z1533" w:id="1389"/>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1389"/>
    <w:bookmarkStart w:name="z1534" w:id="1390"/>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1390"/>
    <w:bookmarkStart w:name="z1535" w:id="1391"/>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1391"/>
    <w:bookmarkStart w:name="z1536" w:id="1392"/>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1392"/>
    <w:bookmarkStart w:name="z1537" w:id="1393"/>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1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1539" w:id="1394"/>
    <w:p>
      <w:pPr>
        <w:spacing w:after="0"/>
        <w:ind w:left="0"/>
        <w:jc w:val="both"/>
      </w:pPr>
      <w:r>
        <w:rPr>
          <w:rFonts w:ascii="Times New Roman"/>
          <w:b w:val="false"/>
          <w:i w:val="false"/>
          <w:color w:val="000000"/>
          <w:sz w:val="28"/>
        </w:rPr>
        <w:t>
      15. Құқықтары мен міндеттері:</w:t>
      </w:r>
    </w:p>
    <w:bookmarkEnd w:id="1394"/>
    <w:bookmarkStart w:name="z1540" w:id="1395"/>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1395"/>
    <w:bookmarkStart w:name="z1541" w:id="1396"/>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1396"/>
    <w:bookmarkStart w:name="z1542" w:id="1397"/>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1397"/>
    <w:bookmarkStart w:name="z1543" w:id="1398"/>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1398"/>
    <w:bookmarkStart w:name="z1544" w:id="1399"/>
    <w:p>
      <w:pPr>
        <w:spacing w:after="0"/>
        <w:ind w:left="0"/>
        <w:jc w:val="both"/>
      </w:pPr>
      <w:r>
        <w:rPr>
          <w:rFonts w:ascii="Times New Roman"/>
          <w:b w:val="false"/>
          <w:i w:val="false"/>
          <w:color w:val="000000"/>
          <w:sz w:val="28"/>
        </w:rPr>
        <w:t>
      5) өз құзыретінің шегінде сотқа шағымдану;</w:t>
      </w:r>
    </w:p>
    <w:bookmarkEnd w:id="1399"/>
    <w:bookmarkStart w:name="z1545" w:id="1400"/>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1400"/>
    <w:bookmarkStart w:name="z1546" w:id="1401"/>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1401"/>
    <w:bookmarkStart w:name="z1547" w:id="1402"/>
    <w:p>
      <w:pPr>
        <w:spacing w:after="0"/>
        <w:ind w:left="0"/>
        <w:jc w:val="left"/>
      </w:pPr>
      <w:r>
        <w:rPr>
          <w:rFonts w:ascii="Times New Roman"/>
          <w:b/>
          <w:i w:val="false"/>
          <w:color w:val="000000"/>
        </w:rPr>
        <w:t xml:space="preserve"> 3. Департаменттің қызметін ұйымдастыру</w:t>
      </w:r>
    </w:p>
    <w:bookmarkEnd w:id="1402"/>
    <w:bookmarkStart w:name="z1548" w:id="140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403"/>
    <w:bookmarkStart w:name="z1549" w:id="1404"/>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1404"/>
    <w:bookmarkStart w:name="z1550" w:id="1405"/>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1405"/>
    <w:bookmarkStart w:name="z1551" w:id="1406"/>
    <w:p>
      <w:pPr>
        <w:spacing w:after="0"/>
        <w:ind w:left="0"/>
        <w:jc w:val="both"/>
      </w:pPr>
      <w:r>
        <w:rPr>
          <w:rFonts w:ascii="Times New Roman"/>
          <w:b w:val="false"/>
          <w:i w:val="false"/>
          <w:color w:val="000000"/>
          <w:sz w:val="28"/>
        </w:rPr>
        <w:t>
      19. Басшының өкілеттіктері:</w:t>
      </w:r>
    </w:p>
    <w:bookmarkEnd w:id="1406"/>
    <w:bookmarkStart w:name="z1552" w:id="1407"/>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1407"/>
    <w:bookmarkStart w:name="z1553" w:id="1408"/>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1408"/>
    <w:bookmarkStart w:name="z1554" w:id="1409"/>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1409"/>
    <w:bookmarkStart w:name="z1555" w:id="1410"/>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1410"/>
    <w:bookmarkStart w:name="z1556" w:id="1411"/>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1411"/>
    <w:bookmarkStart w:name="z1557" w:id="1412"/>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1412"/>
    <w:bookmarkStart w:name="z1558" w:id="1413"/>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1413"/>
    <w:bookmarkStart w:name="z1559" w:id="1414"/>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1414"/>
    <w:bookmarkStart w:name="z1560" w:id="1415"/>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1415"/>
    <w:bookmarkStart w:name="z1561" w:id="1416"/>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1416"/>
    <w:bookmarkStart w:name="z1562" w:id="1417"/>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1417"/>
    <w:bookmarkStart w:name="z1563" w:id="141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418"/>
    <w:bookmarkStart w:name="z1564" w:id="1419"/>
    <w:p>
      <w:pPr>
        <w:spacing w:after="0"/>
        <w:ind w:left="0"/>
        <w:jc w:val="left"/>
      </w:pPr>
      <w:r>
        <w:rPr>
          <w:rFonts w:ascii="Times New Roman"/>
          <w:b/>
          <w:i w:val="false"/>
          <w:color w:val="000000"/>
        </w:rPr>
        <w:t xml:space="preserve"> 4. Департаменттің мүлкі</w:t>
      </w:r>
    </w:p>
    <w:bookmarkEnd w:id="1419"/>
    <w:bookmarkStart w:name="z1565" w:id="142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420"/>
    <w:bookmarkStart w:name="z1566" w:id="1421"/>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1421"/>
    <w:bookmarkStart w:name="z1567" w:id="1422"/>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1422"/>
    <w:bookmarkStart w:name="z1568" w:id="1423"/>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1423"/>
    <w:bookmarkStart w:name="z1569" w:id="1424"/>
    <w:p>
      <w:pPr>
        <w:spacing w:after="0"/>
        <w:ind w:left="0"/>
        <w:jc w:val="left"/>
      </w:pPr>
      <w:r>
        <w:rPr>
          <w:rFonts w:ascii="Times New Roman"/>
          <w:b/>
          <w:i w:val="false"/>
          <w:color w:val="000000"/>
        </w:rPr>
        <w:t xml:space="preserve"> 5. Департаментті қайта ұйымдастыру және тарату</w:t>
      </w:r>
    </w:p>
    <w:bookmarkEnd w:id="1424"/>
    <w:bookmarkStart w:name="z1570" w:id="142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142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12-қосымша</w:t>
            </w:r>
          </w:p>
        </w:tc>
      </w:tr>
    </w:tbl>
    <w:bookmarkStart w:name="z1572" w:id="142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Павлодар облысы бойынша департаментінің ережесі</w:t>
      </w:r>
    </w:p>
    <w:bookmarkEnd w:id="1426"/>
    <w:bookmarkStart w:name="z1573" w:id="1427"/>
    <w:p>
      <w:pPr>
        <w:spacing w:after="0"/>
        <w:ind w:left="0"/>
        <w:jc w:val="left"/>
      </w:pPr>
      <w:r>
        <w:rPr>
          <w:rFonts w:ascii="Times New Roman"/>
          <w:b/>
          <w:i w:val="false"/>
          <w:color w:val="000000"/>
        </w:rPr>
        <w:t xml:space="preserve"> 12. Жалпы ережелер</w:t>
      </w:r>
    </w:p>
    <w:bookmarkEnd w:id="1427"/>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Павлодар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576" w:id="1428"/>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1428"/>
    <w:bookmarkStart w:name="z1577" w:id="142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29"/>
    <w:bookmarkStart w:name="z1578" w:id="1430"/>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1430"/>
    <w:bookmarkStart w:name="z1579" w:id="1431"/>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31"/>
    <w:bookmarkStart w:name="z1580" w:id="1432"/>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1432"/>
    <w:bookmarkStart w:name="z1581" w:id="1433"/>
    <w:p>
      <w:pPr>
        <w:spacing w:after="0"/>
        <w:ind w:left="0"/>
        <w:jc w:val="both"/>
      </w:pPr>
      <w:r>
        <w:rPr>
          <w:rFonts w:ascii="Times New Roman"/>
          <w:b w:val="false"/>
          <w:i w:val="false"/>
          <w:color w:val="000000"/>
          <w:sz w:val="28"/>
        </w:rPr>
        <w:t xml:space="preserve">
      8. Департаменттің заңды мекенжайы: 140000, Қазақстан Республикасы, Павлодар облысы, Павлодар қаласы, Ак. Сәтбаев көшесі, 136. </w:t>
      </w:r>
    </w:p>
    <w:bookmarkEnd w:id="1433"/>
    <w:bookmarkStart w:name="z1582" w:id="1434"/>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Павлодар облысы бойынша департаменті" республикалық мемлекеттік мекемесі.</w:t>
      </w:r>
    </w:p>
    <w:bookmarkEnd w:id="1434"/>
    <w:bookmarkStart w:name="z1583" w:id="143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35"/>
    <w:bookmarkStart w:name="z1584" w:id="143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36"/>
    <w:bookmarkStart w:name="z1585" w:id="1437"/>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1437"/>
    <w:bookmarkStart w:name="z1586" w:id="1438"/>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1438"/>
    <w:bookmarkStart w:name="z1587" w:id="143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439"/>
    <w:bookmarkStart w:name="z1588" w:id="1440"/>
    <w:p>
      <w:pPr>
        <w:spacing w:after="0"/>
        <w:ind w:left="0"/>
        <w:jc w:val="both"/>
      </w:pPr>
      <w:r>
        <w:rPr>
          <w:rFonts w:ascii="Times New Roman"/>
          <w:b w:val="false"/>
          <w:i w:val="false"/>
          <w:color w:val="000000"/>
          <w:sz w:val="28"/>
        </w:rPr>
        <w:t>
      13. Міндеттері:</w:t>
      </w:r>
    </w:p>
    <w:bookmarkEnd w:id="1440"/>
    <w:bookmarkStart w:name="z1589" w:id="1441"/>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1441"/>
    <w:bookmarkStart w:name="z1590" w:id="1442"/>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1442"/>
    <w:bookmarkStart w:name="z1591" w:id="1443"/>
    <w:p>
      <w:pPr>
        <w:spacing w:after="0"/>
        <w:ind w:left="0"/>
        <w:jc w:val="both"/>
      </w:pPr>
      <w:r>
        <w:rPr>
          <w:rFonts w:ascii="Times New Roman"/>
          <w:b w:val="false"/>
          <w:i w:val="false"/>
          <w:color w:val="000000"/>
          <w:sz w:val="28"/>
        </w:rPr>
        <w:t>
      14. Функциялары:</w:t>
      </w:r>
    </w:p>
    <w:bookmarkEnd w:id="1443"/>
    <w:bookmarkStart w:name="z1592" w:id="1444"/>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1444"/>
    <w:bookmarkStart w:name="z1593" w:id="1445"/>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1445"/>
    <w:bookmarkStart w:name="z1594" w:id="1446"/>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1446"/>
    <w:bookmarkStart w:name="z1595" w:id="1447"/>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1447"/>
    <w:bookmarkStart w:name="z1596" w:id="1448"/>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1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1599" w:id="1449"/>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1449"/>
    <w:bookmarkStart w:name="z1600" w:id="1450"/>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1450"/>
    <w:bookmarkStart w:name="z1601" w:id="1451"/>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1451"/>
    <w:bookmarkStart w:name="z1602" w:id="1452"/>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1452"/>
    <w:bookmarkStart w:name="z1603" w:id="1453"/>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1453"/>
    <w:bookmarkStart w:name="z1604" w:id="1454"/>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1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1606" w:id="1455"/>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1455"/>
    <w:bookmarkStart w:name="z1607" w:id="1456"/>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1456"/>
    <w:bookmarkStart w:name="z1608" w:id="1457"/>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1457"/>
    <w:bookmarkStart w:name="z1609" w:id="1458"/>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1458"/>
    <w:bookmarkStart w:name="z1610" w:id="1459"/>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1459"/>
    <w:bookmarkStart w:name="z1611" w:id="1460"/>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1460"/>
    <w:bookmarkStart w:name="z1612" w:id="1461"/>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1461"/>
    <w:bookmarkStart w:name="z1613" w:id="1462"/>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1462"/>
    <w:bookmarkStart w:name="z1614" w:id="1463"/>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1463"/>
    <w:bookmarkStart w:name="z1615" w:id="1464"/>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1464"/>
    <w:bookmarkStart w:name="z1616" w:id="1465"/>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1465"/>
    <w:bookmarkStart w:name="z1617" w:id="1466"/>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1466"/>
    <w:bookmarkStart w:name="z1618" w:id="1467"/>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1467"/>
    <w:bookmarkStart w:name="z1619" w:id="1468"/>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1468"/>
    <w:bookmarkStart w:name="z1620" w:id="1469"/>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1469"/>
    <w:bookmarkStart w:name="z1621" w:id="1470"/>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1470"/>
    <w:bookmarkStart w:name="z1622" w:id="1471"/>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1471"/>
    <w:bookmarkStart w:name="z1623" w:id="1472"/>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1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1626" w:id="1473"/>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1473"/>
    <w:bookmarkStart w:name="z1627" w:id="1474"/>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1474"/>
    <w:bookmarkStart w:name="z1628" w:id="1475"/>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1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1630" w:id="1476"/>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1476"/>
    <w:bookmarkStart w:name="z1631" w:id="1477"/>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1477"/>
    <w:bookmarkStart w:name="z1632" w:id="1478"/>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1478"/>
    <w:bookmarkStart w:name="z1633" w:id="1479"/>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1479"/>
    <w:bookmarkStart w:name="z1634" w:id="1480"/>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1480"/>
    <w:bookmarkStart w:name="z1635" w:id="1481"/>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1481"/>
    <w:bookmarkStart w:name="z1636" w:id="1482"/>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1482"/>
    <w:bookmarkStart w:name="z1637" w:id="1483"/>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1483"/>
    <w:bookmarkStart w:name="z1638" w:id="1484"/>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1484"/>
    <w:bookmarkStart w:name="z1639" w:id="1485"/>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1485"/>
    <w:bookmarkStart w:name="z1640" w:id="1486"/>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1486"/>
    <w:bookmarkStart w:name="z1641" w:id="1487"/>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1487"/>
    <w:bookmarkStart w:name="z1642" w:id="1488"/>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1488"/>
    <w:bookmarkStart w:name="z1643" w:id="1489"/>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1489"/>
    <w:bookmarkStart w:name="z1644" w:id="1490"/>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1490"/>
    <w:bookmarkStart w:name="z1645" w:id="1491"/>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1491"/>
    <w:bookmarkStart w:name="z1646" w:id="1492"/>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1492"/>
    <w:bookmarkStart w:name="z1647" w:id="1493"/>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1493"/>
    <w:bookmarkStart w:name="z1648" w:id="1494"/>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1494"/>
    <w:bookmarkStart w:name="z1649" w:id="1495"/>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1495"/>
    <w:bookmarkStart w:name="z1650" w:id="1496"/>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1496"/>
    <w:bookmarkStart w:name="z1651" w:id="1497"/>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1497"/>
    <w:bookmarkStart w:name="z1652" w:id="1498"/>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1498"/>
    <w:bookmarkStart w:name="z1653" w:id="1499"/>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1499"/>
    <w:bookmarkStart w:name="z1654" w:id="1500"/>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1500"/>
    <w:bookmarkStart w:name="z1655" w:id="1501"/>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1501"/>
    <w:bookmarkStart w:name="z1656" w:id="1502"/>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1502"/>
    <w:bookmarkStart w:name="z1657" w:id="1503"/>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1503"/>
    <w:bookmarkStart w:name="z1658" w:id="1504"/>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1504"/>
    <w:bookmarkStart w:name="z1659" w:id="1505"/>
    <w:p>
      <w:pPr>
        <w:spacing w:after="0"/>
        <w:ind w:left="0"/>
        <w:jc w:val="both"/>
      </w:pPr>
      <w:r>
        <w:rPr>
          <w:rFonts w:ascii="Times New Roman"/>
          <w:b w:val="false"/>
          <w:i w:val="false"/>
          <w:color w:val="000000"/>
          <w:sz w:val="28"/>
        </w:rPr>
        <w:t>
      67) тиісті тауар нарықтарының шекараларын айқындау;</w:t>
      </w:r>
    </w:p>
    <w:bookmarkEnd w:id="1505"/>
    <w:bookmarkStart w:name="z1660" w:id="1506"/>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1506"/>
    <w:bookmarkStart w:name="z1661" w:id="1507"/>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1507"/>
    <w:bookmarkStart w:name="z1662" w:id="1508"/>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1508"/>
    <w:bookmarkStart w:name="z1663" w:id="1509"/>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1509"/>
    <w:bookmarkStart w:name="z1664" w:id="1510"/>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1510"/>
    <w:bookmarkStart w:name="z1665" w:id="1511"/>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1511"/>
    <w:bookmarkStart w:name="z1666" w:id="1512"/>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1512"/>
    <w:bookmarkStart w:name="z1667" w:id="1513"/>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15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1669" w:id="1514"/>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1514"/>
    <w:bookmarkStart w:name="z1670" w:id="1515"/>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1515"/>
    <w:bookmarkStart w:name="z1671" w:id="1516"/>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1516"/>
    <w:bookmarkStart w:name="z1672" w:id="1517"/>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1517"/>
    <w:bookmarkStart w:name="z1673" w:id="1518"/>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1518"/>
    <w:bookmarkStart w:name="z1674" w:id="1519"/>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1519"/>
    <w:bookmarkStart w:name="z1675" w:id="1520"/>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1520"/>
    <w:bookmarkStart w:name="z1676" w:id="1521"/>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1521"/>
    <w:bookmarkStart w:name="z1677" w:id="1522"/>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1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1679" w:id="1523"/>
    <w:p>
      <w:pPr>
        <w:spacing w:after="0"/>
        <w:ind w:left="0"/>
        <w:jc w:val="both"/>
      </w:pPr>
      <w:r>
        <w:rPr>
          <w:rFonts w:ascii="Times New Roman"/>
          <w:b w:val="false"/>
          <w:i w:val="false"/>
          <w:color w:val="000000"/>
          <w:sz w:val="28"/>
        </w:rPr>
        <w:t>
      15. Құқықтары мен міндеттері:</w:t>
      </w:r>
    </w:p>
    <w:bookmarkEnd w:id="1523"/>
    <w:bookmarkStart w:name="z1680" w:id="1524"/>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1524"/>
    <w:bookmarkStart w:name="z1681" w:id="1525"/>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1525"/>
    <w:bookmarkStart w:name="z1682" w:id="1526"/>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1526"/>
    <w:bookmarkStart w:name="z1683" w:id="1527"/>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1527"/>
    <w:bookmarkStart w:name="z1684" w:id="1528"/>
    <w:p>
      <w:pPr>
        <w:spacing w:after="0"/>
        <w:ind w:left="0"/>
        <w:jc w:val="both"/>
      </w:pPr>
      <w:r>
        <w:rPr>
          <w:rFonts w:ascii="Times New Roman"/>
          <w:b w:val="false"/>
          <w:i w:val="false"/>
          <w:color w:val="000000"/>
          <w:sz w:val="28"/>
        </w:rPr>
        <w:t>
      5) өз құзыретінің шегінде сотқа шағымдану;</w:t>
      </w:r>
    </w:p>
    <w:bookmarkEnd w:id="1528"/>
    <w:bookmarkStart w:name="z1685" w:id="1529"/>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1529"/>
    <w:bookmarkStart w:name="z1686" w:id="1530"/>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1530"/>
    <w:bookmarkStart w:name="z1687" w:id="1531"/>
    <w:p>
      <w:pPr>
        <w:spacing w:after="0"/>
        <w:ind w:left="0"/>
        <w:jc w:val="left"/>
      </w:pPr>
      <w:r>
        <w:rPr>
          <w:rFonts w:ascii="Times New Roman"/>
          <w:b/>
          <w:i w:val="false"/>
          <w:color w:val="000000"/>
        </w:rPr>
        <w:t xml:space="preserve"> 3. Департаменттің қызметін ұйымдастыру</w:t>
      </w:r>
    </w:p>
    <w:bookmarkEnd w:id="1531"/>
    <w:bookmarkStart w:name="z1688" w:id="153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532"/>
    <w:bookmarkStart w:name="z1689" w:id="1533"/>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1533"/>
    <w:bookmarkStart w:name="z1690" w:id="1534"/>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1534"/>
    <w:bookmarkStart w:name="z1691" w:id="1535"/>
    <w:p>
      <w:pPr>
        <w:spacing w:after="0"/>
        <w:ind w:left="0"/>
        <w:jc w:val="both"/>
      </w:pPr>
      <w:r>
        <w:rPr>
          <w:rFonts w:ascii="Times New Roman"/>
          <w:b w:val="false"/>
          <w:i w:val="false"/>
          <w:color w:val="000000"/>
          <w:sz w:val="28"/>
        </w:rPr>
        <w:t>
      19. Басшының өкілеттіктері:</w:t>
      </w:r>
    </w:p>
    <w:bookmarkEnd w:id="1535"/>
    <w:bookmarkStart w:name="z1692" w:id="1536"/>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1536"/>
    <w:bookmarkStart w:name="z1693" w:id="1537"/>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1537"/>
    <w:bookmarkStart w:name="z1694" w:id="1538"/>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1538"/>
    <w:bookmarkStart w:name="z1695" w:id="1539"/>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1539"/>
    <w:bookmarkStart w:name="z1696" w:id="1540"/>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1540"/>
    <w:bookmarkStart w:name="z1697" w:id="1541"/>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1541"/>
    <w:bookmarkStart w:name="z1698" w:id="1542"/>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1542"/>
    <w:bookmarkStart w:name="z1699" w:id="1543"/>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1543"/>
    <w:bookmarkStart w:name="z1700" w:id="1544"/>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1544"/>
    <w:bookmarkStart w:name="z1701" w:id="1545"/>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1545"/>
    <w:bookmarkStart w:name="z1702" w:id="1546"/>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1546"/>
    <w:bookmarkStart w:name="z1703" w:id="154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547"/>
    <w:bookmarkStart w:name="z1704" w:id="1548"/>
    <w:p>
      <w:pPr>
        <w:spacing w:after="0"/>
        <w:ind w:left="0"/>
        <w:jc w:val="left"/>
      </w:pPr>
      <w:r>
        <w:rPr>
          <w:rFonts w:ascii="Times New Roman"/>
          <w:b/>
          <w:i w:val="false"/>
          <w:color w:val="000000"/>
        </w:rPr>
        <w:t xml:space="preserve"> 4. Департаменттің мүлкі</w:t>
      </w:r>
    </w:p>
    <w:bookmarkEnd w:id="1548"/>
    <w:bookmarkStart w:name="z1705" w:id="154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549"/>
    <w:bookmarkStart w:name="z1706" w:id="155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1550"/>
    <w:bookmarkStart w:name="z1707" w:id="1551"/>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1551"/>
    <w:bookmarkStart w:name="z1708" w:id="1552"/>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1552"/>
    <w:bookmarkStart w:name="z1709" w:id="1553"/>
    <w:p>
      <w:pPr>
        <w:spacing w:after="0"/>
        <w:ind w:left="0"/>
        <w:jc w:val="left"/>
      </w:pPr>
      <w:r>
        <w:rPr>
          <w:rFonts w:ascii="Times New Roman"/>
          <w:b/>
          <w:i w:val="false"/>
          <w:color w:val="000000"/>
        </w:rPr>
        <w:t xml:space="preserve"> 5. Департаментті қайта ұйымдастыру және тарату</w:t>
      </w:r>
    </w:p>
    <w:bookmarkEnd w:id="1553"/>
    <w:bookmarkStart w:name="z1710" w:id="155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155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13-қосымша</w:t>
            </w:r>
          </w:p>
        </w:tc>
      </w:tr>
    </w:tbl>
    <w:bookmarkStart w:name="z1712" w:id="1555"/>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Солтүстік Қазақстан облысы бойынша департаментінің ережесі</w:t>
      </w:r>
    </w:p>
    <w:bookmarkEnd w:id="1555"/>
    <w:bookmarkStart w:name="z1713" w:id="1556"/>
    <w:p>
      <w:pPr>
        <w:spacing w:after="0"/>
        <w:ind w:left="0"/>
        <w:jc w:val="left"/>
      </w:pPr>
      <w:r>
        <w:rPr>
          <w:rFonts w:ascii="Times New Roman"/>
          <w:b/>
          <w:i w:val="false"/>
          <w:color w:val="000000"/>
        </w:rPr>
        <w:t xml:space="preserve"> 13. Жалпы ережелер</w:t>
      </w:r>
    </w:p>
    <w:bookmarkEnd w:id="1556"/>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Солтүстік Қазақстан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716" w:id="1557"/>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1557"/>
    <w:bookmarkStart w:name="z1717" w:id="155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558"/>
    <w:bookmarkStart w:name="z1718" w:id="1559"/>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1559"/>
    <w:bookmarkStart w:name="z1719" w:id="1560"/>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560"/>
    <w:bookmarkStart w:name="z1720" w:id="1561"/>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1561"/>
    <w:bookmarkStart w:name="z1721" w:id="1562"/>
    <w:p>
      <w:pPr>
        <w:spacing w:after="0"/>
        <w:ind w:left="0"/>
        <w:jc w:val="both"/>
      </w:pPr>
      <w:r>
        <w:rPr>
          <w:rFonts w:ascii="Times New Roman"/>
          <w:b w:val="false"/>
          <w:i w:val="false"/>
          <w:color w:val="000000"/>
          <w:sz w:val="28"/>
        </w:rPr>
        <w:t xml:space="preserve">
      8. Департаменттің заңды мекенжайы: 150007, Қазақстан Республикасы, Солтүстік Қазақстан облысы, Петропавл қаласы, Парковая көшесі, 57 "В" үй. </w:t>
      </w:r>
    </w:p>
    <w:bookmarkEnd w:id="1562"/>
    <w:bookmarkStart w:name="z1722" w:id="1563"/>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Солтүстік Қазақстан облысы бойынша департаменті" республикалық мемлекеттік мекемесі.</w:t>
      </w:r>
    </w:p>
    <w:bookmarkEnd w:id="1563"/>
    <w:bookmarkStart w:name="z1723" w:id="156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64"/>
    <w:bookmarkStart w:name="z1724" w:id="156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65"/>
    <w:bookmarkStart w:name="z1725" w:id="1566"/>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1566"/>
    <w:bookmarkStart w:name="z1726" w:id="1567"/>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1567"/>
    <w:bookmarkStart w:name="z1727" w:id="1568"/>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568"/>
    <w:bookmarkStart w:name="z1728" w:id="1569"/>
    <w:p>
      <w:pPr>
        <w:spacing w:after="0"/>
        <w:ind w:left="0"/>
        <w:jc w:val="both"/>
      </w:pPr>
      <w:r>
        <w:rPr>
          <w:rFonts w:ascii="Times New Roman"/>
          <w:b w:val="false"/>
          <w:i w:val="false"/>
          <w:color w:val="000000"/>
          <w:sz w:val="28"/>
        </w:rPr>
        <w:t>
      13. Міндеттері:</w:t>
      </w:r>
    </w:p>
    <w:bookmarkEnd w:id="1569"/>
    <w:bookmarkStart w:name="z1729" w:id="1570"/>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1570"/>
    <w:bookmarkStart w:name="z1730" w:id="1571"/>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1571"/>
    <w:bookmarkStart w:name="z1731" w:id="1572"/>
    <w:p>
      <w:pPr>
        <w:spacing w:after="0"/>
        <w:ind w:left="0"/>
        <w:jc w:val="both"/>
      </w:pPr>
      <w:r>
        <w:rPr>
          <w:rFonts w:ascii="Times New Roman"/>
          <w:b w:val="false"/>
          <w:i w:val="false"/>
          <w:color w:val="000000"/>
          <w:sz w:val="28"/>
        </w:rPr>
        <w:t>
      14. Функциялары:</w:t>
      </w:r>
    </w:p>
    <w:bookmarkEnd w:id="1572"/>
    <w:bookmarkStart w:name="z1732" w:id="1573"/>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1573"/>
    <w:bookmarkStart w:name="z1733" w:id="1574"/>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1574"/>
    <w:bookmarkStart w:name="z1734" w:id="1575"/>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1575"/>
    <w:bookmarkStart w:name="z1735" w:id="1576"/>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1576"/>
    <w:bookmarkStart w:name="z1736" w:id="1577"/>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15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1739" w:id="1578"/>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1578"/>
    <w:bookmarkStart w:name="z1740" w:id="1579"/>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1579"/>
    <w:bookmarkStart w:name="z1741" w:id="1580"/>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1580"/>
    <w:bookmarkStart w:name="z1742" w:id="1581"/>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1581"/>
    <w:bookmarkStart w:name="z1743" w:id="1582"/>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1582"/>
    <w:bookmarkStart w:name="z1744" w:id="1583"/>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1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1746" w:id="1584"/>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1584"/>
    <w:bookmarkStart w:name="z1747" w:id="1585"/>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1585"/>
    <w:bookmarkStart w:name="z1748" w:id="1586"/>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1586"/>
    <w:bookmarkStart w:name="z1749" w:id="1587"/>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1587"/>
    <w:bookmarkStart w:name="z1750" w:id="1588"/>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1588"/>
    <w:bookmarkStart w:name="z1751" w:id="1589"/>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1589"/>
    <w:bookmarkStart w:name="z1752" w:id="1590"/>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1590"/>
    <w:bookmarkStart w:name="z1753" w:id="1591"/>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1591"/>
    <w:bookmarkStart w:name="z1754" w:id="1592"/>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1592"/>
    <w:bookmarkStart w:name="z1755" w:id="1593"/>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1593"/>
    <w:bookmarkStart w:name="z1756" w:id="1594"/>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1594"/>
    <w:bookmarkStart w:name="z1757" w:id="1595"/>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1595"/>
    <w:bookmarkStart w:name="z1758" w:id="1596"/>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1596"/>
    <w:bookmarkStart w:name="z1759" w:id="1597"/>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1597"/>
    <w:bookmarkStart w:name="z1760" w:id="1598"/>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1598"/>
    <w:bookmarkStart w:name="z1761" w:id="1599"/>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1599"/>
    <w:bookmarkStart w:name="z1762" w:id="1600"/>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1600"/>
    <w:bookmarkStart w:name="z1763" w:id="1601"/>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16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1766" w:id="1602"/>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1602"/>
    <w:bookmarkStart w:name="z1767" w:id="1603"/>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1603"/>
    <w:bookmarkStart w:name="z1768" w:id="1604"/>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16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1770" w:id="1605"/>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1605"/>
    <w:bookmarkStart w:name="z1771" w:id="1606"/>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1606"/>
    <w:bookmarkStart w:name="z1772" w:id="1607"/>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1607"/>
    <w:bookmarkStart w:name="z1773" w:id="1608"/>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1608"/>
    <w:bookmarkStart w:name="z1774" w:id="1609"/>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1609"/>
    <w:bookmarkStart w:name="z1775" w:id="1610"/>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1610"/>
    <w:bookmarkStart w:name="z1776" w:id="1611"/>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1611"/>
    <w:bookmarkStart w:name="z1777" w:id="1612"/>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1612"/>
    <w:bookmarkStart w:name="z1778" w:id="1613"/>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1613"/>
    <w:bookmarkStart w:name="z1779" w:id="1614"/>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1614"/>
    <w:bookmarkStart w:name="z1780" w:id="1615"/>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1615"/>
    <w:bookmarkStart w:name="z1781" w:id="1616"/>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1616"/>
    <w:bookmarkStart w:name="z1782" w:id="1617"/>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1617"/>
    <w:bookmarkStart w:name="z1783" w:id="1618"/>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1618"/>
    <w:bookmarkStart w:name="z1784" w:id="1619"/>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1619"/>
    <w:bookmarkStart w:name="z1785" w:id="1620"/>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1620"/>
    <w:bookmarkStart w:name="z1786" w:id="1621"/>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1621"/>
    <w:bookmarkStart w:name="z1787" w:id="1622"/>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1622"/>
    <w:bookmarkStart w:name="z1788" w:id="1623"/>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1623"/>
    <w:bookmarkStart w:name="z1789" w:id="1624"/>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1624"/>
    <w:bookmarkStart w:name="z1790" w:id="1625"/>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1625"/>
    <w:bookmarkStart w:name="z1791" w:id="1626"/>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1626"/>
    <w:bookmarkStart w:name="z1792" w:id="1627"/>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1627"/>
    <w:bookmarkStart w:name="z1793" w:id="1628"/>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1628"/>
    <w:bookmarkStart w:name="z1794" w:id="1629"/>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1629"/>
    <w:bookmarkStart w:name="z1795" w:id="1630"/>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1630"/>
    <w:bookmarkStart w:name="z1796" w:id="1631"/>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1631"/>
    <w:bookmarkStart w:name="z1797" w:id="1632"/>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1632"/>
    <w:bookmarkStart w:name="z1798" w:id="1633"/>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1633"/>
    <w:bookmarkStart w:name="z1799" w:id="1634"/>
    <w:p>
      <w:pPr>
        <w:spacing w:after="0"/>
        <w:ind w:left="0"/>
        <w:jc w:val="both"/>
      </w:pPr>
      <w:r>
        <w:rPr>
          <w:rFonts w:ascii="Times New Roman"/>
          <w:b w:val="false"/>
          <w:i w:val="false"/>
          <w:color w:val="000000"/>
          <w:sz w:val="28"/>
        </w:rPr>
        <w:t>
      67) тиісті тауар нарықтарының шекараларын айқындау;</w:t>
      </w:r>
    </w:p>
    <w:bookmarkEnd w:id="1634"/>
    <w:bookmarkStart w:name="z1800" w:id="1635"/>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1635"/>
    <w:bookmarkStart w:name="z1801" w:id="1636"/>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1636"/>
    <w:bookmarkStart w:name="z1802" w:id="1637"/>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1637"/>
    <w:bookmarkStart w:name="z1803" w:id="1638"/>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1638"/>
    <w:bookmarkStart w:name="z1804" w:id="1639"/>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1639"/>
    <w:bookmarkStart w:name="z1805" w:id="1640"/>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1640"/>
    <w:bookmarkStart w:name="z1806" w:id="1641"/>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1641"/>
    <w:bookmarkStart w:name="z1807" w:id="1642"/>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16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1809" w:id="1643"/>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1643"/>
    <w:bookmarkStart w:name="z1810" w:id="1644"/>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1644"/>
    <w:bookmarkStart w:name="z1811" w:id="1645"/>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1645"/>
    <w:bookmarkStart w:name="z1812" w:id="1646"/>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1646"/>
    <w:bookmarkStart w:name="z1813" w:id="1647"/>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1647"/>
    <w:bookmarkStart w:name="z1814" w:id="1648"/>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1648"/>
    <w:bookmarkStart w:name="z1815" w:id="1649"/>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1649"/>
    <w:bookmarkStart w:name="z1816" w:id="1650"/>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1650"/>
    <w:bookmarkStart w:name="z1817" w:id="1651"/>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16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1819" w:id="1652"/>
    <w:p>
      <w:pPr>
        <w:spacing w:after="0"/>
        <w:ind w:left="0"/>
        <w:jc w:val="both"/>
      </w:pPr>
      <w:r>
        <w:rPr>
          <w:rFonts w:ascii="Times New Roman"/>
          <w:b w:val="false"/>
          <w:i w:val="false"/>
          <w:color w:val="000000"/>
          <w:sz w:val="28"/>
        </w:rPr>
        <w:t>
      15. Құқықтары мен міндеттері:</w:t>
      </w:r>
    </w:p>
    <w:bookmarkEnd w:id="1652"/>
    <w:bookmarkStart w:name="z1820" w:id="1653"/>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1653"/>
    <w:bookmarkStart w:name="z1821" w:id="1654"/>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1654"/>
    <w:bookmarkStart w:name="z1822" w:id="1655"/>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1655"/>
    <w:bookmarkStart w:name="z1823" w:id="1656"/>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1656"/>
    <w:bookmarkStart w:name="z1824" w:id="1657"/>
    <w:p>
      <w:pPr>
        <w:spacing w:after="0"/>
        <w:ind w:left="0"/>
        <w:jc w:val="both"/>
      </w:pPr>
      <w:r>
        <w:rPr>
          <w:rFonts w:ascii="Times New Roman"/>
          <w:b w:val="false"/>
          <w:i w:val="false"/>
          <w:color w:val="000000"/>
          <w:sz w:val="28"/>
        </w:rPr>
        <w:t>
      5) өз құзыретінің шегінде сотқа шағымдану;</w:t>
      </w:r>
    </w:p>
    <w:bookmarkEnd w:id="1657"/>
    <w:bookmarkStart w:name="z1825" w:id="1658"/>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1658"/>
    <w:bookmarkStart w:name="z1826" w:id="1659"/>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1659"/>
    <w:bookmarkStart w:name="z1827" w:id="1660"/>
    <w:p>
      <w:pPr>
        <w:spacing w:after="0"/>
        <w:ind w:left="0"/>
        <w:jc w:val="left"/>
      </w:pPr>
      <w:r>
        <w:rPr>
          <w:rFonts w:ascii="Times New Roman"/>
          <w:b/>
          <w:i w:val="false"/>
          <w:color w:val="000000"/>
        </w:rPr>
        <w:t xml:space="preserve"> 3. Департаменттің қызметін ұйымдастыру</w:t>
      </w:r>
    </w:p>
    <w:bookmarkEnd w:id="1660"/>
    <w:bookmarkStart w:name="z1828" w:id="166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661"/>
    <w:bookmarkStart w:name="z1829" w:id="1662"/>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1662"/>
    <w:bookmarkStart w:name="z1830" w:id="1663"/>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1663"/>
    <w:bookmarkStart w:name="z1831" w:id="1664"/>
    <w:p>
      <w:pPr>
        <w:spacing w:after="0"/>
        <w:ind w:left="0"/>
        <w:jc w:val="both"/>
      </w:pPr>
      <w:r>
        <w:rPr>
          <w:rFonts w:ascii="Times New Roman"/>
          <w:b w:val="false"/>
          <w:i w:val="false"/>
          <w:color w:val="000000"/>
          <w:sz w:val="28"/>
        </w:rPr>
        <w:t>
      19. Басшының өкілеттіктері:</w:t>
      </w:r>
    </w:p>
    <w:bookmarkEnd w:id="1664"/>
    <w:bookmarkStart w:name="z1832" w:id="1665"/>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1665"/>
    <w:bookmarkStart w:name="z1833" w:id="1666"/>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1666"/>
    <w:bookmarkStart w:name="z1834" w:id="1667"/>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1667"/>
    <w:bookmarkStart w:name="z1835" w:id="1668"/>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1668"/>
    <w:bookmarkStart w:name="z1836" w:id="1669"/>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1669"/>
    <w:bookmarkStart w:name="z1837" w:id="1670"/>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1670"/>
    <w:bookmarkStart w:name="z1838" w:id="1671"/>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1671"/>
    <w:bookmarkStart w:name="z1839" w:id="1672"/>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1672"/>
    <w:bookmarkStart w:name="z1840" w:id="1673"/>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1673"/>
    <w:bookmarkStart w:name="z1841" w:id="1674"/>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1674"/>
    <w:bookmarkStart w:name="z1842" w:id="1675"/>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1675"/>
    <w:bookmarkStart w:name="z1843" w:id="167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676"/>
    <w:bookmarkStart w:name="z1844" w:id="1677"/>
    <w:p>
      <w:pPr>
        <w:spacing w:after="0"/>
        <w:ind w:left="0"/>
        <w:jc w:val="left"/>
      </w:pPr>
      <w:r>
        <w:rPr>
          <w:rFonts w:ascii="Times New Roman"/>
          <w:b/>
          <w:i w:val="false"/>
          <w:color w:val="000000"/>
        </w:rPr>
        <w:t xml:space="preserve"> 4. Департаменттің мүлкі</w:t>
      </w:r>
    </w:p>
    <w:bookmarkEnd w:id="1677"/>
    <w:bookmarkStart w:name="z1845" w:id="167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678"/>
    <w:bookmarkStart w:name="z1846" w:id="1679"/>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1679"/>
    <w:bookmarkStart w:name="z1847" w:id="1680"/>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1680"/>
    <w:bookmarkStart w:name="z1848" w:id="1681"/>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1681"/>
    <w:bookmarkStart w:name="z1849" w:id="1682"/>
    <w:p>
      <w:pPr>
        <w:spacing w:after="0"/>
        <w:ind w:left="0"/>
        <w:jc w:val="left"/>
      </w:pPr>
      <w:r>
        <w:rPr>
          <w:rFonts w:ascii="Times New Roman"/>
          <w:b/>
          <w:i w:val="false"/>
          <w:color w:val="000000"/>
        </w:rPr>
        <w:t xml:space="preserve"> 5. Департаментті қайта ұйымдастыру және тарату</w:t>
      </w:r>
    </w:p>
    <w:bookmarkEnd w:id="1682"/>
    <w:bookmarkStart w:name="z1850" w:id="168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168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14-қосымша</w:t>
            </w:r>
          </w:p>
        </w:tc>
      </w:tr>
    </w:tbl>
    <w:bookmarkStart w:name="z1852" w:id="1684"/>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Оңтүстік Қазақстан облысы бойынша департаментінің ережесі</w:t>
      </w:r>
    </w:p>
    <w:bookmarkEnd w:id="1684"/>
    <w:bookmarkStart w:name="z1853" w:id="1685"/>
    <w:p>
      <w:pPr>
        <w:spacing w:after="0"/>
        <w:ind w:left="0"/>
        <w:jc w:val="left"/>
      </w:pPr>
      <w:r>
        <w:rPr>
          <w:rFonts w:ascii="Times New Roman"/>
          <w:b/>
          <w:i w:val="false"/>
          <w:color w:val="000000"/>
        </w:rPr>
        <w:t xml:space="preserve"> 14. Жалпы ережелер</w:t>
      </w:r>
    </w:p>
    <w:bookmarkEnd w:id="1685"/>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Оңтүстік Қазақстан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856" w:id="1686"/>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1686"/>
    <w:bookmarkStart w:name="z1857" w:id="168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687"/>
    <w:bookmarkStart w:name="z1858" w:id="1688"/>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1688"/>
    <w:bookmarkStart w:name="z1859" w:id="1689"/>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689"/>
    <w:bookmarkStart w:name="z1860" w:id="1690"/>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1690"/>
    <w:bookmarkStart w:name="z1861" w:id="1691"/>
    <w:p>
      <w:pPr>
        <w:spacing w:after="0"/>
        <w:ind w:left="0"/>
        <w:jc w:val="both"/>
      </w:pPr>
      <w:r>
        <w:rPr>
          <w:rFonts w:ascii="Times New Roman"/>
          <w:b w:val="false"/>
          <w:i w:val="false"/>
          <w:color w:val="000000"/>
          <w:sz w:val="28"/>
        </w:rPr>
        <w:t>
      8. Департаменттің заңды мекенжайы: 160011, Қазақстан Республикасы, Оңтүстік Қазақстан облысы, Шымкент қаласы, Тауке хан даңғылы №82, 2-қабат.</w:t>
      </w:r>
    </w:p>
    <w:bookmarkEnd w:id="1691"/>
    <w:bookmarkStart w:name="z1862" w:id="1692"/>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Оңтүстік Қазақстан облысы бойынша департаменті" республикалық мемлекеттік мекемесі.</w:t>
      </w:r>
    </w:p>
    <w:bookmarkEnd w:id="1692"/>
    <w:bookmarkStart w:name="z1863" w:id="169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93"/>
    <w:bookmarkStart w:name="z1864" w:id="169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694"/>
    <w:bookmarkStart w:name="z1865" w:id="1695"/>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1695"/>
    <w:bookmarkStart w:name="z1866" w:id="1696"/>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1696"/>
    <w:bookmarkStart w:name="z1867" w:id="1697"/>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697"/>
    <w:bookmarkStart w:name="z1868" w:id="1698"/>
    <w:p>
      <w:pPr>
        <w:spacing w:after="0"/>
        <w:ind w:left="0"/>
        <w:jc w:val="both"/>
      </w:pPr>
      <w:r>
        <w:rPr>
          <w:rFonts w:ascii="Times New Roman"/>
          <w:b w:val="false"/>
          <w:i w:val="false"/>
          <w:color w:val="000000"/>
          <w:sz w:val="28"/>
        </w:rPr>
        <w:t>
      13. Міндеттері:</w:t>
      </w:r>
    </w:p>
    <w:bookmarkEnd w:id="1698"/>
    <w:bookmarkStart w:name="z1869" w:id="1699"/>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1699"/>
    <w:bookmarkStart w:name="z1870" w:id="1700"/>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1700"/>
    <w:bookmarkStart w:name="z1871" w:id="1701"/>
    <w:p>
      <w:pPr>
        <w:spacing w:after="0"/>
        <w:ind w:left="0"/>
        <w:jc w:val="both"/>
      </w:pPr>
      <w:r>
        <w:rPr>
          <w:rFonts w:ascii="Times New Roman"/>
          <w:b w:val="false"/>
          <w:i w:val="false"/>
          <w:color w:val="000000"/>
          <w:sz w:val="28"/>
        </w:rPr>
        <w:t>
      14. Функциялары:</w:t>
      </w:r>
    </w:p>
    <w:bookmarkEnd w:id="1701"/>
    <w:bookmarkStart w:name="z1872" w:id="1702"/>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1702"/>
    <w:bookmarkStart w:name="z1873" w:id="1703"/>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1703"/>
    <w:bookmarkStart w:name="z1874" w:id="1704"/>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1704"/>
    <w:bookmarkStart w:name="z1875" w:id="1705"/>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1705"/>
    <w:bookmarkStart w:name="z1876" w:id="1706"/>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1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1879" w:id="1707"/>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1707"/>
    <w:bookmarkStart w:name="z1880" w:id="1708"/>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1708"/>
    <w:bookmarkStart w:name="z1881" w:id="1709"/>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1709"/>
    <w:bookmarkStart w:name="z1882" w:id="1710"/>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1710"/>
    <w:bookmarkStart w:name="z1883" w:id="1711"/>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1711"/>
    <w:bookmarkStart w:name="z1884" w:id="1712"/>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17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1886" w:id="1713"/>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1713"/>
    <w:bookmarkStart w:name="z1887" w:id="1714"/>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1714"/>
    <w:bookmarkStart w:name="z1888" w:id="1715"/>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1715"/>
    <w:bookmarkStart w:name="z1889" w:id="1716"/>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1716"/>
    <w:bookmarkStart w:name="z1890" w:id="1717"/>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1717"/>
    <w:bookmarkStart w:name="z1891" w:id="1718"/>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1718"/>
    <w:bookmarkStart w:name="z1892" w:id="1719"/>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1719"/>
    <w:bookmarkStart w:name="z1893" w:id="1720"/>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1720"/>
    <w:bookmarkStart w:name="z1894" w:id="1721"/>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1721"/>
    <w:bookmarkStart w:name="z1895" w:id="1722"/>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1722"/>
    <w:bookmarkStart w:name="z1896" w:id="1723"/>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1723"/>
    <w:bookmarkStart w:name="z1897" w:id="1724"/>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1724"/>
    <w:bookmarkStart w:name="z1898" w:id="1725"/>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1725"/>
    <w:bookmarkStart w:name="z1899" w:id="1726"/>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1726"/>
    <w:bookmarkStart w:name="z1900" w:id="1727"/>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1727"/>
    <w:bookmarkStart w:name="z1901" w:id="1728"/>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1728"/>
    <w:bookmarkStart w:name="z1902" w:id="1729"/>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1729"/>
    <w:bookmarkStart w:name="z1903" w:id="1730"/>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17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1906" w:id="1731"/>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1731"/>
    <w:bookmarkStart w:name="z1907" w:id="1732"/>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1732"/>
    <w:bookmarkStart w:name="z1908" w:id="1733"/>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17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1910" w:id="1734"/>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1734"/>
    <w:bookmarkStart w:name="z1911" w:id="1735"/>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1735"/>
    <w:bookmarkStart w:name="z1912" w:id="1736"/>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1736"/>
    <w:bookmarkStart w:name="z1913" w:id="1737"/>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1737"/>
    <w:bookmarkStart w:name="z1914" w:id="1738"/>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1738"/>
    <w:bookmarkStart w:name="z1915" w:id="1739"/>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1739"/>
    <w:bookmarkStart w:name="z1916" w:id="1740"/>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1740"/>
    <w:bookmarkStart w:name="z1917" w:id="1741"/>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1741"/>
    <w:bookmarkStart w:name="z1918" w:id="1742"/>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1742"/>
    <w:bookmarkStart w:name="z1919" w:id="1743"/>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1743"/>
    <w:bookmarkStart w:name="z1920" w:id="1744"/>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1744"/>
    <w:bookmarkStart w:name="z1921" w:id="1745"/>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1745"/>
    <w:bookmarkStart w:name="z1922" w:id="1746"/>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1746"/>
    <w:bookmarkStart w:name="z1923" w:id="1747"/>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1747"/>
    <w:bookmarkStart w:name="z1924" w:id="1748"/>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1748"/>
    <w:bookmarkStart w:name="z1925" w:id="1749"/>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1749"/>
    <w:bookmarkStart w:name="z1926" w:id="1750"/>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1750"/>
    <w:bookmarkStart w:name="z1927" w:id="1751"/>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1751"/>
    <w:bookmarkStart w:name="z1928" w:id="1752"/>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1752"/>
    <w:bookmarkStart w:name="z1929" w:id="1753"/>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1753"/>
    <w:bookmarkStart w:name="z1930" w:id="1754"/>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1754"/>
    <w:bookmarkStart w:name="z1931" w:id="1755"/>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1755"/>
    <w:bookmarkStart w:name="z1932" w:id="1756"/>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1756"/>
    <w:bookmarkStart w:name="z1933" w:id="1757"/>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1757"/>
    <w:bookmarkStart w:name="z1934" w:id="1758"/>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1758"/>
    <w:bookmarkStart w:name="z1935" w:id="1759"/>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1759"/>
    <w:bookmarkStart w:name="z1936" w:id="1760"/>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1760"/>
    <w:bookmarkStart w:name="z1937" w:id="1761"/>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1761"/>
    <w:bookmarkStart w:name="z1938" w:id="1762"/>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1762"/>
    <w:bookmarkStart w:name="z1939" w:id="1763"/>
    <w:p>
      <w:pPr>
        <w:spacing w:after="0"/>
        <w:ind w:left="0"/>
        <w:jc w:val="both"/>
      </w:pPr>
      <w:r>
        <w:rPr>
          <w:rFonts w:ascii="Times New Roman"/>
          <w:b w:val="false"/>
          <w:i w:val="false"/>
          <w:color w:val="000000"/>
          <w:sz w:val="28"/>
        </w:rPr>
        <w:t>
      67) тиісті тауар нарықтарының шекараларын айқындау;</w:t>
      </w:r>
    </w:p>
    <w:bookmarkEnd w:id="1763"/>
    <w:bookmarkStart w:name="z1940" w:id="1764"/>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1764"/>
    <w:bookmarkStart w:name="z1941" w:id="1765"/>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1765"/>
    <w:bookmarkStart w:name="z1942" w:id="1766"/>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1766"/>
    <w:bookmarkStart w:name="z1943" w:id="1767"/>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1767"/>
    <w:bookmarkStart w:name="z1944" w:id="1768"/>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1768"/>
    <w:bookmarkStart w:name="z1945" w:id="1769"/>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1769"/>
    <w:bookmarkStart w:name="z1946" w:id="1770"/>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1770"/>
    <w:bookmarkStart w:name="z1947" w:id="1771"/>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17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1949" w:id="1772"/>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1772"/>
    <w:bookmarkStart w:name="z1950" w:id="1773"/>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1773"/>
    <w:bookmarkStart w:name="z1951" w:id="1774"/>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1774"/>
    <w:bookmarkStart w:name="z1952" w:id="1775"/>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1775"/>
    <w:bookmarkStart w:name="z1953" w:id="1776"/>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1776"/>
    <w:bookmarkStart w:name="z1954" w:id="1777"/>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1777"/>
    <w:bookmarkStart w:name="z1955" w:id="1778"/>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1778"/>
    <w:bookmarkStart w:name="z1956" w:id="1779"/>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1779"/>
    <w:bookmarkStart w:name="z1957" w:id="1780"/>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17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1959" w:id="1781"/>
    <w:p>
      <w:pPr>
        <w:spacing w:after="0"/>
        <w:ind w:left="0"/>
        <w:jc w:val="both"/>
      </w:pPr>
      <w:r>
        <w:rPr>
          <w:rFonts w:ascii="Times New Roman"/>
          <w:b w:val="false"/>
          <w:i w:val="false"/>
          <w:color w:val="000000"/>
          <w:sz w:val="28"/>
        </w:rPr>
        <w:t>
      15. Құқықтары мен міндеттері:</w:t>
      </w:r>
    </w:p>
    <w:bookmarkEnd w:id="1781"/>
    <w:bookmarkStart w:name="z1960" w:id="1782"/>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1782"/>
    <w:bookmarkStart w:name="z1961" w:id="1783"/>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1783"/>
    <w:bookmarkStart w:name="z1962" w:id="1784"/>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1784"/>
    <w:bookmarkStart w:name="z1963" w:id="1785"/>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1785"/>
    <w:bookmarkStart w:name="z1964" w:id="1786"/>
    <w:p>
      <w:pPr>
        <w:spacing w:after="0"/>
        <w:ind w:left="0"/>
        <w:jc w:val="both"/>
      </w:pPr>
      <w:r>
        <w:rPr>
          <w:rFonts w:ascii="Times New Roman"/>
          <w:b w:val="false"/>
          <w:i w:val="false"/>
          <w:color w:val="000000"/>
          <w:sz w:val="28"/>
        </w:rPr>
        <w:t>
      5) өз құзыретінің шегінде сотқа шағымдану;</w:t>
      </w:r>
    </w:p>
    <w:bookmarkEnd w:id="1786"/>
    <w:bookmarkStart w:name="z1965" w:id="1787"/>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1787"/>
    <w:bookmarkStart w:name="z1966" w:id="1788"/>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1788"/>
    <w:bookmarkStart w:name="z1967" w:id="1789"/>
    <w:p>
      <w:pPr>
        <w:spacing w:after="0"/>
        <w:ind w:left="0"/>
        <w:jc w:val="left"/>
      </w:pPr>
      <w:r>
        <w:rPr>
          <w:rFonts w:ascii="Times New Roman"/>
          <w:b/>
          <w:i w:val="false"/>
          <w:color w:val="000000"/>
        </w:rPr>
        <w:t xml:space="preserve"> 3. Департаменттің қызметін ұйымдастыру</w:t>
      </w:r>
    </w:p>
    <w:bookmarkEnd w:id="1789"/>
    <w:bookmarkStart w:name="z1968" w:id="179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790"/>
    <w:bookmarkStart w:name="z1969" w:id="1791"/>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1791"/>
    <w:bookmarkStart w:name="z1970" w:id="1792"/>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1792"/>
    <w:bookmarkStart w:name="z1971" w:id="1793"/>
    <w:p>
      <w:pPr>
        <w:spacing w:after="0"/>
        <w:ind w:left="0"/>
        <w:jc w:val="both"/>
      </w:pPr>
      <w:r>
        <w:rPr>
          <w:rFonts w:ascii="Times New Roman"/>
          <w:b w:val="false"/>
          <w:i w:val="false"/>
          <w:color w:val="000000"/>
          <w:sz w:val="28"/>
        </w:rPr>
        <w:t>
      19. Басшының өкілеттіктері:</w:t>
      </w:r>
    </w:p>
    <w:bookmarkEnd w:id="1793"/>
    <w:bookmarkStart w:name="z1972" w:id="1794"/>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1794"/>
    <w:bookmarkStart w:name="z1973" w:id="1795"/>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1795"/>
    <w:bookmarkStart w:name="z1974" w:id="1796"/>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1796"/>
    <w:bookmarkStart w:name="z1975" w:id="1797"/>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1797"/>
    <w:bookmarkStart w:name="z1976" w:id="1798"/>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1798"/>
    <w:bookmarkStart w:name="z1977" w:id="1799"/>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1799"/>
    <w:bookmarkStart w:name="z1978" w:id="1800"/>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1800"/>
    <w:bookmarkStart w:name="z1979" w:id="1801"/>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1801"/>
    <w:bookmarkStart w:name="z1980" w:id="1802"/>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1802"/>
    <w:bookmarkStart w:name="z1981" w:id="1803"/>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1803"/>
    <w:bookmarkStart w:name="z1982" w:id="1804"/>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1804"/>
    <w:bookmarkStart w:name="z1983" w:id="180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805"/>
    <w:bookmarkStart w:name="z1984" w:id="1806"/>
    <w:p>
      <w:pPr>
        <w:spacing w:after="0"/>
        <w:ind w:left="0"/>
        <w:jc w:val="left"/>
      </w:pPr>
      <w:r>
        <w:rPr>
          <w:rFonts w:ascii="Times New Roman"/>
          <w:b/>
          <w:i w:val="false"/>
          <w:color w:val="000000"/>
        </w:rPr>
        <w:t xml:space="preserve"> 4. Департаменттің мүлкі</w:t>
      </w:r>
    </w:p>
    <w:bookmarkEnd w:id="1806"/>
    <w:bookmarkStart w:name="z1985" w:id="1807"/>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807"/>
    <w:bookmarkStart w:name="z1986" w:id="1808"/>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1808"/>
    <w:bookmarkStart w:name="z1987" w:id="1809"/>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1809"/>
    <w:bookmarkStart w:name="z1988" w:id="1810"/>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1810"/>
    <w:bookmarkStart w:name="z1989" w:id="1811"/>
    <w:p>
      <w:pPr>
        <w:spacing w:after="0"/>
        <w:ind w:left="0"/>
        <w:jc w:val="left"/>
      </w:pPr>
      <w:r>
        <w:rPr>
          <w:rFonts w:ascii="Times New Roman"/>
          <w:b/>
          <w:i w:val="false"/>
          <w:color w:val="000000"/>
        </w:rPr>
        <w:t xml:space="preserve"> 5. Департаментті қайта ұйымдастыру және тарату</w:t>
      </w:r>
    </w:p>
    <w:bookmarkEnd w:id="1811"/>
    <w:bookmarkStart w:name="z1990" w:id="181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181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15-қосымша</w:t>
            </w:r>
          </w:p>
        </w:tc>
      </w:tr>
    </w:tbl>
    <w:bookmarkStart w:name="z1992" w:id="1813"/>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Астана қаласы бойынша департаментінің ережесі</w:t>
      </w:r>
    </w:p>
    <w:bookmarkEnd w:id="1813"/>
    <w:bookmarkStart w:name="z1993" w:id="1814"/>
    <w:p>
      <w:pPr>
        <w:spacing w:after="0"/>
        <w:ind w:left="0"/>
        <w:jc w:val="left"/>
      </w:pPr>
      <w:r>
        <w:rPr>
          <w:rFonts w:ascii="Times New Roman"/>
          <w:b/>
          <w:i w:val="false"/>
          <w:color w:val="000000"/>
        </w:rPr>
        <w:t xml:space="preserve"> 15. Жалпы ережелер</w:t>
      </w:r>
    </w:p>
    <w:bookmarkEnd w:id="1814"/>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Астана қаласы облысы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996" w:id="1815"/>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1815"/>
    <w:bookmarkStart w:name="z1997" w:id="181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816"/>
    <w:bookmarkStart w:name="z1998" w:id="1817"/>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1817"/>
    <w:bookmarkStart w:name="z1999" w:id="1818"/>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818"/>
    <w:bookmarkStart w:name="z2000" w:id="1819"/>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1819"/>
    <w:bookmarkStart w:name="z2001" w:id="1820"/>
    <w:p>
      <w:pPr>
        <w:spacing w:after="0"/>
        <w:ind w:left="0"/>
        <w:jc w:val="both"/>
      </w:pPr>
      <w:r>
        <w:rPr>
          <w:rFonts w:ascii="Times New Roman"/>
          <w:b w:val="false"/>
          <w:i w:val="false"/>
          <w:color w:val="000000"/>
          <w:sz w:val="28"/>
        </w:rPr>
        <w:t xml:space="preserve">
      8. Департаменттің заңды мекенжайы: 010000, Қазақстан Республикасы, Астана қаласы, Ташенов көшесі, 25 үй. </w:t>
      </w:r>
    </w:p>
    <w:bookmarkEnd w:id="1820"/>
    <w:bookmarkStart w:name="z2002" w:id="1821"/>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Астана қаласы бойынша департаменті" республикалық мемлекеттік мекемесі.</w:t>
      </w:r>
    </w:p>
    <w:bookmarkEnd w:id="1821"/>
    <w:bookmarkStart w:name="z2003" w:id="182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822"/>
    <w:bookmarkStart w:name="z2004" w:id="182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823"/>
    <w:bookmarkStart w:name="z2005" w:id="1824"/>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1824"/>
    <w:bookmarkStart w:name="z2006" w:id="1825"/>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1825"/>
    <w:bookmarkStart w:name="z2007" w:id="1826"/>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826"/>
    <w:bookmarkStart w:name="z2008" w:id="1827"/>
    <w:p>
      <w:pPr>
        <w:spacing w:after="0"/>
        <w:ind w:left="0"/>
        <w:jc w:val="both"/>
      </w:pPr>
      <w:r>
        <w:rPr>
          <w:rFonts w:ascii="Times New Roman"/>
          <w:b w:val="false"/>
          <w:i w:val="false"/>
          <w:color w:val="000000"/>
          <w:sz w:val="28"/>
        </w:rPr>
        <w:t>
      13. Міндеттері:</w:t>
      </w:r>
    </w:p>
    <w:bookmarkEnd w:id="1827"/>
    <w:bookmarkStart w:name="z2009" w:id="1828"/>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1828"/>
    <w:bookmarkStart w:name="z2010" w:id="1829"/>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1829"/>
    <w:bookmarkStart w:name="z2011" w:id="1830"/>
    <w:p>
      <w:pPr>
        <w:spacing w:after="0"/>
        <w:ind w:left="0"/>
        <w:jc w:val="both"/>
      </w:pPr>
      <w:r>
        <w:rPr>
          <w:rFonts w:ascii="Times New Roman"/>
          <w:b w:val="false"/>
          <w:i w:val="false"/>
          <w:color w:val="000000"/>
          <w:sz w:val="28"/>
        </w:rPr>
        <w:t>
      14. Функциялары:</w:t>
      </w:r>
    </w:p>
    <w:bookmarkEnd w:id="1830"/>
    <w:bookmarkStart w:name="z2012" w:id="1831"/>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1831"/>
    <w:bookmarkStart w:name="z2013" w:id="1832"/>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1832"/>
    <w:bookmarkStart w:name="z2014" w:id="1833"/>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1833"/>
    <w:bookmarkStart w:name="z2015" w:id="1834"/>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1834"/>
    <w:bookmarkStart w:name="z2016" w:id="1835"/>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18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2019" w:id="1836"/>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1836"/>
    <w:bookmarkStart w:name="z2020" w:id="1837"/>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1837"/>
    <w:bookmarkStart w:name="z2021" w:id="1838"/>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1838"/>
    <w:bookmarkStart w:name="z2022" w:id="1839"/>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1839"/>
    <w:bookmarkStart w:name="z2023" w:id="1840"/>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1840"/>
    <w:bookmarkStart w:name="z2024" w:id="1841"/>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18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2026" w:id="1842"/>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1842"/>
    <w:bookmarkStart w:name="z2027" w:id="1843"/>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1843"/>
    <w:bookmarkStart w:name="z2028" w:id="1844"/>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1844"/>
    <w:bookmarkStart w:name="z2029" w:id="1845"/>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1845"/>
    <w:bookmarkStart w:name="z2030" w:id="1846"/>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1846"/>
    <w:bookmarkStart w:name="z2031" w:id="1847"/>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1847"/>
    <w:bookmarkStart w:name="z2032" w:id="1848"/>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1848"/>
    <w:bookmarkStart w:name="z2033" w:id="1849"/>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1849"/>
    <w:bookmarkStart w:name="z2034" w:id="1850"/>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1850"/>
    <w:bookmarkStart w:name="z2035" w:id="1851"/>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1851"/>
    <w:bookmarkStart w:name="z2036" w:id="1852"/>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1852"/>
    <w:bookmarkStart w:name="z2037" w:id="1853"/>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1853"/>
    <w:bookmarkStart w:name="z2038" w:id="1854"/>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1854"/>
    <w:bookmarkStart w:name="z2039" w:id="1855"/>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1855"/>
    <w:bookmarkStart w:name="z2040" w:id="1856"/>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1856"/>
    <w:bookmarkStart w:name="z2041" w:id="1857"/>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1857"/>
    <w:bookmarkStart w:name="z2042" w:id="1858"/>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1858"/>
    <w:bookmarkStart w:name="z2043" w:id="1859"/>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18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2046" w:id="1860"/>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1860"/>
    <w:bookmarkStart w:name="z2047" w:id="1861"/>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1861"/>
    <w:bookmarkStart w:name="z2048" w:id="1862"/>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18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2050" w:id="1863"/>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1863"/>
    <w:bookmarkStart w:name="z2051" w:id="1864"/>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1864"/>
    <w:bookmarkStart w:name="z2052" w:id="1865"/>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1865"/>
    <w:bookmarkStart w:name="z2053" w:id="1866"/>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1866"/>
    <w:bookmarkStart w:name="z2054" w:id="1867"/>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1867"/>
    <w:bookmarkStart w:name="z2055" w:id="1868"/>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1868"/>
    <w:bookmarkStart w:name="z2056" w:id="1869"/>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1869"/>
    <w:bookmarkStart w:name="z2057" w:id="1870"/>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1870"/>
    <w:bookmarkStart w:name="z2058" w:id="1871"/>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1871"/>
    <w:bookmarkStart w:name="z2059" w:id="1872"/>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1872"/>
    <w:bookmarkStart w:name="z2060" w:id="1873"/>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1873"/>
    <w:bookmarkStart w:name="z2061" w:id="1874"/>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1874"/>
    <w:bookmarkStart w:name="z2062" w:id="1875"/>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1875"/>
    <w:bookmarkStart w:name="z2063" w:id="1876"/>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1876"/>
    <w:bookmarkStart w:name="z2064" w:id="1877"/>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1877"/>
    <w:bookmarkStart w:name="z2065" w:id="1878"/>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1878"/>
    <w:bookmarkStart w:name="z2066" w:id="1879"/>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1879"/>
    <w:bookmarkStart w:name="z2067" w:id="1880"/>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1880"/>
    <w:bookmarkStart w:name="z2068" w:id="1881"/>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1881"/>
    <w:bookmarkStart w:name="z2069" w:id="1882"/>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1882"/>
    <w:bookmarkStart w:name="z2070" w:id="1883"/>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1883"/>
    <w:bookmarkStart w:name="z2071" w:id="1884"/>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1884"/>
    <w:bookmarkStart w:name="z2072" w:id="1885"/>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1885"/>
    <w:bookmarkStart w:name="z2073" w:id="1886"/>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1886"/>
    <w:bookmarkStart w:name="z2074" w:id="1887"/>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1887"/>
    <w:bookmarkStart w:name="z2075" w:id="1888"/>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1888"/>
    <w:bookmarkStart w:name="z2076" w:id="1889"/>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1889"/>
    <w:bookmarkStart w:name="z2077" w:id="1890"/>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1890"/>
    <w:bookmarkStart w:name="z2078" w:id="1891"/>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1891"/>
    <w:bookmarkStart w:name="z2079" w:id="1892"/>
    <w:p>
      <w:pPr>
        <w:spacing w:after="0"/>
        <w:ind w:left="0"/>
        <w:jc w:val="both"/>
      </w:pPr>
      <w:r>
        <w:rPr>
          <w:rFonts w:ascii="Times New Roman"/>
          <w:b w:val="false"/>
          <w:i w:val="false"/>
          <w:color w:val="000000"/>
          <w:sz w:val="28"/>
        </w:rPr>
        <w:t>
      67) тиісті тауар нарықтарының шекараларын айқындау;</w:t>
      </w:r>
    </w:p>
    <w:bookmarkEnd w:id="1892"/>
    <w:bookmarkStart w:name="z2080" w:id="1893"/>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1893"/>
    <w:bookmarkStart w:name="z2081" w:id="1894"/>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1894"/>
    <w:bookmarkStart w:name="z2082" w:id="1895"/>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1895"/>
    <w:bookmarkStart w:name="z2083" w:id="1896"/>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1896"/>
    <w:bookmarkStart w:name="z2084" w:id="1897"/>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1897"/>
    <w:bookmarkStart w:name="z2085" w:id="1898"/>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1898"/>
    <w:bookmarkStart w:name="z2086" w:id="1899"/>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1899"/>
    <w:bookmarkStart w:name="z2087" w:id="1900"/>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19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2089" w:id="1901"/>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1901"/>
    <w:bookmarkStart w:name="z2090" w:id="1902"/>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1902"/>
    <w:bookmarkStart w:name="z2091" w:id="1903"/>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1903"/>
    <w:bookmarkStart w:name="z2092" w:id="1904"/>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1904"/>
    <w:bookmarkStart w:name="z2093" w:id="1905"/>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1905"/>
    <w:bookmarkStart w:name="z2094" w:id="1906"/>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1906"/>
    <w:bookmarkStart w:name="z2095" w:id="1907"/>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1907"/>
    <w:bookmarkStart w:name="z2096" w:id="1908"/>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1908"/>
    <w:bookmarkStart w:name="z2097" w:id="1909"/>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19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2099" w:id="1910"/>
    <w:p>
      <w:pPr>
        <w:spacing w:after="0"/>
        <w:ind w:left="0"/>
        <w:jc w:val="both"/>
      </w:pPr>
      <w:r>
        <w:rPr>
          <w:rFonts w:ascii="Times New Roman"/>
          <w:b w:val="false"/>
          <w:i w:val="false"/>
          <w:color w:val="000000"/>
          <w:sz w:val="28"/>
        </w:rPr>
        <w:t>
      15. Құқықтары мен міндеттері:</w:t>
      </w:r>
    </w:p>
    <w:bookmarkEnd w:id="1910"/>
    <w:bookmarkStart w:name="z2100" w:id="1911"/>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1911"/>
    <w:bookmarkStart w:name="z2101" w:id="1912"/>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1912"/>
    <w:bookmarkStart w:name="z2102" w:id="1913"/>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1913"/>
    <w:bookmarkStart w:name="z2103" w:id="1914"/>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1914"/>
    <w:bookmarkStart w:name="z2104" w:id="1915"/>
    <w:p>
      <w:pPr>
        <w:spacing w:after="0"/>
        <w:ind w:left="0"/>
        <w:jc w:val="both"/>
      </w:pPr>
      <w:r>
        <w:rPr>
          <w:rFonts w:ascii="Times New Roman"/>
          <w:b w:val="false"/>
          <w:i w:val="false"/>
          <w:color w:val="000000"/>
          <w:sz w:val="28"/>
        </w:rPr>
        <w:t>
      5) өз құзыретінің шегінде сотқа шағымдану;</w:t>
      </w:r>
    </w:p>
    <w:bookmarkEnd w:id="1915"/>
    <w:bookmarkStart w:name="z2105" w:id="1916"/>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1916"/>
    <w:bookmarkStart w:name="z2106" w:id="1917"/>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1917"/>
    <w:bookmarkStart w:name="z2107" w:id="1918"/>
    <w:p>
      <w:pPr>
        <w:spacing w:after="0"/>
        <w:ind w:left="0"/>
        <w:jc w:val="left"/>
      </w:pPr>
      <w:r>
        <w:rPr>
          <w:rFonts w:ascii="Times New Roman"/>
          <w:b/>
          <w:i w:val="false"/>
          <w:color w:val="000000"/>
        </w:rPr>
        <w:t xml:space="preserve"> 3. Департаменттің қызметін ұйымдастыру</w:t>
      </w:r>
    </w:p>
    <w:bookmarkEnd w:id="1918"/>
    <w:bookmarkStart w:name="z2108" w:id="191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1919"/>
    <w:bookmarkStart w:name="z2109" w:id="1920"/>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1920"/>
    <w:bookmarkStart w:name="z2110" w:id="1921"/>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1921"/>
    <w:bookmarkStart w:name="z2111" w:id="1922"/>
    <w:p>
      <w:pPr>
        <w:spacing w:after="0"/>
        <w:ind w:left="0"/>
        <w:jc w:val="both"/>
      </w:pPr>
      <w:r>
        <w:rPr>
          <w:rFonts w:ascii="Times New Roman"/>
          <w:b w:val="false"/>
          <w:i w:val="false"/>
          <w:color w:val="000000"/>
          <w:sz w:val="28"/>
        </w:rPr>
        <w:t>
      19. Басшының өкілеттіктері:</w:t>
      </w:r>
    </w:p>
    <w:bookmarkEnd w:id="1922"/>
    <w:bookmarkStart w:name="z2112" w:id="1923"/>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1923"/>
    <w:bookmarkStart w:name="z2113" w:id="1924"/>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1924"/>
    <w:bookmarkStart w:name="z2114" w:id="1925"/>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1925"/>
    <w:bookmarkStart w:name="z2115" w:id="1926"/>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1926"/>
    <w:bookmarkStart w:name="z2116" w:id="1927"/>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1927"/>
    <w:bookmarkStart w:name="z2117" w:id="1928"/>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1928"/>
    <w:bookmarkStart w:name="z2118" w:id="1929"/>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1929"/>
    <w:bookmarkStart w:name="z2119" w:id="1930"/>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1930"/>
    <w:bookmarkStart w:name="z2120" w:id="1931"/>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1931"/>
    <w:bookmarkStart w:name="z2121" w:id="1932"/>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1932"/>
    <w:bookmarkStart w:name="z2122" w:id="1933"/>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1933"/>
    <w:bookmarkStart w:name="z2123" w:id="193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1934"/>
    <w:bookmarkStart w:name="z2124" w:id="1935"/>
    <w:p>
      <w:pPr>
        <w:spacing w:after="0"/>
        <w:ind w:left="0"/>
        <w:jc w:val="left"/>
      </w:pPr>
      <w:r>
        <w:rPr>
          <w:rFonts w:ascii="Times New Roman"/>
          <w:b/>
          <w:i w:val="false"/>
          <w:color w:val="000000"/>
        </w:rPr>
        <w:t xml:space="preserve"> 4. Департаменттің мүлкі</w:t>
      </w:r>
    </w:p>
    <w:bookmarkEnd w:id="1935"/>
    <w:bookmarkStart w:name="z2125" w:id="193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1936"/>
    <w:bookmarkStart w:name="z2126" w:id="1937"/>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1937"/>
    <w:bookmarkStart w:name="z2127" w:id="1938"/>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1938"/>
    <w:bookmarkStart w:name="z2128" w:id="1939"/>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1939"/>
    <w:bookmarkStart w:name="z2129" w:id="1940"/>
    <w:p>
      <w:pPr>
        <w:spacing w:after="0"/>
        <w:ind w:left="0"/>
        <w:jc w:val="left"/>
      </w:pPr>
      <w:r>
        <w:rPr>
          <w:rFonts w:ascii="Times New Roman"/>
          <w:b/>
          <w:i w:val="false"/>
          <w:color w:val="000000"/>
        </w:rPr>
        <w:t xml:space="preserve"> 5. Департаментті қайта ұйымдастыру және тарату</w:t>
      </w:r>
    </w:p>
    <w:bookmarkEnd w:id="1940"/>
    <w:bookmarkStart w:name="z2130" w:id="194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194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бәсекелестікті және тұтынушылардың</w:t>
            </w:r>
            <w:r>
              <w:br/>
            </w:r>
            <w:r>
              <w:rPr>
                <w:rFonts w:ascii="Times New Roman"/>
                <w:b w:val="false"/>
                <w:i w:val="false"/>
                <w:color w:val="000000"/>
                <w:sz w:val="20"/>
              </w:rPr>
              <w:t>құқықтарын қорғау комитеті</w:t>
            </w:r>
            <w:r>
              <w:br/>
            </w:r>
            <w:r>
              <w:rPr>
                <w:rFonts w:ascii="Times New Roman"/>
                <w:b w:val="false"/>
                <w:i w:val="false"/>
                <w:color w:val="000000"/>
                <w:sz w:val="20"/>
              </w:rPr>
              <w:t>төрағасының бұйрығына</w:t>
            </w:r>
            <w:r>
              <w:br/>
            </w:r>
            <w:r>
              <w:rPr>
                <w:rFonts w:ascii="Times New Roman"/>
                <w:b w:val="false"/>
                <w:i w:val="false"/>
                <w:color w:val="000000"/>
                <w:sz w:val="20"/>
              </w:rPr>
              <w:t>16-қосымша</w:t>
            </w:r>
          </w:p>
        </w:tc>
      </w:tr>
    </w:tbl>
    <w:bookmarkStart w:name="z2132" w:id="194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қаласы бойынша департаментінің ережесі</w:t>
      </w:r>
    </w:p>
    <w:bookmarkEnd w:id="1942"/>
    <w:bookmarkStart w:name="z2133" w:id="1943"/>
    <w:p>
      <w:pPr>
        <w:spacing w:after="0"/>
        <w:ind w:left="0"/>
        <w:jc w:val="left"/>
      </w:pPr>
      <w:r>
        <w:rPr>
          <w:rFonts w:ascii="Times New Roman"/>
          <w:b/>
          <w:i w:val="false"/>
          <w:color w:val="000000"/>
        </w:rPr>
        <w:t xml:space="preserve"> 16. Жалпы ережелер</w:t>
      </w:r>
    </w:p>
    <w:bookmarkEnd w:id="1943"/>
    <w:p>
      <w:pPr>
        <w:spacing w:after="0"/>
        <w:ind w:left="0"/>
        <w:jc w:val="left"/>
      </w:pP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қаласы бойынша департаменті (бұдан әрі – Департамент) тиiстi тауар нарықтарында бәсекелестiктi қорғау және монополиялық қызметтi шектеу саласында, тұтынушылардың құқықтарын қорғау саласында басшылықты, мемлекеттік монополия саласына жатқызылған қызметті бақылау мен реттеуді, сондай-ақ заңнамада көзделген шекте салааралық үйлестiруді, телекоммуникация және пошта байланысы аясындағы, аэронавигация және әуежайлар аясындағы салаларды қоспағанда, табиғи монополиялар салаларында реттеу мен бақылауды,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ету және бақылау функцияларын жүзеге асыратын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(бұдан әрі – Комитет) аумақтық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2136" w:id="1944"/>
    <w:p>
      <w:pPr>
        <w:spacing w:after="0"/>
        <w:ind w:left="0"/>
        <w:jc w:val="both"/>
      </w:pPr>
      <w:r>
        <w:rPr>
          <w:rFonts w:ascii="Times New Roman"/>
          <w:b w:val="false"/>
          <w:i w:val="false"/>
          <w:color w:val="000000"/>
          <w:sz w:val="28"/>
        </w:rPr>
        <w:t xml:space="preserve">
      3. Департамент мемлекеттік мекеме ұйымдық-құқықтық нысанындағы заңды тұлға болып табылады, өз атауы мемлекеттік тілде жазылған мөрі мен мөртабандары, белгіленген үлгідегі бланкілері, Қазақстан Республикасының заңнамасына сәйкес қазынашылық органдарында шоттары бар. </w:t>
      </w:r>
    </w:p>
    <w:bookmarkEnd w:id="1944"/>
    <w:bookmarkStart w:name="z2137" w:id="194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945"/>
    <w:bookmarkStart w:name="z2138" w:id="1946"/>
    <w:p>
      <w:pPr>
        <w:spacing w:after="0"/>
        <w:ind w:left="0"/>
        <w:jc w:val="both"/>
      </w:pPr>
      <w:r>
        <w:rPr>
          <w:rFonts w:ascii="Times New Roman"/>
          <w:b w:val="false"/>
          <w:i w:val="false"/>
          <w:color w:val="000000"/>
          <w:sz w:val="28"/>
        </w:rPr>
        <w:t>
      5. Егер Қазақстан Республикасының заңнамасына сәйкес уәкілеттік берілген болса, мемлекеттің атынан азаматтық-құқықтық қатынастардың тарапы болуға Департаменттің құқығы бар</w:t>
      </w:r>
    </w:p>
    <w:bookmarkEnd w:id="1946"/>
    <w:bookmarkStart w:name="z2139" w:id="1947"/>
    <w:p>
      <w:pPr>
        <w:spacing w:after="0"/>
        <w:ind w:left="0"/>
        <w:jc w:val="both"/>
      </w:pPr>
      <w:r>
        <w:rPr>
          <w:rFonts w:ascii="Times New Roman"/>
          <w:b w:val="false"/>
          <w:i w:val="false"/>
          <w:color w:val="000000"/>
          <w:sz w:val="28"/>
        </w:rPr>
        <w:t>
      6. Департамент өз құзыретінің мәселелері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947"/>
    <w:bookmarkStart w:name="z2140" w:id="1948"/>
    <w:p>
      <w:pPr>
        <w:spacing w:after="0"/>
        <w:ind w:left="0"/>
        <w:jc w:val="both"/>
      </w:pPr>
      <w:r>
        <w:rPr>
          <w:rFonts w:ascii="Times New Roman"/>
          <w:b w:val="false"/>
          <w:i w:val="false"/>
          <w:color w:val="000000"/>
          <w:sz w:val="28"/>
        </w:rPr>
        <w:t xml:space="preserve">
      7. Департаменттің құрылымы және штат саны қолданыстағы заңнамаға сәйкес бекітіледі; </w:t>
      </w:r>
    </w:p>
    <w:bookmarkEnd w:id="1948"/>
    <w:bookmarkStart w:name="z2141" w:id="1949"/>
    <w:p>
      <w:pPr>
        <w:spacing w:after="0"/>
        <w:ind w:left="0"/>
        <w:jc w:val="both"/>
      </w:pPr>
      <w:r>
        <w:rPr>
          <w:rFonts w:ascii="Times New Roman"/>
          <w:b w:val="false"/>
          <w:i w:val="false"/>
          <w:color w:val="000000"/>
          <w:sz w:val="28"/>
        </w:rPr>
        <w:t xml:space="preserve">
      8. Департаменттің заңды мекенжайы: Алматы қаласы, Абылай хан даңғылы 74 А, индекс нөмірі 050000. </w:t>
      </w:r>
    </w:p>
    <w:bookmarkEnd w:id="1949"/>
    <w:bookmarkStart w:name="z2142" w:id="1950"/>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қаласы бойынша департаменті" республикалық мемлекеттік мекемесі.</w:t>
      </w:r>
    </w:p>
    <w:bookmarkEnd w:id="1950"/>
    <w:bookmarkStart w:name="z2143" w:id="195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51"/>
    <w:bookmarkStart w:name="z2144" w:id="195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952"/>
    <w:bookmarkStart w:name="z2145" w:id="1953"/>
    <w:p>
      <w:pPr>
        <w:spacing w:after="0"/>
        <w:ind w:left="0"/>
        <w:jc w:val="both"/>
      </w:pPr>
      <w:r>
        <w:rPr>
          <w:rFonts w:ascii="Times New Roman"/>
          <w:b w:val="false"/>
          <w:i w:val="false"/>
          <w:color w:val="000000"/>
          <w:sz w:val="28"/>
        </w:rPr>
        <w:t>
      12. Департаментке Комитеттің функциялары болып табылатын міндеттерді орындау мәніне кәсіпкерлік субъектілерімен шарттық қатынастарға түсуге тыйым салынады.</w:t>
      </w:r>
    </w:p>
    <w:bookmarkEnd w:id="1953"/>
    <w:bookmarkStart w:name="z2146" w:id="1954"/>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End w:id="1954"/>
    <w:bookmarkStart w:name="z2147" w:id="1955"/>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955"/>
    <w:bookmarkStart w:name="z2148" w:id="1956"/>
    <w:p>
      <w:pPr>
        <w:spacing w:after="0"/>
        <w:ind w:left="0"/>
        <w:jc w:val="both"/>
      </w:pPr>
      <w:r>
        <w:rPr>
          <w:rFonts w:ascii="Times New Roman"/>
          <w:b w:val="false"/>
          <w:i w:val="false"/>
          <w:color w:val="000000"/>
          <w:sz w:val="28"/>
        </w:rPr>
        <w:t>
      13. Міндеттері:</w:t>
      </w:r>
    </w:p>
    <w:bookmarkEnd w:id="1956"/>
    <w:bookmarkStart w:name="z2149" w:id="1957"/>
    <w:p>
      <w:pPr>
        <w:spacing w:after="0"/>
        <w:ind w:left="0"/>
        <w:jc w:val="both"/>
      </w:pPr>
      <w:r>
        <w:rPr>
          <w:rFonts w:ascii="Times New Roman"/>
          <w:b w:val="false"/>
          <w:i w:val="false"/>
          <w:color w:val="000000"/>
          <w:sz w:val="28"/>
        </w:rPr>
        <w:t>
      1) телекоммуникациялар және пошта байланысы, әуежайлар және аэронавигацияның көрсетілетін қызметтерін қоспағанда, табиғи монополиялар салаларында және бәсекелестікті қорғау және монополиялық қызметті шектеу саласында мемлекеттік саясатты қалыптастыруға және іске асыруға қатысу;</w:t>
      </w:r>
    </w:p>
    <w:bookmarkEnd w:id="1957"/>
    <w:bookmarkStart w:name="z2150" w:id="1958"/>
    <w:p>
      <w:pPr>
        <w:spacing w:after="0"/>
        <w:ind w:left="0"/>
        <w:jc w:val="both"/>
      </w:pPr>
      <w:r>
        <w:rPr>
          <w:rFonts w:ascii="Times New Roman"/>
          <w:b w:val="false"/>
          <w:i w:val="false"/>
          <w:color w:val="000000"/>
          <w:sz w:val="28"/>
        </w:rPr>
        <w:t xml:space="preserve">
      2) тұтынушылардың құқықтарын қорғау саласында мемлекеттік саясатты іске асыруды қамтамасыз ету және мемлекеттік органдардың тұтынушылардың құқықтарын қорғау саласында мемлекеттік саясатты іске асыруды қамтамасыз ету жөніндегі қызметін салааралық үйлестіруді жүзеге асыру. </w:t>
      </w:r>
    </w:p>
    <w:bookmarkEnd w:id="1958"/>
    <w:bookmarkStart w:name="z2151" w:id="1959"/>
    <w:p>
      <w:pPr>
        <w:spacing w:after="0"/>
        <w:ind w:left="0"/>
        <w:jc w:val="both"/>
      </w:pPr>
      <w:r>
        <w:rPr>
          <w:rFonts w:ascii="Times New Roman"/>
          <w:b w:val="false"/>
          <w:i w:val="false"/>
          <w:color w:val="000000"/>
          <w:sz w:val="28"/>
        </w:rPr>
        <w:t>
      14. Функциялары:</w:t>
      </w:r>
    </w:p>
    <w:bookmarkEnd w:id="1959"/>
    <w:bookmarkStart w:name="z2152" w:id="1960"/>
    <w:p>
      <w:pPr>
        <w:spacing w:after="0"/>
        <w:ind w:left="0"/>
        <w:jc w:val="both"/>
      </w:pPr>
      <w:r>
        <w:rPr>
          <w:rFonts w:ascii="Times New Roman"/>
          <w:b w:val="false"/>
          <w:i w:val="false"/>
          <w:color w:val="000000"/>
          <w:sz w:val="28"/>
        </w:rPr>
        <w:t>
      1) телекоммуникация және пошта байланысы, әуежайлар және аэронавигациялардың көрсетілетін қызметтерін қоспағанда, табиғи монополиялар субъектілерінің қызметін бақылау мен реттеуді;</w:t>
      </w:r>
    </w:p>
    <w:bookmarkEnd w:id="1960"/>
    <w:bookmarkStart w:name="z2153" w:id="1961"/>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сақталуына мемлекеттік бақылауды;</w:t>
      </w:r>
    </w:p>
    <w:bookmarkEnd w:id="1961"/>
    <w:bookmarkStart w:name="z2154" w:id="1962"/>
    <w:p>
      <w:pPr>
        <w:spacing w:after="0"/>
        <w:ind w:left="0"/>
        <w:jc w:val="both"/>
      </w:pPr>
      <w:r>
        <w:rPr>
          <w:rFonts w:ascii="Times New Roman"/>
          <w:b w:val="false"/>
          <w:i w:val="false"/>
          <w:color w:val="000000"/>
          <w:sz w:val="28"/>
        </w:rPr>
        <w:t>
      2) телекоммуникациялар және пошта байланысы, әуежайлар және аэронавигацияның көрсетілетін қызметтерін қоспағанда, табиғи монополиялар саласында, тұтынушылардың құқықтарын қорғау саласында, бәсекелестікті қорғау және монополистік қызметті шектеу саласында мемлекеттік саясатты және тұтынушылар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қалыптастыру бойынша ұсыныстарды әзірлеу;</w:t>
      </w:r>
    </w:p>
    <w:bookmarkEnd w:id="1962"/>
    <w:bookmarkStart w:name="z2155" w:id="1963"/>
    <w:p>
      <w:pPr>
        <w:spacing w:after="0"/>
        <w:ind w:left="0"/>
        <w:jc w:val="both"/>
      </w:pPr>
      <w:r>
        <w:rPr>
          <w:rFonts w:ascii="Times New Roman"/>
          <w:b w:val="false"/>
          <w:i w:val="false"/>
          <w:color w:val="000000"/>
          <w:sz w:val="28"/>
        </w:rPr>
        <w:t xml:space="preserve">
      3) өз құзыреті шегінде нормативтік құқықтық және құқықтық актілерді әзірлеу, бекіту және келісу, сондай-ақ Комитеттің жанындағы консультативтік-кеңесші қызметті ұйымдастыруға қатысу; </w:t>
      </w:r>
    </w:p>
    <w:bookmarkEnd w:id="1963"/>
    <w:bookmarkStart w:name="z2156" w:id="1964"/>
    <w:p>
      <w:pPr>
        <w:spacing w:after="0"/>
        <w:ind w:left="0"/>
        <w:jc w:val="both"/>
      </w:pPr>
      <w:r>
        <w:rPr>
          <w:rFonts w:ascii="Times New Roman"/>
          <w:b w:val="false"/>
          <w:i w:val="false"/>
          <w:color w:val="000000"/>
          <w:sz w:val="28"/>
        </w:rPr>
        <w:t>
      4) өз құзыреті шегінде Қазақстан Республикасының заңнамасына сәйкес шешім қабылдау және нормативтік құқықтық актілерге ресми түсіндіру ұсыну;</w:t>
      </w:r>
    </w:p>
    <w:bookmarkEnd w:id="19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нұсқамалар енгізу;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өз құзыреті шегінде әкімшілік құқық бұзушылық туралы істерді қозғау және қарау,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жаза қолдану;</w:t>
      </w:r>
    </w:p>
    <w:bookmarkStart w:name="z2159" w:id="1965"/>
    <w:p>
      <w:pPr>
        <w:spacing w:after="0"/>
        <w:ind w:left="0"/>
        <w:jc w:val="both"/>
      </w:pPr>
      <w:r>
        <w:rPr>
          <w:rFonts w:ascii="Times New Roman"/>
          <w:b w:val="false"/>
          <w:i w:val="false"/>
          <w:color w:val="000000"/>
          <w:sz w:val="28"/>
        </w:rPr>
        <w:t>
      7) өз құзыреті шегінде сотқа жүгіну және талап-арыздар беру, оның ішінде бір мәселе бойынша оннан астам тұтынушының құқықтары бұзылған жағдайларда тұтынушылардың айқындалмаған тобының құқықтарын қорғау мәселелері бойынша, сондай-ақ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немесе келiсiлген iс-әрекеттер жасау салдарынан алған монополиялық кірісін алып қоюдан босату туралы өтiнiшхатпен жүгiну;</w:t>
      </w:r>
    </w:p>
    <w:bookmarkEnd w:id="1965"/>
    <w:bookmarkStart w:name="z2160" w:id="1966"/>
    <w:p>
      <w:pPr>
        <w:spacing w:after="0"/>
        <w:ind w:left="0"/>
        <w:jc w:val="both"/>
      </w:pPr>
      <w:r>
        <w:rPr>
          <w:rFonts w:ascii="Times New Roman"/>
          <w:b w:val="false"/>
          <w:i w:val="false"/>
          <w:color w:val="000000"/>
          <w:sz w:val="28"/>
        </w:rPr>
        <w:t>
      8) өз құзыретін жүзеге асыру үшін қажетті ақпаратты өз құзыреті шегінде сұрату және алу;</w:t>
      </w:r>
    </w:p>
    <w:bookmarkEnd w:id="1966"/>
    <w:bookmarkStart w:name="z2161" w:id="1967"/>
    <w:p>
      <w:pPr>
        <w:spacing w:after="0"/>
        <w:ind w:left="0"/>
        <w:jc w:val="both"/>
      </w:pPr>
      <w:r>
        <w:rPr>
          <w:rFonts w:ascii="Times New Roman"/>
          <w:b w:val="false"/>
          <w:i w:val="false"/>
          <w:color w:val="000000"/>
          <w:sz w:val="28"/>
        </w:rPr>
        <w:t>
      9) табиғи монополиялар субъектілері ұсынатын қызметтерді (тауарларды, жұмыстарды) осы салалар шеңберінде реттеліп көрсетілетіндерге жатқызу мәніне талдау жүргізу;</w:t>
      </w:r>
    </w:p>
    <w:bookmarkEnd w:id="1967"/>
    <w:bookmarkStart w:name="z2162" w:id="1968"/>
    <w:p>
      <w:pPr>
        <w:spacing w:after="0"/>
        <w:ind w:left="0"/>
        <w:jc w:val="both"/>
      </w:pPr>
      <w:r>
        <w:rPr>
          <w:rFonts w:ascii="Times New Roman"/>
          <w:b w:val="false"/>
          <w:i w:val="false"/>
          <w:color w:val="000000"/>
          <w:sz w:val="28"/>
        </w:rPr>
        <w:t>
      10) табиғи монополиялар субъектілері мемлекеттік тіркелімінің жергілікті бөлімін қалыптастыру және жүргізу;</w:t>
      </w:r>
    </w:p>
    <w:bookmarkEnd w:id="1968"/>
    <w:bookmarkStart w:name="z2163" w:id="1969"/>
    <w:p>
      <w:pPr>
        <w:spacing w:after="0"/>
        <w:ind w:left="0"/>
        <w:jc w:val="both"/>
      </w:pPr>
      <w:r>
        <w:rPr>
          <w:rFonts w:ascii="Times New Roman"/>
          <w:b w:val="false"/>
          <w:i w:val="false"/>
          <w:color w:val="000000"/>
          <w:sz w:val="28"/>
        </w:rPr>
        <w:t>
      11) инвестициялық бағдарламаларды (жобаларды) орындау туралы табиғи монополиялар субъектілерінің ақпаратына талдау жүргізу;</w:t>
      </w:r>
    </w:p>
    <w:bookmarkEnd w:id="1969"/>
    <w:bookmarkStart w:name="z2164" w:id="1970"/>
    <w:p>
      <w:pPr>
        <w:spacing w:after="0"/>
        <w:ind w:left="0"/>
        <w:jc w:val="both"/>
      </w:pPr>
      <w:r>
        <w:rPr>
          <w:rFonts w:ascii="Times New Roman"/>
          <w:b w:val="false"/>
          <w:i w:val="false"/>
          <w:color w:val="000000"/>
          <w:sz w:val="28"/>
        </w:rPr>
        <w:t>
      12) мемлекеттік-жекешелік әріптестік жобаларының тұжырымдаларын, концессиялық ұсыныстарды, мемлекеттік-жекешелік әріптестік жобаларының, оның ішінде концессиялық жобалардың техникалық-экономикалық негіздемелерін, мемлекеттік-жекешелік әріптестік жобасының, оның ішінде концессиялық жобалардың конкурстық құжаттамасын, мемлекеттік-жекешелік әріптестік шарттарының, оның ішінде концессия шарттарының жобаларын, оның ішінде табиғи монополиялар саласына жатқызылатын тауарлардың, жұмыстардың, көрсетілетін қызметтердің тарифтерін (бағаларын, алымдар мөлшерлемелерін) қалыптастыру және бекіту тәртібі бөлігінде оларға өзгерістер және (немесе) толықтырулар енгізу кезінде келісу;</w:t>
      </w:r>
    </w:p>
    <w:bookmarkEnd w:id="19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рұқсаттарды беру; </w:t>
      </w:r>
    </w:p>
    <w:bookmarkStart w:name="z2166" w:id="1971"/>
    <w:p>
      <w:pPr>
        <w:spacing w:after="0"/>
        <w:ind w:left="0"/>
        <w:jc w:val="both"/>
      </w:pPr>
      <w:r>
        <w:rPr>
          <w:rFonts w:ascii="Times New Roman"/>
          <w:b w:val="false"/>
          <w:i w:val="false"/>
          <w:color w:val="000000"/>
          <w:sz w:val="28"/>
        </w:rPr>
        <w:t xml:space="preserve">
      14) табиғи монополиялар субъектілерінің реттеліп көрсетілетін қызметтерінің (тауарларының, жұмыстарының) тізбесін әзірлеу жөнінде ұсыныстар дайындау; </w:t>
      </w:r>
    </w:p>
    <w:bookmarkEnd w:id="1971"/>
    <w:bookmarkStart w:name="z2167" w:id="1972"/>
    <w:p>
      <w:pPr>
        <w:spacing w:after="0"/>
        <w:ind w:left="0"/>
        <w:jc w:val="both"/>
      </w:pPr>
      <w:r>
        <w:rPr>
          <w:rFonts w:ascii="Times New Roman"/>
          <w:b w:val="false"/>
          <w:i w:val="false"/>
          <w:color w:val="000000"/>
          <w:sz w:val="28"/>
        </w:rPr>
        <w:t>
      15) табиғи монополия субъектісінің реттеліп көрсетілетін қызметтеріне (тауарларына, жұмыстарына) тарифтерді (бағаларды, мөлшерлемелерді, алымдарды) немесе олардың шекті деңгейлерін бекіту кезінде қолданылатын шығындарды қалыптастырудың ерекше тәртібін қолдану;</w:t>
      </w:r>
    </w:p>
    <w:bookmarkEnd w:id="1972"/>
    <w:bookmarkStart w:name="z2168" w:id="1973"/>
    <w:p>
      <w:pPr>
        <w:spacing w:after="0"/>
        <w:ind w:left="0"/>
        <w:jc w:val="both"/>
      </w:pPr>
      <w:r>
        <w:rPr>
          <w:rFonts w:ascii="Times New Roman"/>
          <w:b w:val="false"/>
          <w:i w:val="false"/>
          <w:color w:val="000000"/>
          <w:sz w:val="28"/>
        </w:rPr>
        <w:t>
      16) тарифтерді (бағаларды, алымдар мөлшерлемелерін) және тарифтік сметаларды оңайлатылған тәртіппен бекіту тәртібін қолдану;</w:t>
      </w:r>
    </w:p>
    <w:bookmarkEnd w:id="1973"/>
    <w:bookmarkStart w:name="z2169" w:id="1974"/>
    <w:p>
      <w:pPr>
        <w:spacing w:after="0"/>
        <w:ind w:left="0"/>
        <w:jc w:val="both"/>
      </w:pPr>
      <w:r>
        <w:rPr>
          <w:rFonts w:ascii="Times New Roman"/>
          <w:b w:val="false"/>
          <w:i w:val="false"/>
          <w:color w:val="000000"/>
          <w:sz w:val="28"/>
        </w:rPr>
        <w:t>
      17) табиғи монополиялар субъектілерінің инвестициялық бағдарламаларын және инвестициялық жобаларын іске асыру тиімділігін мониторингілеу;</w:t>
      </w:r>
    </w:p>
    <w:bookmarkEnd w:id="1974"/>
    <w:bookmarkStart w:name="z2170" w:id="1975"/>
    <w:p>
      <w:pPr>
        <w:spacing w:after="0"/>
        <w:ind w:left="0"/>
        <w:jc w:val="both"/>
      </w:pPr>
      <w:r>
        <w:rPr>
          <w:rFonts w:ascii="Times New Roman"/>
          <w:b w:val="false"/>
          <w:i w:val="false"/>
          <w:color w:val="000000"/>
          <w:sz w:val="28"/>
        </w:rPr>
        <w:t>
      18)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1975"/>
    <w:bookmarkStart w:name="z2171" w:id="1976"/>
    <w:p>
      <w:pPr>
        <w:spacing w:after="0"/>
        <w:ind w:left="0"/>
        <w:jc w:val="both"/>
      </w:pPr>
      <w:r>
        <w:rPr>
          <w:rFonts w:ascii="Times New Roman"/>
          <w:b w:val="false"/>
          <w:i w:val="false"/>
          <w:color w:val="000000"/>
          <w:sz w:val="28"/>
        </w:rPr>
        <w:t>
      19) табиғи монополиялар субъектiлерi үшін тарифтердің (бағалардың, алым мөлшерлемелерінің) құрамына кіретін қолданысқа енгізілген активтердiң реттелетiн базасына арналған пайда (таза кіріс) мөлшерлемесін есептеу;</w:t>
      </w:r>
    </w:p>
    <w:bookmarkEnd w:id="1976"/>
    <w:bookmarkStart w:name="z2172" w:id="1977"/>
    <w:p>
      <w:pPr>
        <w:spacing w:after="0"/>
        <w:ind w:left="0"/>
        <w:jc w:val="both"/>
      </w:pPr>
      <w:r>
        <w:rPr>
          <w:rFonts w:ascii="Times New Roman"/>
          <w:b w:val="false"/>
          <w:i w:val="false"/>
          <w:color w:val="000000"/>
          <w:sz w:val="28"/>
        </w:rPr>
        <w:t>
      20) тағайындалатын оңалдыратын басқарушының кандидатурасын және табиғи монополия субъектісінің оңалдыру жоспарын келісу;</w:t>
      </w:r>
    </w:p>
    <w:bookmarkEnd w:id="1977"/>
    <w:bookmarkStart w:name="z2173" w:id="1978"/>
    <w:p>
      <w:pPr>
        <w:spacing w:after="0"/>
        <w:ind w:left="0"/>
        <w:jc w:val="both"/>
      </w:pPr>
      <w:r>
        <w:rPr>
          <w:rFonts w:ascii="Times New Roman"/>
          <w:b w:val="false"/>
          <w:i w:val="false"/>
          <w:color w:val="000000"/>
          <w:sz w:val="28"/>
        </w:rPr>
        <w:t>
      21) Қазақстан Республикасының Үкіметі белгілеген номенклатура бойынша өнімге, тауарларға, көрсетілетін қызметтерге бағаларды реттеу;</w:t>
      </w:r>
    </w:p>
    <w:bookmarkEnd w:id="1978"/>
    <w:bookmarkStart w:name="z2174" w:id="1979"/>
    <w:p>
      <w:pPr>
        <w:spacing w:after="0"/>
        <w:ind w:left="0"/>
        <w:jc w:val="both"/>
      </w:pPr>
      <w:r>
        <w:rPr>
          <w:rFonts w:ascii="Times New Roman"/>
          <w:b w:val="false"/>
          <w:i w:val="false"/>
          <w:color w:val="000000"/>
          <w:sz w:val="28"/>
        </w:rPr>
        <w:t>
      22) табиғи монополиялар субъектілерінің реттеліп көрсетілетін қызметтеріне (тауарларына, жұмыстарына) тарифтік сметаларды бекіту;</w:t>
      </w:r>
    </w:p>
    <w:bookmarkEnd w:id="1979"/>
    <w:bookmarkStart w:name="z2175" w:id="1980"/>
    <w:p>
      <w:pPr>
        <w:spacing w:after="0"/>
        <w:ind w:left="0"/>
        <w:jc w:val="both"/>
      </w:pPr>
      <w:r>
        <w:rPr>
          <w:rFonts w:ascii="Times New Roman"/>
          <w:b w:val="false"/>
          <w:i w:val="false"/>
          <w:color w:val="000000"/>
          <w:sz w:val="28"/>
        </w:rPr>
        <w:t>
      23) электр энергетикасы саласындағы уәкілетті орган белгілеген тәртіпте энергия өндіруші ұйымдар үшін жеке тариф бекіту;</w:t>
      </w:r>
    </w:p>
    <w:bookmarkEnd w:id="1980"/>
    <w:bookmarkStart w:name="z2176" w:id="1981"/>
    <w:p>
      <w:pPr>
        <w:spacing w:after="0"/>
        <w:ind w:left="0"/>
        <w:jc w:val="both"/>
      </w:pPr>
      <w:r>
        <w:rPr>
          <w:rFonts w:ascii="Times New Roman"/>
          <w:b w:val="false"/>
          <w:i w:val="false"/>
          <w:color w:val="000000"/>
          <w:sz w:val="28"/>
        </w:rPr>
        <w:t>
      24) энергия өндіруші ұйымдармен инвестициялық шарт жасасу;</w:t>
      </w:r>
    </w:p>
    <w:bookmarkEnd w:id="1981"/>
    <w:bookmarkStart w:name="z2177" w:id="1982"/>
    <w:p>
      <w:pPr>
        <w:spacing w:after="0"/>
        <w:ind w:left="0"/>
        <w:jc w:val="both"/>
      </w:pPr>
      <w:r>
        <w:rPr>
          <w:rFonts w:ascii="Times New Roman"/>
          <w:b w:val="false"/>
          <w:i w:val="false"/>
          <w:color w:val="000000"/>
          <w:sz w:val="28"/>
        </w:rPr>
        <w:t>
      25) лицензияны және (немесе) лицензияға қосымшаны беру кезінде өтініш берушінің біліктілік талаптарына сәйкес келуін анықтау;</w:t>
      </w:r>
    </w:p>
    <w:bookmarkEnd w:id="1982"/>
    <w:bookmarkStart w:name="z2178" w:id="1983"/>
    <w:p>
      <w:pPr>
        <w:spacing w:after="0"/>
        <w:ind w:left="0"/>
        <w:jc w:val="both"/>
      </w:pPr>
      <w:r>
        <w:rPr>
          <w:rFonts w:ascii="Times New Roman"/>
          <w:b w:val="false"/>
          <w:i w:val="false"/>
          <w:color w:val="000000"/>
          <w:sz w:val="28"/>
        </w:rPr>
        <w:t>
      26) өз құзыреті шегінде Қазақстан Республикасы заңдарының және өзге де нормативтік құқықтық актілерінің сақталуын қамтамсыз ету;</w:t>
      </w:r>
    </w:p>
    <w:bookmarkEnd w:id="1983"/>
    <w:bookmarkStart w:name="z2179" w:id="1984"/>
    <w:p>
      <w:pPr>
        <w:spacing w:after="0"/>
        <w:ind w:left="0"/>
        <w:jc w:val="both"/>
      </w:pPr>
      <w:r>
        <w:rPr>
          <w:rFonts w:ascii="Times New Roman"/>
          <w:b w:val="false"/>
          <w:i w:val="false"/>
          <w:color w:val="000000"/>
          <w:sz w:val="28"/>
        </w:rPr>
        <w:t>
      27) қосалқы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1984"/>
    <w:bookmarkStart w:name="z2180" w:id="1985"/>
    <w:p>
      <w:pPr>
        <w:spacing w:after="0"/>
        <w:ind w:left="0"/>
        <w:jc w:val="both"/>
      </w:pPr>
      <w:r>
        <w:rPr>
          <w:rFonts w:ascii="Times New Roman"/>
          <w:b w:val="false"/>
          <w:i w:val="false"/>
          <w:color w:val="000000"/>
          <w:sz w:val="28"/>
        </w:rPr>
        <w:t>
      28) табиғи монополиялар туралы заңнаманы бұзушылық және кінәлі адамдарды жауапкершілікке тарту жағдайлары туралы бұқаралық ақпарат құралдары арқылы хабардар ету;</w:t>
      </w:r>
    </w:p>
    <w:bookmarkEnd w:id="1985"/>
    <w:bookmarkStart w:name="z2181" w:id="1986"/>
    <w:p>
      <w:pPr>
        <w:spacing w:after="0"/>
        <w:ind w:left="0"/>
        <w:jc w:val="both"/>
      </w:pPr>
      <w:r>
        <w:rPr>
          <w:rFonts w:ascii="Times New Roman"/>
          <w:b w:val="false"/>
          <w:i w:val="false"/>
          <w:color w:val="000000"/>
          <w:sz w:val="28"/>
        </w:rPr>
        <w:t>
      29)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үздіксіз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жасасуға келісу;</w:t>
      </w:r>
    </w:p>
    <w:bookmarkEnd w:id="1986"/>
    <w:bookmarkStart w:name="z2182" w:id="1987"/>
    <w:p>
      <w:pPr>
        <w:spacing w:after="0"/>
        <w:ind w:left="0"/>
        <w:jc w:val="both"/>
      </w:pPr>
      <w:r>
        <w:rPr>
          <w:rFonts w:ascii="Times New Roman"/>
          <w:b w:val="false"/>
          <w:i w:val="false"/>
          <w:color w:val="000000"/>
          <w:sz w:val="28"/>
        </w:rPr>
        <w:t>
      30)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тасымалдайтын немесе өзіне берілетін, өзінің тұтынуына арналмаған тауарларды (жұмыстарды, көрсетілетін қызметтерді) сатып алуын келісу;</w:t>
      </w:r>
    </w:p>
    <w:bookmarkEnd w:id="1987"/>
    <w:bookmarkStart w:name="z2183" w:id="1988"/>
    <w:p>
      <w:pPr>
        <w:spacing w:after="0"/>
        <w:ind w:left="0"/>
        <w:jc w:val="both"/>
      </w:pPr>
      <w:r>
        <w:rPr>
          <w:rFonts w:ascii="Times New Roman"/>
          <w:b w:val="false"/>
          <w:i w:val="false"/>
          <w:color w:val="000000"/>
          <w:sz w:val="28"/>
        </w:rPr>
        <w:t>
      31) осы іс-қимылды өткізгені туралы хабарлама беретін, қуаттылығы аз табиғи монополиялар субъектілерін қоспағанда, табиғи монополия субъектісінің, мүлікті жалға алу шартын жасасу реттеліп көрсетілетін қызметтерге (тауарларға, жұмыстарға) арналғал тарифтердің (бағалардың, алымдар мөлшерлемелерінің) немесе олардың шекті деңгейлерінің артуына, тұтынушылармен жасалған шарттардың бұзылуына, үздіксіз байланыстағы технологиялық жүйенің бұзылуына, ұсынылатын реттеліп көрсетілетін қызметтердің (тауарлардың, жұмыстардың) тоқтап қалуына не көлемінің елеулі кемуіне әкеп соқпаған жағдайда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w:t>
      </w:r>
    </w:p>
    <w:bookmarkEnd w:id="19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мемлекеттік монополия субъектілерінің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белгіленген шектеулерді сақтауын бақылау;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Start w:name="z2186" w:id="1989"/>
    <w:p>
      <w:pPr>
        <w:spacing w:after="0"/>
        <w:ind w:left="0"/>
        <w:jc w:val="both"/>
      </w:pPr>
      <w:r>
        <w:rPr>
          <w:rFonts w:ascii="Times New Roman"/>
          <w:b w:val="false"/>
          <w:i w:val="false"/>
          <w:color w:val="000000"/>
          <w:sz w:val="28"/>
        </w:rPr>
        <w:t>
      34)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1989"/>
    <w:bookmarkStart w:name="z2187" w:id="1990"/>
    <w:p>
      <w:pPr>
        <w:spacing w:after="0"/>
        <w:ind w:left="0"/>
        <w:jc w:val="both"/>
      </w:pPr>
      <w:r>
        <w:rPr>
          <w:rFonts w:ascii="Times New Roman"/>
          <w:b w:val="false"/>
          <w:i w:val="false"/>
          <w:color w:val="000000"/>
          <w:sz w:val="28"/>
        </w:rPr>
        <w:t>
      35) жеке немесе заңды тұлғалардың (немесе адамдар тобының) табиғи монополия субъектісінің жарғылық капиталындағы дауыс беретін акцияларының (қатысу үлестерінің) оннан астам пайызын сатып алуы бойынша хабарламаны қарау;</w:t>
      </w:r>
    </w:p>
    <w:bookmarkEnd w:id="1990"/>
    <w:bookmarkStart w:name="z2188" w:id="1991"/>
    <w:p>
      <w:pPr>
        <w:spacing w:after="0"/>
        <w:ind w:left="0"/>
        <w:jc w:val="both"/>
      </w:pPr>
      <w:r>
        <w:rPr>
          <w:rFonts w:ascii="Times New Roman"/>
          <w:b w:val="false"/>
          <w:i w:val="false"/>
          <w:color w:val="000000"/>
          <w:sz w:val="28"/>
        </w:rPr>
        <w:t>
      36) магистральдық темір жол желілерінің операторы магистральдық және станциялық жолдармен кірме жолдарды жалғастырудан бас тартқан жағдайда шағымдарды қарау;</w:t>
      </w:r>
    </w:p>
    <w:bookmarkEnd w:id="19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өз құзыреті шегінде энергия өндіруші және энергиямен жабдықтаушы ұйымдардың "Электр энергетикасы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сақтауын бақылау;</w:t>
      </w:r>
    </w:p>
    <w:bookmarkStart w:name="z2190" w:id="1992"/>
    <w:p>
      <w:pPr>
        <w:spacing w:after="0"/>
        <w:ind w:left="0"/>
        <w:jc w:val="both"/>
      </w:pPr>
      <w:r>
        <w:rPr>
          <w:rFonts w:ascii="Times New Roman"/>
          <w:b w:val="false"/>
          <w:i w:val="false"/>
          <w:color w:val="000000"/>
          <w:sz w:val="28"/>
        </w:rPr>
        <w:t>
      38) реттеушi органдармен бiрлесiп, нарық субъектiлерiнiң Қазақстан Республикасының табиғи монополиялар туралы заңнамасын бұзуының жолын кесу бойынша бiрлескен iс-шаралар жүргiзуге қатысу;</w:t>
      </w:r>
    </w:p>
    <w:bookmarkEnd w:id="1992"/>
    <w:bookmarkStart w:name="z2191" w:id="1993"/>
    <w:p>
      <w:pPr>
        <w:spacing w:after="0"/>
        <w:ind w:left="0"/>
        <w:jc w:val="both"/>
      </w:pPr>
      <w:r>
        <w:rPr>
          <w:rFonts w:ascii="Times New Roman"/>
          <w:b w:val="false"/>
          <w:i w:val="false"/>
          <w:color w:val="000000"/>
          <w:sz w:val="28"/>
        </w:rPr>
        <w:t>
      39) реттеушi органдарға табиғи монополиялар субъектiлерiнiң анықталған Қазақстан Республикасының табиғи монополиялар туралы заңнамасын бұзу белгiлерi туралы хабарлау және ақпарат немесе материалдар беру;</w:t>
      </w:r>
    </w:p>
    <w:bookmarkEnd w:id="1993"/>
    <w:bookmarkStart w:name="z2192" w:id="1994"/>
    <w:p>
      <w:pPr>
        <w:spacing w:after="0"/>
        <w:ind w:left="0"/>
        <w:jc w:val="both"/>
      </w:pPr>
      <w:r>
        <w:rPr>
          <w:rFonts w:ascii="Times New Roman"/>
          <w:b w:val="false"/>
          <w:i w:val="false"/>
          <w:color w:val="000000"/>
          <w:sz w:val="28"/>
        </w:rPr>
        <w:t>
      40) жылу және электр желілік, газ таратушы жүйелерді дамыту, сондай-ақ қалалар, аудандар және облыстардың сумен жабдықтау және кәріз желілерінің жоспарларын келісу;</w:t>
      </w:r>
    </w:p>
    <w:bookmarkEnd w:id="1994"/>
    <w:bookmarkStart w:name="z2193" w:id="1995"/>
    <w:p>
      <w:pPr>
        <w:spacing w:after="0"/>
        <w:ind w:left="0"/>
        <w:jc w:val="both"/>
      </w:pPr>
      <w:r>
        <w:rPr>
          <w:rFonts w:ascii="Times New Roman"/>
          <w:b w:val="false"/>
          <w:i w:val="false"/>
          <w:color w:val="000000"/>
          <w:sz w:val="28"/>
        </w:rPr>
        <w:t>
      41)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1995"/>
    <w:bookmarkStart w:name="z2194" w:id="1996"/>
    <w:p>
      <w:pPr>
        <w:spacing w:after="0"/>
        <w:ind w:left="0"/>
        <w:jc w:val="both"/>
      </w:pPr>
      <w:r>
        <w:rPr>
          <w:rFonts w:ascii="Times New Roman"/>
          <w:b w:val="false"/>
          <w:i w:val="false"/>
          <w:color w:val="000000"/>
          <w:sz w:val="28"/>
        </w:rPr>
        <w:t>
      42)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және табиғи монополиялар субъектілерінің тарифтік сметаларын оларға белгіленген тәртіппен өзгертуге бастамашылық ету;</w:t>
      </w:r>
    </w:p>
    <w:bookmarkEnd w:id="1996"/>
    <w:bookmarkStart w:name="z2195" w:id="1997"/>
    <w:p>
      <w:pPr>
        <w:spacing w:after="0"/>
        <w:ind w:left="0"/>
        <w:jc w:val="both"/>
      </w:pPr>
      <w:r>
        <w:rPr>
          <w:rFonts w:ascii="Times New Roman"/>
          <w:b w:val="false"/>
          <w:i w:val="false"/>
          <w:color w:val="000000"/>
          <w:sz w:val="28"/>
        </w:rPr>
        <w:t>
      43) табиғи монополия субъектісінің реттеліп көрсетілетін қызметтеріне (тауарларына, жұмыстарына) тарифтерді (бағаларды, алым мөлшерлемелерін) немесе олардың шекті деңгейлерін олардың құзыреті шеңберінде мемлекеттік органдар белгілеген сапаға қойылатын талаптарды ескере отырып бекіту;</w:t>
      </w:r>
    </w:p>
    <w:bookmarkEnd w:id="1997"/>
    <w:bookmarkStart w:name="z2196" w:id="1998"/>
    <w:p>
      <w:pPr>
        <w:spacing w:after="0"/>
        <w:ind w:left="0"/>
        <w:jc w:val="both"/>
      </w:pPr>
      <w:r>
        <w:rPr>
          <w:rFonts w:ascii="Times New Roman"/>
          <w:b w:val="false"/>
          <w:i w:val="false"/>
          <w:color w:val="000000"/>
          <w:sz w:val="28"/>
        </w:rPr>
        <w:t>
      44)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белгіленген тәртіппен келісу;</w:t>
      </w:r>
    </w:p>
    <w:bookmarkEnd w:id="1998"/>
    <w:bookmarkStart w:name="z2197" w:id="1999"/>
    <w:p>
      <w:pPr>
        <w:spacing w:after="0"/>
        <w:ind w:left="0"/>
        <w:jc w:val="both"/>
      </w:pPr>
      <w:r>
        <w:rPr>
          <w:rFonts w:ascii="Times New Roman"/>
          <w:b w:val="false"/>
          <w:i w:val="false"/>
          <w:color w:val="000000"/>
          <w:sz w:val="28"/>
        </w:rPr>
        <w:t>
      45) реттеліп көрсетілетін коммуналдық қызметтерді есепке алу аспаптары жоқ тұтынушылар үшін реттеліп көрсетілетін коммуналдық қызметтерге төлем мөлшерін бекіту;</w:t>
      </w:r>
    </w:p>
    <w:bookmarkEnd w:id="1999"/>
    <w:bookmarkStart w:name="z2198" w:id="2000"/>
    <w:p>
      <w:pPr>
        <w:spacing w:after="0"/>
        <w:ind w:left="0"/>
        <w:jc w:val="both"/>
      </w:pPr>
      <w:r>
        <w:rPr>
          <w:rFonts w:ascii="Times New Roman"/>
          <w:b w:val="false"/>
          <w:i w:val="false"/>
          <w:color w:val="000000"/>
          <w:sz w:val="28"/>
        </w:rPr>
        <w:t>
      46)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p>
    <w:bookmarkEnd w:id="2000"/>
    <w:bookmarkStart w:name="z2199" w:id="2001"/>
    <w:p>
      <w:pPr>
        <w:spacing w:after="0"/>
        <w:ind w:left="0"/>
        <w:jc w:val="both"/>
      </w:pPr>
      <w:r>
        <w:rPr>
          <w:rFonts w:ascii="Times New Roman"/>
          <w:b w:val="false"/>
          <w:i w:val="false"/>
          <w:color w:val="000000"/>
          <w:sz w:val="28"/>
        </w:rPr>
        <w:t>
      47)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есептеудің кемсітпеу әдістемелерін және мемлекеттік органдардың және табиғи монополия субъектілерінің орындауы үшін міндетті нормативтік құқықтық актілерді әзірлеу және қолдану;</w:t>
      </w:r>
    </w:p>
    <w:bookmarkEnd w:id="2001"/>
    <w:bookmarkStart w:name="z2200" w:id="2002"/>
    <w:p>
      <w:pPr>
        <w:spacing w:after="0"/>
        <w:ind w:left="0"/>
        <w:jc w:val="both"/>
      </w:pPr>
      <w:r>
        <w:rPr>
          <w:rFonts w:ascii="Times New Roman"/>
          <w:b w:val="false"/>
          <w:i w:val="false"/>
          <w:color w:val="000000"/>
          <w:sz w:val="28"/>
        </w:rPr>
        <w:t xml:space="preserve">
      48)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коэффиценттерін бекіту; </w:t>
      </w:r>
    </w:p>
    <w:bookmarkEnd w:id="2002"/>
    <w:bookmarkStart w:name="z2201" w:id="2003"/>
    <w:p>
      <w:pPr>
        <w:spacing w:after="0"/>
        <w:ind w:left="0"/>
        <w:jc w:val="both"/>
      </w:pPr>
      <w:r>
        <w:rPr>
          <w:rFonts w:ascii="Times New Roman"/>
          <w:b w:val="false"/>
          <w:i w:val="false"/>
          <w:color w:val="000000"/>
          <w:sz w:val="28"/>
        </w:rPr>
        <w:t>
      49) табиғи монополиялар субъектілерінің реттеліп көрсетілетін қызметтеріне уақытша өтемдік тариф бекіту;</w:t>
      </w:r>
    </w:p>
    <w:bookmarkEnd w:id="2003"/>
    <w:bookmarkStart w:name="z2202" w:id="2004"/>
    <w:p>
      <w:pPr>
        <w:spacing w:after="0"/>
        <w:ind w:left="0"/>
        <w:jc w:val="both"/>
      </w:pPr>
      <w:r>
        <w:rPr>
          <w:rFonts w:ascii="Times New Roman"/>
          <w:b w:val="false"/>
          <w:i w:val="false"/>
          <w:color w:val="000000"/>
          <w:sz w:val="28"/>
        </w:rPr>
        <w:t>
      50)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келiсу;</w:t>
      </w:r>
    </w:p>
    <w:bookmarkEnd w:id="2004"/>
    <w:bookmarkStart w:name="z2203" w:id="2005"/>
    <w:p>
      <w:pPr>
        <w:spacing w:after="0"/>
        <w:ind w:left="0"/>
        <w:jc w:val="both"/>
      </w:pPr>
      <w:r>
        <w:rPr>
          <w:rFonts w:ascii="Times New Roman"/>
          <w:b w:val="false"/>
          <w:i w:val="false"/>
          <w:color w:val="000000"/>
          <w:sz w:val="28"/>
        </w:rPr>
        <w:t>
      51)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2005"/>
    <w:bookmarkStart w:name="z2204" w:id="2006"/>
    <w:p>
      <w:pPr>
        <w:spacing w:after="0"/>
        <w:ind w:left="0"/>
        <w:jc w:val="both"/>
      </w:pPr>
      <w:r>
        <w:rPr>
          <w:rFonts w:ascii="Times New Roman"/>
          <w:b w:val="false"/>
          <w:i w:val="false"/>
          <w:color w:val="000000"/>
          <w:sz w:val="28"/>
        </w:rPr>
        <w:t>
      52) Қазақстан Республикасының табиғи монополиялар туралы заңнамасында көзделген бұзушылықтарды қоспағанда, тиiстi тауар нарығында үстем немесе монополиялық жағдайын асыра пайдаланудың алдын алу және жою;</w:t>
      </w:r>
    </w:p>
    <w:bookmarkEnd w:id="2006"/>
    <w:bookmarkStart w:name="z2205" w:id="2007"/>
    <w:p>
      <w:pPr>
        <w:spacing w:after="0"/>
        <w:ind w:left="0"/>
        <w:jc w:val="both"/>
      </w:pPr>
      <w:r>
        <w:rPr>
          <w:rFonts w:ascii="Times New Roman"/>
          <w:b w:val="false"/>
          <w:i w:val="false"/>
          <w:color w:val="000000"/>
          <w:sz w:val="28"/>
        </w:rPr>
        <w:t>
      53) нарық субъектiлерiнiң бәсекелестiкке қарсы келiсiмдерi мен келiсiлген iс-әрекеттерiн, жосықсыз бәсекелестікті болдырмау және жолын кесу;</w:t>
      </w:r>
    </w:p>
    <w:bookmarkEnd w:id="2007"/>
    <w:bookmarkStart w:name="z2206" w:id="2008"/>
    <w:p>
      <w:pPr>
        <w:spacing w:after="0"/>
        <w:ind w:left="0"/>
        <w:jc w:val="both"/>
      </w:pPr>
      <w:r>
        <w:rPr>
          <w:rFonts w:ascii="Times New Roman"/>
          <w:b w:val="false"/>
          <w:i w:val="false"/>
          <w:color w:val="000000"/>
          <w:sz w:val="28"/>
        </w:rPr>
        <w:t xml:space="preserve">
      54)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насихаттауды жүзеге асыру; </w:t>
      </w:r>
    </w:p>
    <w:bookmarkEnd w:id="2008"/>
    <w:bookmarkStart w:name="z2207" w:id="2009"/>
    <w:p>
      <w:pPr>
        <w:spacing w:after="0"/>
        <w:ind w:left="0"/>
        <w:jc w:val="both"/>
      </w:pPr>
      <w:r>
        <w:rPr>
          <w:rFonts w:ascii="Times New Roman"/>
          <w:b w:val="false"/>
          <w:i w:val="false"/>
          <w:color w:val="000000"/>
          <w:sz w:val="28"/>
        </w:rPr>
        <w:t>
      55) тауар нарықтарындағы бәсекелестіктің жай-күйiн талдауды жүзеге асыру;</w:t>
      </w:r>
    </w:p>
    <w:bookmarkEnd w:id="2009"/>
    <w:bookmarkStart w:name="z2208" w:id="2010"/>
    <w:p>
      <w:pPr>
        <w:spacing w:after="0"/>
        <w:ind w:left="0"/>
        <w:jc w:val="both"/>
      </w:pPr>
      <w:r>
        <w:rPr>
          <w:rFonts w:ascii="Times New Roman"/>
          <w:b w:val="false"/>
          <w:i w:val="false"/>
          <w:color w:val="000000"/>
          <w:sz w:val="28"/>
        </w:rPr>
        <w:t>
      56) үстем немесе монополиялық жағдайдағы нарық субъектiсi белгiлеген монополиялық жоғары (төмен), монопсониялық төмен бағаларды анықтау;</w:t>
      </w:r>
    </w:p>
    <w:bookmarkEnd w:id="2010"/>
    <w:bookmarkStart w:name="z2209" w:id="2011"/>
    <w:p>
      <w:pPr>
        <w:spacing w:after="0"/>
        <w:ind w:left="0"/>
        <w:jc w:val="both"/>
      </w:pPr>
      <w:r>
        <w:rPr>
          <w:rFonts w:ascii="Times New Roman"/>
          <w:b w:val="false"/>
          <w:i w:val="false"/>
          <w:color w:val="000000"/>
          <w:sz w:val="28"/>
        </w:rPr>
        <w:t>
      57) нарық субъектiлерi, мемлекеттік органдардың, жергілікті атқарушы органдардың Қазақстан Республикасының бәсекелестікті қорғау саласындағы заңнамасын бұзушылық фактiлерi бойынша тергеп-тексеру жүргізу;</w:t>
      </w:r>
    </w:p>
    <w:bookmarkEnd w:id="2011"/>
    <w:bookmarkStart w:name="z2210" w:id="2012"/>
    <w:p>
      <w:pPr>
        <w:spacing w:after="0"/>
        <w:ind w:left="0"/>
        <w:jc w:val="both"/>
      </w:pPr>
      <w:r>
        <w:rPr>
          <w:rFonts w:ascii="Times New Roman"/>
          <w:b w:val="false"/>
          <w:i w:val="false"/>
          <w:color w:val="000000"/>
          <w:sz w:val="28"/>
        </w:rPr>
        <w:t>
      58) өз құзыретін шегінде, сондай-ақ Қазақстан Республикасының заңнамасында белгіленген тәртіпте құқық қорғау органдарымен өзара іс-әрекеттесу, жедел-іздеу іс-шараларын жүргізу туралы құқық қорғау органдарына жүгіну;</w:t>
      </w:r>
    </w:p>
    <w:bookmarkEnd w:id="2012"/>
    <w:bookmarkStart w:name="z2211" w:id="2013"/>
    <w:p>
      <w:pPr>
        <w:spacing w:after="0"/>
        <w:ind w:left="0"/>
        <w:jc w:val="both"/>
      </w:pPr>
      <w:r>
        <w:rPr>
          <w:rFonts w:ascii="Times New Roman"/>
          <w:b w:val="false"/>
          <w:i w:val="false"/>
          <w:color w:val="000000"/>
          <w:sz w:val="28"/>
        </w:rPr>
        <w:t>
      59) жекелеген тауар нарықтарындағы бәсекелестіктің жай-күйі және монополиялық қызметті шектеу жөніндегі қолданылатын шаралар туралы жылдық есеп дайындау;</w:t>
      </w:r>
    </w:p>
    <w:bookmarkEnd w:id="2013"/>
    <w:bookmarkStart w:name="z2212" w:id="2014"/>
    <w:p>
      <w:pPr>
        <w:spacing w:after="0"/>
        <w:ind w:left="0"/>
        <w:jc w:val="both"/>
      </w:pPr>
      <w:r>
        <w:rPr>
          <w:rFonts w:ascii="Times New Roman"/>
          <w:b w:val="false"/>
          <w:i w:val="false"/>
          <w:color w:val="000000"/>
          <w:sz w:val="28"/>
        </w:rPr>
        <w:t>
      60) бәсекелес ортаға мемлекеттік кәсіпорындарды, акцияларының (жарғылық капиталға қатысу үлестерінің) елу пайыздан астамы мемлекетке тиесілі заңды тұлғалар және олармен үлестес заңды тұлғаларды бәсекелес ортаға беру жөнінде ұсыныстар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өзектілендіру жөніндегі ұсыныстарды дайындау;</w:t>
      </w:r>
    </w:p>
    <w:bookmarkEnd w:id="2014"/>
    <w:bookmarkStart w:name="z2213" w:id="2015"/>
    <w:p>
      <w:pPr>
        <w:spacing w:after="0"/>
        <w:ind w:left="0"/>
        <w:jc w:val="both"/>
      </w:pPr>
      <w:r>
        <w:rPr>
          <w:rFonts w:ascii="Times New Roman"/>
          <w:b w:val="false"/>
          <w:i w:val="false"/>
          <w:color w:val="000000"/>
          <w:sz w:val="28"/>
        </w:rPr>
        <w:t>
      61) бәсекелестікті қорғау және монополиялық қызметті шектеу саласындағы жүргізілетін мемлекеттік саясаттың ақпараттық ашықтығын қамтамасыз ету, оның ішінде тоқсан сайын, есептік айдан кейінгі айдың он бесінен кешіктірмей өзінің қызметі туралы мәліметтерді бұқаралық ақпарат құралдарында, оның ішінде өзінің интернет-ресурсында жариялау;</w:t>
      </w:r>
    </w:p>
    <w:bookmarkEnd w:id="2015"/>
    <w:bookmarkStart w:name="z2214" w:id="2016"/>
    <w:p>
      <w:pPr>
        <w:spacing w:after="0"/>
        <w:ind w:left="0"/>
        <w:jc w:val="both"/>
      </w:pPr>
      <w:r>
        <w:rPr>
          <w:rFonts w:ascii="Times New Roman"/>
          <w:b w:val="false"/>
          <w:i w:val="false"/>
          <w:color w:val="000000"/>
          <w:sz w:val="28"/>
        </w:rPr>
        <w:t xml:space="preserve">
      62) мемлекеттiк кәсiпорындарды, акцияларының (үлестерiнiң) елу пайызынан астамы мемлекетке тиесiлi заңды тұлғаларды және олармен үлестес тұлғаларды құру Қазақстан Республикасының заңдарында тiкелей көзделген жағдайларды қоспағанда, оларды құруды алдын ала келiсу; </w:t>
      </w:r>
    </w:p>
    <w:bookmarkEnd w:id="2016"/>
    <w:bookmarkStart w:name="z2215" w:id="2017"/>
    <w:p>
      <w:pPr>
        <w:spacing w:after="0"/>
        <w:ind w:left="0"/>
        <w:jc w:val="both"/>
      </w:pPr>
      <w:r>
        <w:rPr>
          <w:rFonts w:ascii="Times New Roman"/>
          <w:b w:val="false"/>
          <w:i w:val="false"/>
          <w:color w:val="000000"/>
          <w:sz w:val="28"/>
        </w:rPr>
        <w:t>
      63) анықталған Қазақстан Республикасының бәсекелестікті қорғау саласындағы заңнамасын бұзушылық фактілері туралы құқық қорғау органдарын хабардар ету;</w:t>
      </w:r>
    </w:p>
    <w:bookmarkEnd w:id="2017"/>
    <w:bookmarkStart w:name="z2216" w:id="2018"/>
    <w:p>
      <w:pPr>
        <w:spacing w:after="0"/>
        <w:ind w:left="0"/>
        <w:jc w:val="both"/>
      </w:pPr>
      <w:r>
        <w:rPr>
          <w:rFonts w:ascii="Times New Roman"/>
          <w:b w:val="false"/>
          <w:i w:val="false"/>
          <w:color w:val="000000"/>
          <w:sz w:val="28"/>
        </w:rPr>
        <w:t xml:space="preserve">
      64) бәсекелестікті қорғау саласындағы заңнамада белгіленген жағдайларда тауар нарықтарындағы бәсекелестіктің жай-күйі туралы аналитикалық ақпарат пен мониторинг деректерін құқық қорғау органдарына ұсыну; </w:t>
      </w:r>
    </w:p>
    <w:bookmarkEnd w:id="2018"/>
    <w:bookmarkStart w:name="z2217" w:id="2019"/>
    <w:p>
      <w:pPr>
        <w:spacing w:after="0"/>
        <w:ind w:left="0"/>
        <w:jc w:val="both"/>
      </w:pPr>
      <w:r>
        <w:rPr>
          <w:rFonts w:ascii="Times New Roman"/>
          <w:b w:val="false"/>
          <w:i w:val="false"/>
          <w:color w:val="000000"/>
          <w:sz w:val="28"/>
        </w:rPr>
        <w:t xml:space="preserve">
      65) өз құзыреті шегінде құқық қорғау органдарының сұрау салулары бойынша сараптамалар жүргізу және Қазақстан Республикасының бәсекелестікті қорғау саласындағы заңнамасы мәселелері бойынша қорытындылар беру; </w:t>
      </w:r>
    </w:p>
    <w:bookmarkEnd w:id="2019"/>
    <w:bookmarkStart w:name="z2218" w:id="2020"/>
    <w:p>
      <w:pPr>
        <w:spacing w:after="0"/>
        <w:ind w:left="0"/>
        <w:jc w:val="both"/>
      </w:pPr>
      <w:r>
        <w:rPr>
          <w:rFonts w:ascii="Times New Roman"/>
          <w:b w:val="false"/>
          <w:i w:val="false"/>
          <w:color w:val="000000"/>
          <w:sz w:val="28"/>
        </w:rPr>
        <w:t xml:space="preserve">
      66) құқық қорғау органдарының, олардың аумақтық бөлімшелерінің қаулылары және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сарапшы ретінде қатысу үшін жіберу; </w:t>
      </w:r>
    </w:p>
    <w:bookmarkEnd w:id="2020"/>
    <w:bookmarkStart w:name="z2219" w:id="2021"/>
    <w:p>
      <w:pPr>
        <w:spacing w:after="0"/>
        <w:ind w:left="0"/>
        <w:jc w:val="both"/>
      </w:pPr>
      <w:r>
        <w:rPr>
          <w:rFonts w:ascii="Times New Roman"/>
          <w:b w:val="false"/>
          <w:i w:val="false"/>
          <w:color w:val="000000"/>
          <w:sz w:val="28"/>
        </w:rPr>
        <w:t>
      67) тиісті тауар нарықтарының шекараларын айқындау;</w:t>
      </w:r>
    </w:p>
    <w:bookmarkEnd w:id="2021"/>
    <w:bookmarkStart w:name="z2220" w:id="2022"/>
    <w:p>
      <w:pPr>
        <w:spacing w:after="0"/>
        <w:ind w:left="0"/>
        <w:jc w:val="both"/>
      </w:pPr>
      <w:r>
        <w:rPr>
          <w:rFonts w:ascii="Times New Roman"/>
          <w:b w:val="false"/>
          <w:i w:val="false"/>
          <w:color w:val="000000"/>
          <w:sz w:val="28"/>
        </w:rPr>
        <w:t>
      68) тіркеуші органдарға аумақтық бөлімшенің келісімімен құрылған мемлекеттiк кәсiпорындардың, акцияларының (үлестерiнiң) елу пайызынан астамы мемлекетке тиесiлi заңды тұлғалардың және олармен үлестес тұлғалардың тізбесін ұсыну;</w:t>
      </w:r>
    </w:p>
    <w:bookmarkEnd w:id="2022"/>
    <w:bookmarkStart w:name="z2221" w:id="2023"/>
    <w:p>
      <w:pPr>
        <w:spacing w:after="0"/>
        <w:ind w:left="0"/>
        <w:jc w:val="both"/>
      </w:pPr>
      <w:r>
        <w:rPr>
          <w:rFonts w:ascii="Times New Roman"/>
          <w:b w:val="false"/>
          <w:i w:val="false"/>
          <w:color w:val="000000"/>
          <w:sz w:val="28"/>
        </w:rPr>
        <w:t>
      69) нарық субъектілеріне Қазақстан Республикасының бәсекелестікті қорғау саласындағы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2023"/>
    <w:bookmarkStart w:name="z2222" w:id="2024"/>
    <w:p>
      <w:pPr>
        <w:spacing w:after="0"/>
        <w:ind w:left="0"/>
        <w:jc w:val="both"/>
      </w:pPr>
      <w:r>
        <w:rPr>
          <w:rFonts w:ascii="Times New Roman"/>
          <w:b w:val="false"/>
          <w:i w:val="false"/>
          <w:color w:val="000000"/>
          <w:sz w:val="28"/>
        </w:rPr>
        <w:t>
      70) нарық субъектісінің, мемлекеттік,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(әрекетсіздіктерді) жасауға жол бермеу туралы жазбаша түрде алдын ала ескерту жіберу;</w:t>
      </w:r>
    </w:p>
    <w:bookmarkEnd w:id="2024"/>
    <w:bookmarkStart w:name="z2223" w:id="2025"/>
    <w:p>
      <w:pPr>
        <w:spacing w:after="0"/>
        <w:ind w:left="0"/>
        <w:jc w:val="both"/>
      </w:pPr>
      <w:r>
        <w:rPr>
          <w:rFonts w:ascii="Times New Roman"/>
          <w:b w:val="false"/>
          <w:i w:val="false"/>
          <w:color w:val="000000"/>
          <w:sz w:val="28"/>
        </w:rPr>
        <w:t>
      71) мемлекеттік құпиялар және өзге де заңмен қорғалатын құпиялар бар ақпаратты қоспағанда, тауар нарықтарындағы бәсекелестіктің жай-күйіне талдауды өзінің интернет-ресурсында орналастыру;</w:t>
      </w:r>
    </w:p>
    <w:bookmarkEnd w:id="2025"/>
    <w:bookmarkStart w:name="z2224" w:id="2026"/>
    <w:p>
      <w:pPr>
        <w:spacing w:after="0"/>
        <w:ind w:left="0"/>
        <w:jc w:val="both"/>
      </w:pPr>
      <w:r>
        <w:rPr>
          <w:rFonts w:ascii="Times New Roman"/>
          <w:b w:val="false"/>
          <w:i w:val="false"/>
          <w:color w:val="000000"/>
          <w:sz w:val="28"/>
        </w:rPr>
        <w:t>
      72) нарық субъектілеріне нарық субъектілерінің әрекеттерінде (әрекетсіздіктерінде) Қазақстан Республикасының бәсекелестікті қорғау саласындағы заңнамасын бұзушылық белгілерінің болуы туралы хабарлама жолдау;</w:t>
      </w:r>
    </w:p>
    <w:bookmarkEnd w:id="2026"/>
    <w:bookmarkStart w:name="z2225" w:id="2027"/>
    <w:p>
      <w:pPr>
        <w:spacing w:after="0"/>
        <w:ind w:left="0"/>
        <w:jc w:val="both"/>
      </w:pPr>
      <w:r>
        <w:rPr>
          <w:rFonts w:ascii="Times New Roman"/>
          <w:b w:val="false"/>
          <w:i w:val="false"/>
          <w:color w:val="000000"/>
          <w:sz w:val="28"/>
        </w:rPr>
        <w:t>
      73) Қазақстан Республикасының бәсекелестікті қорғау саласындағы заңнамасын бұзушылықтарды тергеп-тексерудің нәтижелері, монополияға қарсы органның шешімдері туралы ақпаратты өзінің интернет-ресурсында орналастыру;</w:t>
      </w:r>
    </w:p>
    <w:bookmarkEnd w:id="2027"/>
    <w:bookmarkStart w:name="z2226" w:id="2028"/>
    <w:p>
      <w:pPr>
        <w:spacing w:after="0"/>
        <w:ind w:left="0"/>
        <w:jc w:val="both"/>
      </w:pPr>
      <w:r>
        <w:rPr>
          <w:rFonts w:ascii="Times New Roman"/>
          <w:b w:val="false"/>
          <w:i w:val="false"/>
          <w:color w:val="000000"/>
          <w:sz w:val="28"/>
        </w:rPr>
        <w:t>
      74) тұтынушылардың құқықтарын қорғау саласындағы мемлекеттік саясаттың негізгі бағыттары бойынша ұсыныстар әзірлеу;</w:t>
      </w:r>
    </w:p>
    <w:bookmarkEnd w:id="2028"/>
    <w:bookmarkStart w:name="z2227" w:id="2029"/>
    <w:p>
      <w:pPr>
        <w:spacing w:after="0"/>
        <w:ind w:left="0"/>
        <w:jc w:val="both"/>
      </w:pPr>
      <w:r>
        <w:rPr>
          <w:rFonts w:ascii="Times New Roman"/>
          <w:b w:val="false"/>
          <w:i w:val="false"/>
          <w:color w:val="000000"/>
          <w:sz w:val="28"/>
        </w:rPr>
        <w:t>
      75) тұтынушылардың шағымдарына жарты жылдық, жылдық және тұтынушылардың құқықтарын қорғау мәселелері жөніндегі мемлекеттік органдардың қызметіне жыл сайын талдау жүргізу;</w:t>
      </w:r>
    </w:p>
    <w:bookmarkEnd w:id="20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мемлекеттік органдарға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тұтынушылардың құқықтарын қорғау саласындағы өзге нормативтік құқықтық актілерді бұзумен қабылдаған шешімдердің күшін жою туралы оларға ұсыныстар (ұсынымдар) енгізу;</w:t>
      </w:r>
    </w:p>
    <w:bookmarkStart w:name="z2229" w:id="2030"/>
    <w:p>
      <w:pPr>
        <w:spacing w:after="0"/>
        <w:ind w:left="0"/>
        <w:jc w:val="both"/>
      </w:pPr>
      <w:r>
        <w:rPr>
          <w:rFonts w:ascii="Times New Roman"/>
          <w:b w:val="false"/>
          <w:i w:val="false"/>
          <w:color w:val="000000"/>
          <w:sz w:val="28"/>
        </w:rPr>
        <w:t>
      77) тұтынушыларға ақпарат беруді, консультация жүргізуді және сауаттандыруды жүзеге асыру;</w:t>
      </w:r>
    </w:p>
    <w:bookmarkEnd w:id="2030"/>
    <w:bookmarkStart w:name="z2230" w:id="2031"/>
    <w:p>
      <w:pPr>
        <w:spacing w:after="0"/>
        <w:ind w:left="0"/>
        <w:jc w:val="both"/>
      </w:pPr>
      <w:r>
        <w:rPr>
          <w:rFonts w:ascii="Times New Roman"/>
          <w:b w:val="false"/>
          <w:i w:val="false"/>
          <w:color w:val="000000"/>
          <w:sz w:val="28"/>
        </w:rPr>
        <w:t>
      78) тұтынушылардың құқықтарын қорғаудың жай-күйі туралы жылдық есепті дайындау;</w:t>
      </w:r>
    </w:p>
    <w:bookmarkEnd w:id="2031"/>
    <w:bookmarkStart w:name="z2231" w:id="2032"/>
    <w:p>
      <w:pPr>
        <w:spacing w:after="0"/>
        <w:ind w:left="0"/>
        <w:jc w:val="both"/>
      </w:pPr>
      <w:r>
        <w:rPr>
          <w:rFonts w:ascii="Times New Roman"/>
          <w:b w:val="false"/>
          <w:i w:val="false"/>
          <w:color w:val="000000"/>
          <w:sz w:val="28"/>
        </w:rPr>
        <w:t>
      79) тұтынушылардың құқықтарын қорғау мәселелері жөнінде зерттеулер жүргізу, ақпараттық-сауаттандыру жұмыстары және халыққа консультациялық көмек көрсету бойынша мемлекеттік әлеуметтік тапсырысты іске асыру;</w:t>
      </w:r>
    </w:p>
    <w:bookmarkEnd w:id="2032"/>
    <w:bookmarkStart w:name="z2232" w:id="2033"/>
    <w:p>
      <w:pPr>
        <w:spacing w:after="0"/>
        <w:ind w:left="0"/>
        <w:jc w:val="both"/>
      </w:pPr>
      <w:r>
        <w:rPr>
          <w:rFonts w:ascii="Times New Roman"/>
          <w:b w:val="false"/>
          <w:i w:val="false"/>
          <w:color w:val="000000"/>
          <w:sz w:val="28"/>
        </w:rPr>
        <w:t>
      80) реттелетін саладағы мәселелер бойынша мемлекеттік органдармен, жеке және заңды тұлғалармен, үкіметтік емес ұйымдармен, қоғамдық тұтынушылар бірлестіктерімен өзара іс-қимыл жасау;</w:t>
      </w:r>
    </w:p>
    <w:bookmarkEnd w:id="2033"/>
    <w:bookmarkStart w:name="z2233" w:id="2034"/>
    <w:p>
      <w:pPr>
        <w:spacing w:after="0"/>
        <w:ind w:left="0"/>
        <w:jc w:val="both"/>
      </w:pPr>
      <w:r>
        <w:rPr>
          <w:rFonts w:ascii="Times New Roman"/>
          <w:b w:val="false"/>
          <w:i w:val="false"/>
          <w:color w:val="000000"/>
          <w:sz w:val="28"/>
        </w:rPr>
        <w:t>
      81) тұтынушылардың құқықтарын қорғау саласында кадрлардың біліктілігін арттыруды және қайта даярлауды ұйымдастыру және өткізу;</w:t>
      </w:r>
    </w:p>
    <w:bookmarkEnd w:id="2034"/>
    <w:bookmarkStart w:name="z2234" w:id="2035"/>
    <w:p>
      <w:pPr>
        <w:spacing w:after="0"/>
        <w:ind w:left="0"/>
        <w:jc w:val="both"/>
      </w:pPr>
      <w:r>
        <w:rPr>
          <w:rFonts w:ascii="Times New Roman"/>
          <w:b w:val="false"/>
          <w:i w:val="false"/>
          <w:color w:val="000000"/>
          <w:sz w:val="28"/>
        </w:rPr>
        <w:t xml:space="preserve">
      82) аумақтық бөлімшенің құзыреті шегінде реттеу, іске асыру және бақылау-қадағалау функцияларын жүзеге асыру және Комитеттің стратегиялық функцияларын орындауға қатысу; </w:t>
      </w:r>
    </w:p>
    <w:bookmarkEnd w:id="2035"/>
    <w:bookmarkStart w:name="z2235" w:id="2036"/>
    <w:p>
      <w:pPr>
        <w:spacing w:after="0"/>
        <w:ind w:left="0"/>
        <w:jc w:val="both"/>
      </w:pPr>
      <w:r>
        <w:rPr>
          <w:rFonts w:ascii="Times New Roman"/>
          <w:b w:val="false"/>
          <w:i w:val="false"/>
          <w:color w:val="000000"/>
          <w:sz w:val="28"/>
        </w:rPr>
        <w:t>
      83) тұтынушылардың құқықтарын қорғау мәселелері бойынша жеке және заңды тұлғалардың өтініштерін қарау;</w:t>
      </w:r>
    </w:p>
    <w:bookmarkEnd w:id="2036"/>
    <w:bookmarkStart w:name="z2236" w:id="2037"/>
    <w:p>
      <w:pPr>
        <w:spacing w:after="0"/>
        <w:ind w:left="0"/>
        <w:jc w:val="both"/>
      </w:pPr>
      <w:r>
        <w:rPr>
          <w:rFonts w:ascii="Times New Roman"/>
          <w:b w:val="false"/>
          <w:i w:val="false"/>
          <w:color w:val="000000"/>
          <w:sz w:val="28"/>
        </w:rPr>
        <w:t>
      84) тұтынушылардың құқықтарын қорғау саласындағы мемлекеттік органдардың қызметіне мониторингтеу және талдау жүргізу және Қазақстан Республикасының Үкіметіне тұтынушылардың құқықтарын қорғау мәселелері жөнінде ұсыныстар енгізу;</w:t>
      </w:r>
    </w:p>
    <w:bookmarkEnd w:id="2037"/>
    <w:bookmarkStart w:name="z2237" w:id="2038"/>
    <w:p>
      <w:pPr>
        <w:spacing w:after="0"/>
        <w:ind w:left="0"/>
        <w:jc w:val="both"/>
      </w:pPr>
      <w:r>
        <w:rPr>
          <w:rFonts w:ascii="Times New Roman"/>
          <w:b w:val="false"/>
          <w:i w:val="false"/>
          <w:color w:val="000000"/>
          <w:sz w:val="28"/>
        </w:rPr>
        <w:t>
      85) тұтынушылардың құқықтарын қорғау мәселелері бойынша жеке және заңды тұлғалардың өтініштерін қарау;</w:t>
      </w:r>
    </w:p>
    <w:bookmarkEnd w:id="20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86)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Қазақстан Республикасының өзге заңдарында, Қазақстан Республикасы Президентінің және Қазақстан Республикасы Үкіметінің актілерінде көзделген өзге өкілеттіктерді жүзеге асыру.</w:t>
      </w:r>
    </w:p>
    <w:bookmarkStart w:name="z2239" w:id="2039"/>
    <w:p>
      <w:pPr>
        <w:spacing w:after="0"/>
        <w:ind w:left="0"/>
        <w:jc w:val="both"/>
      </w:pPr>
      <w:r>
        <w:rPr>
          <w:rFonts w:ascii="Times New Roman"/>
          <w:b w:val="false"/>
          <w:i w:val="false"/>
          <w:color w:val="000000"/>
          <w:sz w:val="28"/>
        </w:rPr>
        <w:t>
      15. Құқықтары мен міндеттері:</w:t>
      </w:r>
    </w:p>
    <w:bookmarkEnd w:id="2039"/>
    <w:bookmarkStart w:name="z2240" w:id="2040"/>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қажетті ақпаратты және материалдарды сұрату және алу;</w:t>
      </w:r>
    </w:p>
    <w:bookmarkEnd w:id="2040"/>
    <w:bookmarkStart w:name="z2241" w:id="2041"/>
    <w:p>
      <w:pPr>
        <w:spacing w:after="0"/>
        <w:ind w:left="0"/>
        <w:jc w:val="both"/>
      </w:pPr>
      <w:r>
        <w:rPr>
          <w:rFonts w:ascii="Times New Roman"/>
          <w:b w:val="false"/>
          <w:i w:val="false"/>
          <w:color w:val="000000"/>
          <w:sz w:val="28"/>
        </w:rPr>
        <w:t>
      2) өз құзыреті шегінде нормативтік құқықтық актілерді әзірлеу жөніндегі ұсыныстар енгізу;</w:t>
      </w:r>
    </w:p>
    <w:bookmarkEnd w:id="2041"/>
    <w:bookmarkStart w:name="z2242" w:id="2042"/>
    <w:p>
      <w:pPr>
        <w:spacing w:after="0"/>
        <w:ind w:left="0"/>
        <w:jc w:val="both"/>
      </w:pPr>
      <w:r>
        <w:rPr>
          <w:rFonts w:ascii="Times New Roman"/>
          <w:b w:val="false"/>
          <w:i w:val="false"/>
          <w:color w:val="000000"/>
          <w:sz w:val="28"/>
        </w:rPr>
        <w:t>
      3) Департаменттің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2042"/>
    <w:bookmarkStart w:name="z2243" w:id="2043"/>
    <w:p>
      <w:pPr>
        <w:spacing w:after="0"/>
        <w:ind w:left="0"/>
        <w:jc w:val="both"/>
      </w:pPr>
      <w:r>
        <w:rPr>
          <w:rFonts w:ascii="Times New Roman"/>
          <w:b w:val="false"/>
          <w:i w:val="false"/>
          <w:color w:val="000000"/>
          <w:sz w:val="28"/>
        </w:rPr>
        <w:t>
      4) Департаменттің жанынан сараптамалық кеңестер және өзге де консультативтік-кеңесші органдар құру;</w:t>
      </w:r>
    </w:p>
    <w:bookmarkEnd w:id="2043"/>
    <w:bookmarkStart w:name="z2244" w:id="2044"/>
    <w:p>
      <w:pPr>
        <w:spacing w:after="0"/>
        <w:ind w:left="0"/>
        <w:jc w:val="both"/>
      </w:pPr>
      <w:r>
        <w:rPr>
          <w:rFonts w:ascii="Times New Roman"/>
          <w:b w:val="false"/>
          <w:i w:val="false"/>
          <w:color w:val="000000"/>
          <w:sz w:val="28"/>
        </w:rPr>
        <w:t>
      5) өз құзыретінің шегінде сотқа шағымдану;</w:t>
      </w:r>
    </w:p>
    <w:bookmarkEnd w:id="2044"/>
    <w:bookmarkStart w:name="z2245" w:id="2045"/>
    <w:p>
      <w:pPr>
        <w:spacing w:after="0"/>
        <w:ind w:left="0"/>
        <w:jc w:val="both"/>
      </w:pPr>
      <w:r>
        <w:rPr>
          <w:rFonts w:ascii="Times New Roman"/>
          <w:b w:val="false"/>
          <w:i w:val="false"/>
          <w:color w:val="000000"/>
          <w:sz w:val="28"/>
        </w:rPr>
        <w:t>
      6) өз құзыреті шегінде мемлекеттік органдарға Қазақстан Республикасының заңнамасын бұзатын олардың қабылдаған актілерінің күшін жою немесе оларды өзгерту туралы ұсыныстар енгізу;</w:t>
      </w:r>
    </w:p>
    <w:bookmarkEnd w:id="2045"/>
    <w:bookmarkStart w:name="z2246" w:id="2046"/>
    <w:p>
      <w:pPr>
        <w:spacing w:after="0"/>
        <w:ind w:left="0"/>
        <w:jc w:val="both"/>
      </w:pPr>
      <w:r>
        <w:rPr>
          <w:rFonts w:ascii="Times New Roman"/>
          <w:b w:val="false"/>
          <w:i w:val="false"/>
          <w:color w:val="000000"/>
          <w:sz w:val="28"/>
        </w:rPr>
        <w:t>
      7) Қазақстан Республикасының заңнамалық актілерінде көзделген өзге де құқықтарды жүзеге асыру.</w:t>
      </w:r>
    </w:p>
    <w:bookmarkEnd w:id="2046"/>
    <w:bookmarkStart w:name="z2247" w:id="2047"/>
    <w:p>
      <w:pPr>
        <w:spacing w:after="0"/>
        <w:ind w:left="0"/>
        <w:jc w:val="left"/>
      </w:pPr>
      <w:r>
        <w:rPr>
          <w:rFonts w:ascii="Times New Roman"/>
          <w:b/>
          <w:i w:val="false"/>
          <w:color w:val="000000"/>
        </w:rPr>
        <w:t xml:space="preserve"> 3. Департаменттің қызметін ұйымдастыру</w:t>
      </w:r>
    </w:p>
    <w:bookmarkEnd w:id="2047"/>
    <w:bookmarkStart w:name="z2248" w:id="204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функцияларын жүзеге асыруға дербес жауапты болатын басшы жүзеге асырады.</w:t>
      </w:r>
    </w:p>
    <w:bookmarkEnd w:id="2048"/>
    <w:bookmarkStart w:name="z2249" w:id="2049"/>
    <w:p>
      <w:pPr>
        <w:spacing w:after="0"/>
        <w:ind w:left="0"/>
        <w:jc w:val="both"/>
      </w:pPr>
      <w:r>
        <w:rPr>
          <w:rFonts w:ascii="Times New Roman"/>
          <w:b w:val="false"/>
          <w:i w:val="false"/>
          <w:color w:val="000000"/>
          <w:sz w:val="28"/>
        </w:rPr>
        <w:t>
      17. Департамент басшысы Қазақстан Республикасының заңнамасында белгіленген тәртіппен қызметке тағайындалады және қызметтен босатылады.</w:t>
      </w:r>
    </w:p>
    <w:bookmarkEnd w:id="2049"/>
    <w:bookmarkStart w:name="z2250" w:id="2050"/>
    <w:p>
      <w:pPr>
        <w:spacing w:after="0"/>
        <w:ind w:left="0"/>
        <w:jc w:val="both"/>
      </w:pPr>
      <w:r>
        <w:rPr>
          <w:rFonts w:ascii="Times New Roman"/>
          <w:b w:val="false"/>
          <w:i w:val="false"/>
          <w:color w:val="000000"/>
          <w:sz w:val="28"/>
        </w:rPr>
        <w:t>
      18. Департамент басшысының орынбасарлары болады, олар Қазақстан Республикасының заңнамасына сәйкес қызметке тағайындалады және қызметтен босатылады.</w:t>
      </w:r>
    </w:p>
    <w:bookmarkEnd w:id="2050"/>
    <w:bookmarkStart w:name="z2251" w:id="2051"/>
    <w:p>
      <w:pPr>
        <w:spacing w:after="0"/>
        <w:ind w:left="0"/>
        <w:jc w:val="both"/>
      </w:pPr>
      <w:r>
        <w:rPr>
          <w:rFonts w:ascii="Times New Roman"/>
          <w:b w:val="false"/>
          <w:i w:val="false"/>
          <w:color w:val="000000"/>
          <w:sz w:val="28"/>
        </w:rPr>
        <w:t>
      19. Басшының өкілеттіктері:</w:t>
      </w:r>
    </w:p>
    <w:bookmarkEnd w:id="2051"/>
    <w:bookmarkStart w:name="z2252" w:id="2052"/>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bookmarkEnd w:id="2052"/>
    <w:bookmarkStart w:name="z2253" w:id="2053"/>
    <w:p>
      <w:pPr>
        <w:spacing w:after="0"/>
        <w:ind w:left="0"/>
        <w:jc w:val="both"/>
      </w:pPr>
      <w:r>
        <w:rPr>
          <w:rFonts w:ascii="Times New Roman"/>
          <w:b w:val="false"/>
          <w:i w:val="false"/>
          <w:color w:val="000000"/>
          <w:sz w:val="28"/>
        </w:rPr>
        <w:t>
      2) Департаменттің құрылымдық бөлімшелері басшыларының міндеттерін айқындайды;</w:t>
      </w:r>
    </w:p>
    <w:bookmarkEnd w:id="2053"/>
    <w:bookmarkStart w:name="z2254" w:id="2054"/>
    <w:p>
      <w:pPr>
        <w:spacing w:after="0"/>
        <w:ind w:left="0"/>
        <w:jc w:val="both"/>
      </w:pPr>
      <w:r>
        <w:rPr>
          <w:rFonts w:ascii="Times New Roman"/>
          <w:b w:val="false"/>
          <w:i w:val="false"/>
          <w:color w:val="000000"/>
          <w:sz w:val="28"/>
        </w:rPr>
        <w:t>
      3) Департамент басшысының орынбасарын (орынбасарларын) қоспағанда, Департамент қызметкерлерін лауазымға тағайындайды және лауазымнан босатады;</w:t>
      </w:r>
    </w:p>
    <w:bookmarkEnd w:id="2054"/>
    <w:bookmarkStart w:name="z2255" w:id="2055"/>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танытады;</w:t>
      </w:r>
    </w:p>
    <w:bookmarkEnd w:id="2055"/>
    <w:bookmarkStart w:name="z2256" w:id="2056"/>
    <w:p>
      <w:pPr>
        <w:spacing w:after="0"/>
        <w:ind w:left="0"/>
        <w:jc w:val="both"/>
      </w:pPr>
      <w:r>
        <w:rPr>
          <w:rFonts w:ascii="Times New Roman"/>
          <w:b w:val="false"/>
          <w:i w:val="false"/>
          <w:color w:val="000000"/>
          <w:sz w:val="28"/>
        </w:rPr>
        <w:t>
      5) Департамент басшысының орынбасарын (орынбасарларын) қоспағанда, Департамент қызметкерлеріне тәртіптік жаза қолданады;</w:t>
      </w:r>
    </w:p>
    <w:bookmarkEnd w:id="2056"/>
    <w:bookmarkStart w:name="z2257" w:id="2057"/>
    <w:p>
      <w:pPr>
        <w:spacing w:after="0"/>
        <w:ind w:left="0"/>
        <w:jc w:val="both"/>
      </w:pPr>
      <w:r>
        <w:rPr>
          <w:rFonts w:ascii="Times New Roman"/>
          <w:b w:val="false"/>
          <w:i w:val="false"/>
          <w:color w:val="000000"/>
          <w:sz w:val="28"/>
        </w:rPr>
        <w:t>
      6) Департамент комиссиясының және сараптамалық кеңестерінің дербес құрамын бекітеді;</w:t>
      </w:r>
    </w:p>
    <w:bookmarkEnd w:id="2057"/>
    <w:bookmarkStart w:name="z2258" w:id="2058"/>
    <w:p>
      <w:pPr>
        <w:spacing w:after="0"/>
        <w:ind w:left="0"/>
        <w:jc w:val="both"/>
      </w:pPr>
      <w:r>
        <w:rPr>
          <w:rFonts w:ascii="Times New Roman"/>
          <w:b w:val="false"/>
          <w:i w:val="false"/>
          <w:color w:val="000000"/>
          <w:sz w:val="28"/>
        </w:rPr>
        <w:t>
      7) Департаментте сыбайлас жемқорлық құқық бұзушылықтарға қарсы іс қимыл жасауға бағытталған шараларды қабылдайды;</w:t>
      </w:r>
    </w:p>
    <w:bookmarkEnd w:id="2058"/>
    <w:bookmarkStart w:name="z2259" w:id="2059"/>
    <w:p>
      <w:pPr>
        <w:spacing w:after="0"/>
        <w:ind w:left="0"/>
        <w:jc w:val="both"/>
      </w:pPr>
      <w:r>
        <w:rPr>
          <w:rFonts w:ascii="Times New Roman"/>
          <w:b w:val="false"/>
          <w:i w:val="false"/>
          <w:color w:val="000000"/>
          <w:sz w:val="28"/>
        </w:rPr>
        <w:t>
      8) басқа лауазымды адамға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басшысының міндетін атқарушыға жүктеледі;</w:t>
      </w:r>
    </w:p>
    <w:bookmarkEnd w:id="2059"/>
    <w:bookmarkStart w:name="z2260" w:id="2060"/>
    <w:p>
      <w:pPr>
        <w:spacing w:after="0"/>
        <w:ind w:left="0"/>
        <w:jc w:val="both"/>
      </w:pPr>
      <w:r>
        <w:rPr>
          <w:rFonts w:ascii="Times New Roman"/>
          <w:b w:val="false"/>
          <w:i w:val="false"/>
          <w:color w:val="000000"/>
          <w:sz w:val="28"/>
        </w:rPr>
        <w:t>
      9) Департамент қызметкерлерінің лауазымдық нұсқаулықтарын бекітеді;</w:t>
      </w:r>
    </w:p>
    <w:bookmarkEnd w:id="2060"/>
    <w:bookmarkStart w:name="z2261" w:id="2061"/>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bookmarkEnd w:id="2061"/>
    <w:bookmarkStart w:name="z2262" w:id="2062"/>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End w:id="2062"/>
    <w:bookmarkStart w:name="z2263" w:id="206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айқындайды.</w:t>
      </w:r>
    </w:p>
    <w:bookmarkEnd w:id="2063"/>
    <w:bookmarkStart w:name="z2264" w:id="2064"/>
    <w:p>
      <w:pPr>
        <w:spacing w:after="0"/>
        <w:ind w:left="0"/>
        <w:jc w:val="left"/>
      </w:pPr>
      <w:r>
        <w:rPr>
          <w:rFonts w:ascii="Times New Roman"/>
          <w:b/>
          <w:i w:val="false"/>
          <w:color w:val="000000"/>
        </w:rPr>
        <w:t xml:space="preserve"> 4. Департаменттің мүлкі</w:t>
      </w:r>
    </w:p>
    <w:bookmarkEnd w:id="2064"/>
    <w:bookmarkStart w:name="z2265" w:id="206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 болуы мүмкін.</w:t>
      </w:r>
    </w:p>
    <w:bookmarkEnd w:id="2065"/>
    <w:bookmarkStart w:name="z2266" w:id="2066"/>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End w:id="2066"/>
    <w:bookmarkStart w:name="z2267" w:id="2067"/>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2067"/>
    <w:bookmarkStart w:name="z2268" w:id="2068"/>
    <w:p>
      <w:pPr>
        <w:spacing w:after="0"/>
        <w:ind w:left="0"/>
        <w:jc w:val="both"/>
      </w:pPr>
      <w:r>
        <w:rPr>
          <w:rFonts w:ascii="Times New Roman"/>
          <w:b w:val="false"/>
          <w:i w:val="false"/>
          <w:color w:val="000000"/>
          <w:sz w:val="28"/>
        </w:rPr>
        <w:t>
      23. Егер заңмен өзгеше белгіленбесе, Департамент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 тәсілмен билік етуге құқығы жоқ.</w:t>
      </w:r>
    </w:p>
    <w:bookmarkEnd w:id="2068"/>
    <w:bookmarkStart w:name="z2269" w:id="2069"/>
    <w:p>
      <w:pPr>
        <w:spacing w:after="0"/>
        <w:ind w:left="0"/>
        <w:jc w:val="left"/>
      </w:pPr>
      <w:r>
        <w:rPr>
          <w:rFonts w:ascii="Times New Roman"/>
          <w:b/>
          <w:i w:val="false"/>
          <w:color w:val="000000"/>
        </w:rPr>
        <w:t xml:space="preserve"> 5. Департаментті қайта ұйымдастыру және тарату</w:t>
      </w:r>
    </w:p>
    <w:bookmarkEnd w:id="2069"/>
    <w:bookmarkStart w:name="z2270" w:id="207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жүргізіледі.</w:t>
      </w:r>
    </w:p>
    <w:bookmarkEnd w:id="207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Табиғи монополияларды</w:t>
            </w:r>
            <w:r>
              <w:br/>
            </w:r>
            <w:r>
              <w:rPr>
                <w:rFonts w:ascii="Times New Roman"/>
                <w:b w:val="false"/>
                <w:i w:val="false"/>
                <w:color w:val="000000"/>
                <w:sz w:val="20"/>
              </w:rPr>
              <w:t>реттеу, бәсекелестікті және</w:t>
            </w:r>
            <w:r>
              <w:br/>
            </w:r>
            <w:r>
              <w:rPr>
                <w:rFonts w:ascii="Times New Roman"/>
                <w:b w:val="false"/>
                <w:i w:val="false"/>
                <w:color w:val="000000"/>
                <w:sz w:val="20"/>
              </w:rPr>
              <w:t>тұтынушылардың құқықтарын</w:t>
            </w:r>
            <w:r>
              <w:br/>
            </w:r>
            <w:r>
              <w:rPr>
                <w:rFonts w:ascii="Times New Roman"/>
                <w:b w:val="false"/>
                <w:i w:val="false"/>
                <w:color w:val="000000"/>
                <w:sz w:val="20"/>
              </w:rPr>
              <w:t>қорғау комитеті төрағасының</w:t>
            </w:r>
            <w:r>
              <w:br/>
            </w:r>
            <w:r>
              <w:rPr>
                <w:rFonts w:ascii="Times New Roman"/>
                <w:b w:val="false"/>
                <w:i w:val="false"/>
                <w:color w:val="000000"/>
                <w:sz w:val="20"/>
              </w:rPr>
              <w:t>2017 жылғы "___" _________ №</w:t>
            </w:r>
            <w:r>
              <w:br/>
            </w:r>
            <w:r>
              <w:rPr>
                <w:rFonts w:ascii="Times New Roman"/>
                <w:b w:val="false"/>
                <w:i w:val="false"/>
                <w:color w:val="000000"/>
                <w:sz w:val="20"/>
              </w:rPr>
              <w:t>бұйрығына 17-қосымша</w:t>
            </w:r>
          </w:p>
        </w:tc>
      </w:tr>
    </w:tbl>
    <w:bookmarkStart w:name="z2272" w:id="2071"/>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министрлігінің Табиғи монополияларды реттеу және бәсекелестікті қорғау комитеті төрағасының, Қазақстан Республикасы Ұлттық экономика министрлігінің Тұтынушылардың құқықтарын қорғау комитеті төрағасының күші жойылды деп танылған кейбір бұйрықтарының тізбесі</w:t>
      </w:r>
    </w:p>
    <w:bookmarkEnd w:id="20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аумақтық Департаменттерінің ережелерін бекіту туралы" Қазақстан Республикасы Ұлттық экономика министрлігінің Табиғи монополияларды реттеу және бәсекелестікті қорғау комитеті төрағасының 2014 жылғы 13 қазандағы № 8-НҚ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2014 жылғы 15 қазанда № 9799 тіркелді, "Әділет" ақпараттық-құқықтық жүйесінде 2014 жылғы 24 қазанда жарияланды).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Ұлттық экономика министрлігі Табиғи монополияларды реттеу және бәсекелестікті қорғау комитетінің аумақтық Департаменттерінің ережелерін бекіту туралы" Қазақстан Республикасы Ұлттық экономика министрлігінің Табиғи монополияларды реттеу және бәсекелестікті қорғау комитеті төрағасының 2014 жылғы 13 қазандағы № 8-НҚ бұйрығына өзгерістер енгізу туралы" Қазақстан Республикасы Ұлттық экономика министрлігінің Табиғи монополияларды реттеу және бәсекелестікті қорғау комитеті төрағасының 2016 жылғы 17 ақпандағы № 47-НҚ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2016 жылы 17 наурызда № 13503 тіркелді, "Әділет" ақпараттық-құқықтық жүйесінде 2016 жылғы 31 наурызда жарияланды).</w:t>
      </w:r>
    </w:p>
    <w:bookmarkStart w:name="z2275" w:id="2072"/>
    <w:p>
      <w:pPr>
        <w:spacing w:after="0"/>
        <w:ind w:left="0"/>
        <w:jc w:val="both"/>
      </w:pPr>
      <w:r>
        <w:rPr>
          <w:rFonts w:ascii="Times New Roman"/>
          <w:b w:val="false"/>
          <w:i w:val="false"/>
          <w:color w:val="000000"/>
          <w:sz w:val="28"/>
        </w:rPr>
        <w:t>
      3. "Қазақстан Республикасы Ұлттық экономика министрлігі Табиғи монополияларды реттеу және бәсекелестікті қорғау комитетінің аумақтық департаменттінің ережелерін бекіту туралы" Қазақстан Республикасы Ұлттық экономика министрлігінің Табиғи монополияларды реттеу және бәсекелестікті қорғау комитеті төрағасының 2014 жылғы 13 қазандағы № 8-НҚ бұйрығына өзгерістер енгізу туралы" Қазақстан Республикасы Ұлттық экономика министрлігінің Табиғи монополияларды реттеу және бәсекелестікті қорғау комитеті төрағасының 2016 жылғы 27 сәуірдегі № 114-НҚ бұйрығы.</w:t>
      </w:r>
    </w:p>
    <w:bookmarkEnd w:id="20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Ұлттық экономика министрлігі Тұтынушылардың құқықтарын қорғау комитетінің аумақтық бөлімшелерінің ережелерін бекіту туралы" Қазақстан Республикасы Ұлттық экономика министрлігі Тұтынушылардың құқықтарын қорғау комитеті төрағасының 2014 жылғы 24 қазандағы № 7 </w:t>
      </w:r>
      <w:r>
        <w:rPr>
          <w:rFonts w:ascii="Times New Roman"/>
          <w:b w:val="false"/>
          <w:i w:val="false"/>
          <w:color w:val="000000"/>
          <w:sz w:val="28"/>
        </w:rPr>
        <w:t>бұйрығы</w:t>
      </w:r>
      <w:r>
        <w:rPr>
          <w:rFonts w:ascii="Times New Roman"/>
          <w:b w:val="false"/>
          <w:i w:val="false"/>
          <w:color w:val="000000"/>
          <w:sz w:val="28"/>
        </w:rPr>
        <w:t xml:space="preserve"> ( Қазақстан Республикасы "Әділет" министрлігінде 2014 жылы 4 қарашада № 9851 тіркелді).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Ұлттық экономика министрлігі Тұтынушылардың құқықтарын қорғау комитетінің аумақтық бөлімшелерінің ережелерін бекіту туралы" Қазақстан Республикасы Ұлттық экономика министрлігі Тұтынушылардың құқықтарын қорғау комитеті төрағасының 2014 жылғы 24 қазандағы № 7 бұйрығына өзгерістер енгізу туралы" Қазақстан Республикасы Ұлттық экономика министрлігі Тұтынушылардың құқықтарын қорғау комитеті төрағасының 2015 жылғы 2 наурыздағы № 51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2015 жылы 3 сәуірде № 10624 тіркелді, "Әділет" ақпараттық-құқықтық жүйесінде 2015 жылғы 15 сәуірде жарияланды).</w:t>
      </w:r>
    </w:p>
    <w:bookmarkStart w:name="z2278" w:id="2073"/>
    <w:p>
      <w:pPr>
        <w:spacing w:after="0"/>
        <w:ind w:left="0"/>
        <w:jc w:val="both"/>
      </w:pPr>
      <w:r>
        <w:rPr>
          <w:rFonts w:ascii="Times New Roman"/>
          <w:b w:val="false"/>
          <w:i w:val="false"/>
          <w:color w:val="000000"/>
          <w:sz w:val="28"/>
        </w:rPr>
        <w:t>
      _______________________________________________________</w:t>
      </w:r>
    </w:p>
    <w:bookmarkEnd w:id="20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