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4bfd" w14:textId="0104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31 шілдедегі № 717 бұйрығы</w:t>
      </w:r>
    </w:p>
    <w:p>
      <w:pPr>
        <w:spacing w:after="0"/>
        <w:ind w:left="0"/>
        <w:jc w:val="both"/>
      </w:pPr>
      <w:bookmarkStart w:name="z9" w:id="0"/>
      <w:r>
        <w:rPr>
          <w:rFonts w:ascii="Times New Roman"/>
          <w:b w:val="false"/>
          <w:i w:val="false"/>
          <w:color w:val="000000"/>
          <w:sz w:val="28"/>
        </w:rPr>
        <w:t>
      БҰЙЫРАМЫН:</w:t>
      </w:r>
    </w:p>
    <w:bookmarkEnd w:id="0"/>
    <w:bookmarkStart w:name="z10"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11"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2"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(Т.К. Жаңғарашев)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4"/>
    <w:bookmarkStart w:name="z14"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 қол қойған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31 шілдедегі</w:t>
            </w:r>
            <w:r>
              <w:br/>
            </w:r>
            <w:r>
              <w:rPr>
                <w:rFonts w:ascii="Times New Roman"/>
                <w:b w:val="false"/>
                <w:i w:val="false"/>
                <w:color w:val="000000"/>
                <w:sz w:val="20"/>
              </w:rPr>
              <w:t>№ 717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306 бұйрығымен</w:t>
            </w:r>
            <w:r>
              <w:br/>
            </w:r>
            <w:r>
              <w:rPr>
                <w:rFonts w:ascii="Times New Roman"/>
                <w:b w:val="false"/>
                <w:i w:val="false"/>
                <w:color w:val="000000"/>
                <w:sz w:val="20"/>
              </w:rPr>
              <w:t>бекітілген</w:t>
            </w:r>
          </w:p>
        </w:tc>
      </w:tr>
    </w:tbl>
    <w:bookmarkStart w:name="z18" w:id="7"/>
    <w:p>
      <w:pPr>
        <w:spacing w:after="0"/>
        <w:ind w:left="0"/>
        <w:jc w:val="left"/>
      </w:pPr>
      <w:r>
        <w:rPr>
          <w:rFonts w:ascii="Times New Roman"/>
          <w:b/>
          <w:i w:val="false"/>
          <w:color w:val="000000"/>
        </w:rPr>
        <w:t xml:space="preserve"> Қазақстан Республикасы Қаржы министрлігініңМемлекеттік кірістер комитеті туралыереже</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(бұдан әрі – Комитет) орталық атқару органының құзыреті шегінде кеден ісі саласындағы реттеуші, іске асыру және бақылау функцияларын, салықтардың, кедендік және бюджетке төленетін басқа да міндетті төлемдердің толық және уақтылы түсуін, міндетті зейнетақы жарналарын, міндетті кәсіби зейнетақы жарнасын есептеуді, ұстауды, аударуды, әлеуметтік аударымдарды есептеуді және төлеуді қамтамасыз ету, этил спирті мен алкоголь өнімдерінің, темекі бұйымдарының өндірісін, айналымын, мұнай өнімдерінің жекелеген түрлерінің және биоотынңың айналымын мемлекеттік реттеу, оңалту және банкроттық саласындағы мемлекеттік реттеу және бақылау, салық саясатын және кеден ісі саласындағы саясатты іске асыруға қатысу, Қазақстан Республикасында Еуразиялық экономикалық одағының кедендік шекарасы арқылы тауарларды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мемлекеттік кірістер органдары мен көрсетілген тауарларды заңнамада көрсетілген шектерде иелену, пайдалану және билік ету құқығын іске асыратын тұлғалар арасындағы билік қатынастарын кедендік реттеуді әзірлеуге және іске асыруға қатысу, сондай-ақ заңнамада көзделген шектерде экономикалық және Қазақстан Республикасының заңнамасымен қылмыстық және әкімшілік құқық бұзушылықтардың алдын алу, анықтау, жолын кесу, ашу және тергеу функцияларын жүргізу осы органға жататын және Қазақстан Республикасының заңнамасына сәйкес өзге де функцияларды жүзеге асыратын Қазақстан Республикасы Қаржы министрлігінің ведомствосы болып табылады.</w:t>
      </w:r>
    </w:p>
    <w:bookmarkEnd w:id="9"/>
    <w:bookmarkStart w:name="z21" w:id="10"/>
    <w:p>
      <w:pPr>
        <w:spacing w:after="0"/>
        <w:ind w:left="0"/>
        <w:jc w:val="both"/>
      </w:pPr>
      <w:r>
        <w:rPr>
          <w:rFonts w:ascii="Times New Roman"/>
          <w:b w:val="false"/>
          <w:i w:val="false"/>
          <w:color w:val="000000"/>
          <w:sz w:val="28"/>
        </w:rPr>
        <w:t>
      2. Комитеттің Қазақстан Республикасы Үкіметі құрайтын және тарататын, мемлекеттік мекеме нысанында заңды тұлға болатын аумақтық органдары бар, оларға: облыстар, Астана, Алматы және Шымкент қалалары бойынша мемлекеттік кірістер департаменттері, аудан, қалалар және қалалардағы аудандар және арнайы экономикалық аймақ аумақтарында басқармалар, сондай-ақ мамандандырылған мемелекеттік мекемелер жатады.</w:t>
      </w:r>
    </w:p>
    <w:bookmarkEnd w:id="10"/>
    <w:bookmarkStart w:name="z22" w:id="11"/>
    <w:p>
      <w:pPr>
        <w:spacing w:after="0"/>
        <w:ind w:left="0"/>
        <w:jc w:val="both"/>
      </w:pPr>
      <w:r>
        <w:rPr>
          <w:rFonts w:ascii="Times New Roman"/>
          <w:b w:val="false"/>
          <w:i w:val="false"/>
          <w:color w:val="000000"/>
          <w:sz w:val="28"/>
        </w:rPr>
        <w:t>
      3. Комитет өз қызметін Қазақстан Республикасының Конституциясына және Қазақстан Республикасының заңдарына, Қазақстан Республикасы Президентінің, Үкіметінің актілеріне, Комитеттің өзге де нормативтік құқықтық актілерге, сондай-ақ осы Ережеге сәйкес жүзеге асырады.</w:t>
      </w:r>
    </w:p>
    <w:bookmarkEnd w:id="11"/>
    <w:bookmarkStart w:name="z23" w:id="12"/>
    <w:p>
      <w:pPr>
        <w:spacing w:after="0"/>
        <w:ind w:left="0"/>
        <w:jc w:val="both"/>
      </w:pPr>
      <w:r>
        <w:rPr>
          <w:rFonts w:ascii="Times New Roman"/>
          <w:b w:val="false"/>
          <w:i w:val="false"/>
          <w:color w:val="000000"/>
          <w:sz w:val="28"/>
        </w:rPr>
        <w:t>
      4. Комитет республикалық мемлекеттік мекеменің ұйымдастыру–құқықтық нысанындағы заңды тұлға болып табылады, қазақ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12"/>
    <w:bookmarkStart w:name="z24" w:id="13"/>
    <w:p>
      <w:pPr>
        <w:spacing w:after="0"/>
        <w:ind w:left="0"/>
        <w:jc w:val="both"/>
      </w:pPr>
      <w:r>
        <w:rPr>
          <w:rFonts w:ascii="Times New Roman"/>
          <w:b w:val="false"/>
          <w:i w:val="false"/>
          <w:color w:val="000000"/>
          <w:sz w:val="28"/>
        </w:rPr>
        <w:t>
      5. Комитет азаматтық–құқықтық қатынастарға өз атынан әрекет етеді.</w:t>
      </w:r>
    </w:p>
    <w:bookmarkEnd w:id="13"/>
    <w:bookmarkStart w:name="z25" w:id="14"/>
    <w:p>
      <w:pPr>
        <w:spacing w:after="0"/>
        <w:ind w:left="0"/>
        <w:jc w:val="both"/>
      </w:pPr>
      <w:r>
        <w:rPr>
          <w:rFonts w:ascii="Times New Roman"/>
          <w:b w:val="false"/>
          <w:i w:val="false"/>
          <w:color w:val="000000"/>
          <w:sz w:val="28"/>
        </w:rPr>
        <w:t>
      6. Комитеттің егер Қазақстан Республикасының заңнамасына сәйкес оған уәкілеттік берілген болса, мемлекеттің атынан азаматтық-құқықтық қатынастардың тарапы бола алады.</w:t>
      </w:r>
    </w:p>
    <w:bookmarkEnd w:id="14"/>
    <w:bookmarkStart w:name="z26" w:id="15"/>
    <w:p>
      <w:pPr>
        <w:spacing w:after="0"/>
        <w:ind w:left="0"/>
        <w:jc w:val="both"/>
      </w:pPr>
      <w:r>
        <w:rPr>
          <w:rFonts w:ascii="Times New Roman"/>
          <w:b w:val="false"/>
          <w:i w:val="false"/>
          <w:color w:val="000000"/>
          <w:sz w:val="28"/>
        </w:rPr>
        <w:t>
      7. Комитет өз құзыретінің мәселелері бойынша Қазақстан Республикасының заңнамасында белгіленген тәртіпте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5"/>
    <w:bookmarkStart w:name="z27" w:id="16"/>
    <w:p>
      <w:pPr>
        <w:spacing w:after="0"/>
        <w:ind w:left="0"/>
        <w:jc w:val="both"/>
      </w:pPr>
      <w:r>
        <w:rPr>
          <w:rFonts w:ascii="Times New Roman"/>
          <w:b w:val="false"/>
          <w:i w:val="false"/>
          <w:color w:val="000000"/>
          <w:sz w:val="28"/>
        </w:rPr>
        <w:t>
      8. Комитеттің құрылымы мен штат саны лимитін Қазақстан Республикасының қолданыстағы заңнамасына сәйкес бекітіледі.</w:t>
      </w:r>
    </w:p>
    <w:bookmarkEnd w:id="16"/>
    <w:bookmarkStart w:name="z28" w:id="17"/>
    <w:p>
      <w:pPr>
        <w:spacing w:after="0"/>
        <w:ind w:left="0"/>
        <w:jc w:val="both"/>
      </w:pPr>
      <w:r>
        <w:rPr>
          <w:rFonts w:ascii="Times New Roman"/>
          <w:b w:val="false"/>
          <w:i w:val="false"/>
          <w:color w:val="000000"/>
          <w:sz w:val="28"/>
        </w:rPr>
        <w:t>
      9. Комитеттің заңды мекенжайы: почта индексі 010000, Қазақстан Республикасы, Астана қаласы, Жеңіс даңғылы, 11.</w:t>
      </w:r>
    </w:p>
    <w:bookmarkEnd w:id="17"/>
    <w:bookmarkStart w:name="z29" w:id="18"/>
    <w:p>
      <w:pPr>
        <w:spacing w:after="0"/>
        <w:ind w:left="0"/>
        <w:jc w:val="both"/>
      </w:pPr>
      <w:r>
        <w:rPr>
          <w:rFonts w:ascii="Times New Roman"/>
          <w:b w:val="false"/>
          <w:i w:val="false"/>
          <w:color w:val="000000"/>
          <w:sz w:val="28"/>
        </w:rPr>
        <w:t>
      10. Мемлекеттік мекеменің толық атауы – "Қазақстан Республикасы Қаржы министрлігінің Мемлекеттік кірістер комитеті" республикалық мемлекеттік мекемесі.</w:t>
      </w:r>
    </w:p>
    <w:bookmarkEnd w:id="18"/>
    <w:bookmarkStart w:name="z30" w:id="19"/>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19"/>
    <w:bookmarkStart w:name="z31" w:id="20"/>
    <w:p>
      <w:pPr>
        <w:spacing w:after="0"/>
        <w:ind w:left="0"/>
        <w:jc w:val="both"/>
      </w:pPr>
      <w:r>
        <w:rPr>
          <w:rFonts w:ascii="Times New Roman"/>
          <w:b w:val="false"/>
          <w:i w:val="false"/>
          <w:color w:val="000000"/>
          <w:sz w:val="28"/>
        </w:rPr>
        <w:t>
      12. Комитеттің қызметін қаржыландыру республикалық бюджеттен жүзеге асырылады.</w:t>
      </w:r>
    </w:p>
    <w:bookmarkEnd w:id="20"/>
    <w:bookmarkStart w:name="z32" w:id="21"/>
    <w:p>
      <w:pPr>
        <w:spacing w:after="0"/>
        <w:ind w:left="0"/>
        <w:jc w:val="both"/>
      </w:pPr>
      <w:r>
        <w:rPr>
          <w:rFonts w:ascii="Times New Roman"/>
          <w:b w:val="false"/>
          <w:i w:val="false"/>
          <w:color w:val="000000"/>
          <w:sz w:val="28"/>
        </w:rPr>
        <w:t>
      13. Комитетке кәсіпкерлік субъектілермен Комитеттің функциялары болып табылатын міндеттерді орындау мәніне шарттық қатынастарға түсуге рұқсат етілмейді.</w:t>
      </w:r>
    </w:p>
    <w:bookmarkEnd w:id="21"/>
    <w:bookmarkStart w:name="z33" w:id="22"/>
    <w:p>
      <w:pPr>
        <w:spacing w:after="0"/>
        <w:ind w:left="0"/>
        <w:jc w:val="both"/>
      </w:pPr>
      <w:r>
        <w:rPr>
          <w:rFonts w:ascii="Times New Roman"/>
          <w:b w:val="false"/>
          <w:i w:val="false"/>
          <w:color w:val="000000"/>
          <w:sz w:val="28"/>
        </w:rPr>
        <w:t>
      14. Егер Комитетке заңнамалық актілермен кірістер әкелетін қызметті жүзеге асыру құқығы берілсе, онда осы қызметтен алынған кірістер республикалық бюджеттің кірісіне жіберіледі.</w:t>
      </w:r>
    </w:p>
    <w:bookmarkEnd w:id="22"/>
    <w:bookmarkStart w:name="z34" w:id="23"/>
    <w:p>
      <w:pPr>
        <w:spacing w:after="0"/>
        <w:ind w:left="0"/>
        <w:jc w:val="left"/>
      </w:pPr>
      <w:r>
        <w:rPr>
          <w:rFonts w:ascii="Times New Roman"/>
          <w:b/>
          <w:i w:val="false"/>
          <w:color w:val="000000"/>
        </w:rPr>
        <w:t xml:space="preserve"> 2-тарау. Мемлекеттік органның міндеттері, функциялары,құқықтары мен міндеттемелері</w:t>
      </w:r>
    </w:p>
    <w:bookmarkEnd w:id="23"/>
    <w:bookmarkStart w:name="z35" w:id="24"/>
    <w:p>
      <w:pPr>
        <w:spacing w:after="0"/>
        <w:ind w:left="0"/>
        <w:jc w:val="both"/>
      </w:pPr>
      <w:r>
        <w:rPr>
          <w:rFonts w:ascii="Times New Roman"/>
          <w:b w:val="false"/>
          <w:i w:val="false"/>
          <w:color w:val="000000"/>
          <w:sz w:val="28"/>
        </w:rPr>
        <w:t>
      15. Комитеттің міндеттері:</w:t>
      </w:r>
    </w:p>
    <w:bookmarkEnd w:id="24"/>
    <w:bookmarkStart w:name="z36" w:id="25"/>
    <w:p>
      <w:pPr>
        <w:spacing w:after="0"/>
        <w:ind w:left="0"/>
        <w:jc w:val="both"/>
      </w:pPr>
      <w:r>
        <w:rPr>
          <w:rFonts w:ascii="Times New Roman"/>
          <w:b w:val="false"/>
          <w:i w:val="false"/>
          <w:color w:val="000000"/>
          <w:sz w:val="28"/>
        </w:rPr>
        <w:t>
      1) салық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w:t>
      </w:r>
    </w:p>
    <w:bookmarkEnd w:id="25"/>
    <w:bookmarkStart w:name="z37" w:id="26"/>
    <w:p>
      <w:pPr>
        <w:spacing w:after="0"/>
        <w:ind w:left="0"/>
        <w:jc w:val="both"/>
      </w:pPr>
      <w:r>
        <w:rPr>
          <w:rFonts w:ascii="Times New Roman"/>
          <w:b w:val="false"/>
          <w:i w:val="false"/>
          <w:color w:val="000000"/>
          <w:sz w:val="28"/>
        </w:rPr>
        <w:t>
      2) Қазақстан Республикасының заңнамасына сәйкес әлеуметтік аударымдарды есептеудің және төлеудің толықтығы мен уақтылығын қамтамасыз ету;</w:t>
      </w:r>
    </w:p>
    <w:bookmarkEnd w:id="26"/>
    <w:bookmarkStart w:name="z38" w:id="27"/>
    <w:p>
      <w:pPr>
        <w:spacing w:after="0"/>
        <w:ind w:left="0"/>
        <w:jc w:val="both"/>
      </w:pPr>
      <w:r>
        <w:rPr>
          <w:rFonts w:ascii="Times New Roman"/>
          <w:b w:val="false"/>
          <w:i w:val="false"/>
          <w:color w:val="000000"/>
          <w:sz w:val="28"/>
        </w:rPr>
        <w:t>
      3) Қазақстан Республикасының салық саясатын іске асыруға қатысу;</w:t>
      </w:r>
    </w:p>
    <w:bookmarkEnd w:id="27"/>
    <w:bookmarkStart w:name="z39" w:id="28"/>
    <w:p>
      <w:pPr>
        <w:spacing w:after="0"/>
        <w:ind w:left="0"/>
        <w:jc w:val="both"/>
      </w:pPr>
      <w:r>
        <w:rPr>
          <w:rFonts w:ascii="Times New Roman"/>
          <w:b w:val="false"/>
          <w:i w:val="false"/>
          <w:color w:val="000000"/>
          <w:sz w:val="28"/>
        </w:rPr>
        <w:t>
      4) өз құзыреті шегінде Қазақстан Республикасының егемендігін қорғауды және экономикалық қауіпсіздігін қамтамасыз ету;</w:t>
      </w:r>
    </w:p>
    <w:bookmarkEnd w:id="28"/>
    <w:bookmarkStart w:name="z40" w:id="29"/>
    <w:p>
      <w:pPr>
        <w:spacing w:after="0"/>
        <w:ind w:left="0"/>
        <w:jc w:val="both"/>
      </w:pPr>
      <w:r>
        <w:rPr>
          <w:rFonts w:ascii="Times New Roman"/>
          <w:b w:val="false"/>
          <w:i w:val="false"/>
          <w:color w:val="000000"/>
          <w:sz w:val="28"/>
        </w:rPr>
        <w:t>
      5) Қазақстан Республикасының салық, кеден және өзге де заңнамасының орындалуын, Еуразиялық экономикалық одағының кеден заңнамасының мемлекеттік кірістер органдарына жүктелген сақталуына бақылауды қамтамасыз ету;</w:t>
      </w:r>
    </w:p>
    <w:bookmarkEnd w:id="29"/>
    <w:bookmarkStart w:name="z41" w:id="30"/>
    <w:p>
      <w:pPr>
        <w:spacing w:after="0"/>
        <w:ind w:left="0"/>
        <w:jc w:val="both"/>
      </w:pPr>
      <w:r>
        <w:rPr>
          <w:rFonts w:ascii="Times New Roman"/>
          <w:b w:val="false"/>
          <w:i w:val="false"/>
          <w:color w:val="000000"/>
          <w:sz w:val="28"/>
        </w:rPr>
        <w:t>
      6) тауарлардың Еуразиялық экономикалық одақтың кедендік шекарасы арқылы өткізілуін жеделдету мен жеңілдетуге жағдайлар жасау;</w:t>
      </w:r>
    </w:p>
    <w:bookmarkEnd w:id="30"/>
    <w:bookmarkStart w:name="z42" w:id="31"/>
    <w:p>
      <w:pPr>
        <w:spacing w:after="0"/>
        <w:ind w:left="0"/>
        <w:jc w:val="both"/>
      </w:pPr>
      <w:r>
        <w:rPr>
          <w:rFonts w:ascii="Times New Roman"/>
          <w:b w:val="false"/>
          <w:i w:val="false"/>
          <w:color w:val="000000"/>
          <w:sz w:val="28"/>
        </w:rPr>
        <w:t>
      7) этил спиртінің,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bookmarkEnd w:id="31"/>
    <w:bookmarkStart w:name="z43" w:id="32"/>
    <w:p>
      <w:pPr>
        <w:spacing w:after="0"/>
        <w:ind w:left="0"/>
        <w:jc w:val="both"/>
      </w:pPr>
      <w:r>
        <w:rPr>
          <w:rFonts w:ascii="Times New Roman"/>
          <w:b w:val="false"/>
          <w:i w:val="false"/>
          <w:color w:val="000000"/>
          <w:sz w:val="28"/>
        </w:rPr>
        <w:t>
      8) кеден ісі саласындағы, оңалту және банкроттық саласындағы (банктерді, сақтандыру (қайта сақтандыру) ұйымдарын және жинақтау зейнетақы қорларын қоспағанда) мемлекеттік реттеуді жүзеге асыру;</w:t>
      </w:r>
    </w:p>
    <w:bookmarkEnd w:id="32"/>
    <w:bookmarkStart w:name="z44" w:id="33"/>
    <w:p>
      <w:pPr>
        <w:spacing w:after="0"/>
        <w:ind w:left="0"/>
        <w:jc w:val="both"/>
      </w:pPr>
      <w:r>
        <w:rPr>
          <w:rFonts w:ascii="Times New Roman"/>
          <w:b w:val="false"/>
          <w:i w:val="false"/>
          <w:color w:val="000000"/>
          <w:sz w:val="28"/>
        </w:rPr>
        <w:t>
      9) Қазақстан Республикасының заңнамасымен қылмыстық және әкімшілік құқық бұзушылықтардың осы органға жататын алдын алу, анықтау, жолын кесу, ашу және тергеу функцияларын жүргізу;</w:t>
      </w:r>
    </w:p>
    <w:bookmarkEnd w:id="33"/>
    <w:bookmarkStart w:name="z45" w:id="34"/>
    <w:p>
      <w:pPr>
        <w:spacing w:after="0"/>
        <w:ind w:left="0"/>
        <w:jc w:val="both"/>
      </w:pPr>
      <w:r>
        <w:rPr>
          <w:rFonts w:ascii="Times New Roman"/>
          <w:b w:val="false"/>
          <w:i w:val="false"/>
          <w:color w:val="000000"/>
          <w:sz w:val="28"/>
        </w:rPr>
        <w:t>
      10) ақпараттық коммуникациялық инфрақұрылымдың дамуын қалыптастыру және салық төлеушілер үшін электрондық қызметтердің қолжетімділігін қамтамасыз ету;</w:t>
      </w:r>
    </w:p>
    <w:bookmarkEnd w:id="34"/>
    <w:bookmarkStart w:name="z46" w:id="35"/>
    <w:p>
      <w:pPr>
        <w:spacing w:after="0"/>
        <w:ind w:left="0"/>
        <w:jc w:val="both"/>
      </w:pPr>
      <w:r>
        <w:rPr>
          <w:rFonts w:ascii="Times New Roman"/>
          <w:b w:val="false"/>
          <w:i w:val="false"/>
          <w:color w:val="000000"/>
          <w:sz w:val="28"/>
        </w:rPr>
        <w:t>
      11) Комитеттің құзыретіне жататын мәселелер бойынша халықаралық ынтымақтастық;</w:t>
      </w:r>
    </w:p>
    <w:bookmarkEnd w:id="35"/>
    <w:bookmarkStart w:name="z47" w:id="36"/>
    <w:p>
      <w:pPr>
        <w:spacing w:after="0"/>
        <w:ind w:left="0"/>
        <w:jc w:val="both"/>
      </w:pPr>
      <w:r>
        <w:rPr>
          <w:rFonts w:ascii="Times New Roman"/>
          <w:b w:val="false"/>
          <w:i w:val="false"/>
          <w:color w:val="000000"/>
          <w:sz w:val="28"/>
        </w:rPr>
        <w:t>
      12) Қазақстан Республикасының заңнамасында көзделген өзге де міндеттерді орындау.</w:t>
      </w:r>
    </w:p>
    <w:bookmarkEnd w:id="36"/>
    <w:bookmarkStart w:name="z48" w:id="37"/>
    <w:p>
      <w:pPr>
        <w:spacing w:after="0"/>
        <w:ind w:left="0"/>
        <w:jc w:val="both"/>
      </w:pPr>
      <w:r>
        <w:rPr>
          <w:rFonts w:ascii="Times New Roman"/>
          <w:b w:val="false"/>
          <w:i w:val="false"/>
          <w:color w:val="000000"/>
          <w:sz w:val="28"/>
        </w:rPr>
        <w:t>
      16. Комитеттің функциялары:</w:t>
      </w:r>
    </w:p>
    <w:bookmarkEnd w:id="37"/>
    <w:bookmarkStart w:name="z49" w:id="38"/>
    <w:p>
      <w:pPr>
        <w:spacing w:after="0"/>
        <w:ind w:left="0"/>
        <w:jc w:val="both"/>
      </w:pPr>
      <w:r>
        <w:rPr>
          <w:rFonts w:ascii="Times New Roman"/>
          <w:b w:val="false"/>
          <w:i w:val="false"/>
          <w:color w:val="000000"/>
          <w:sz w:val="28"/>
        </w:rPr>
        <w:t>
      1) Қазақстан Республикасында кедендік реттеуді жетілдіруге және іске асыруға қатысады;</w:t>
      </w:r>
    </w:p>
    <w:bookmarkEnd w:id="38"/>
    <w:bookmarkStart w:name="z50" w:id="39"/>
    <w:p>
      <w:pPr>
        <w:spacing w:after="0"/>
        <w:ind w:left="0"/>
        <w:jc w:val="both"/>
      </w:pPr>
      <w:r>
        <w:rPr>
          <w:rFonts w:ascii="Times New Roman"/>
          <w:b w:val="false"/>
          <w:i w:val="false"/>
          <w:color w:val="000000"/>
          <w:sz w:val="28"/>
        </w:rPr>
        <w:t>
      2) Еуразиялық экономикалық одаққа мүше мемлекеттердің уәкілетті органдарына және Еуразиялық экономикалық одақтың комиссиясына кеден баждарының сомалары жөнінде ақпарат дайындайды және жібереді;</w:t>
      </w:r>
    </w:p>
    <w:bookmarkEnd w:id="39"/>
    <w:bookmarkStart w:name="z51" w:id="40"/>
    <w:p>
      <w:pPr>
        <w:spacing w:after="0"/>
        <w:ind w:left="0"/>
        <w:jc w:val="both"/>
      </w:pPr>
      <w:r>
        <w:rPr>
          <w:rFonts w:ascii="Times New Roman"/>
          <w:b w:val="false"/>
          <w:i w:val="false"/>
          <w:color w:val="000000"/>
          <w:sz w:val="28"/>
        </w:rPr>
        <w:t>
      3) зияткерлік меншiк объектiлерін кедендік тiзілімге енгізу туралы шешім қабылдайды;</w:t>
      </w:r>
    </w:p>
    <w:bookmarkEnd w:id="40"/>
    <w:bookmarkStart w:name="z52" w:id="41"/>
    <w:p>
      <w:pPr>
        <w:spacing w:after="0"/>
        <w:ind w:left="0"/>
        <w:jc w:val="both"/>
      </w:pPr>
      <w:r>
        <w:rPr>
          <w:rFonts w:ascii="Times New Roman"/>
          <w:b w:val="false"/>
          <w:i w:val="false"/>
          <w:color w:val="000000"/>
          <w:sz w:val="28"/>
        </w:rPr>
        <w:t>
      4) зияткерлік меншiк объектiлерін кедендік тiзілімінің нысандарын және жүргізу қағидаларын әзірлейді;</w:t>
      </w:r>
    </w:p>
    <w:bookmarkEnd w:id="41"/>
    <w:bookmarkStart w:name="z53" w:id="42"/>
    <w:p>
      <w:pPr>
        <w:spacing w:after="0"/>
        <w:ind w:left="0"/>
        <w:jc w:val="both"/>
      </w:pPr>
      <w:r>
        <w:rPr>
          <w:rFonts w:ascii="Times New Roman"/>
          <w:b w:val="false"/>
          <w:i w:val="false"/>
          <w:color w:val="000000"/>
          <w:sz w:val="28"/>
        </w:rPr>
        <w:t>
      5) салықтық және кедендік әкімшілендіруді жүзеге асырады;</w:t>
      </w:r>
    </w:p>
    <w:bookmarkEnd w:id="42"/>
    <w:bookmarkStart w:name="z54" w:id="43"/>
    <w:p>
      <w:pPr>
        <w:spacing w:after="0"/>
        <w:ind w:left="0"/>
        <w:jc w:val="both"/>
      </w:pPr>
      <w:r>
        <w:rPr>
          <w:rFonts w:ascii="Times New Roman"/>
          <w:b w:val="false"/>
          <w:i w:val="false"/>
          <w:color w:val="000000"/>
          <w:sz w:val="28"/>
        </w:rPr>
        <w:t>
      6) салық және кеден заңнамасында көзделген нысандар мен өзге де құжаттарды әзірлейді;</w:t>
      </w:r>
    </w:p>
    <w:bookmarkEnd w:id="43"/>
    <w:bookmarkStart w:name="z55" w:id="44"/>
    <w:p>
      <w:pPr>
        <w:spacing w:after="0"/>
        <w:ind w:left="0"/>
        <w:jc w:val="both"/>
      </w:pPr>
      <w:r>
        <w:rPr>
          <w:rFonts w:ascii="Times New Roman"/>
          <w:b w:val="false"/>
          <w:i w:val="false"/>
          <w:color w:val="000000"/>
          <w:sz w:val="28"/>
        </w:rPr>
        <w:t>
      7) ұсталған тауарларды өткізу, пайдалану немесе жою, ұсталған тауарларды тасымалдау (тасу), қайта тиеу (тиеу, түсіру), сақтау бойынша шығыстар, ұсталған тауарларды өткізуге дайындауға және өткізуге байланысты өзге де шығыстар, сондай-ақ оларды өткізуден алынған сомасын қайтару қағидаларын әзірлейді;</w:t>
      </w:r>
    </w:p>
    <w:bookmarkEnd w:id="44"/>
    <w:bookmarkStart w:name="z56" w:id="45"/>
    <w:p>
      <w:pPr>
        <w:spacing w:after="0"/>
        <w:ind w:left="0"/>
        <w:jc w:val="both"/>
      </w:pPr>
      <w:r>
        <w:rPr>
          <w:rFonts w:ascii="Times New Roman"/>
          <w:b w:val="false"/>
          <w:i w:val="false"/>
          <w:color w:val="000000"/>
          <w:sz w:val="28"/>
        </w:rPr>
        <w:t>
      8) тауарларды уақытша сақтауға орналастыру үшін мемлекеттік кірістер органдары ұсынылған құжаттарды тіркеуге және олардың тіркелгені туралы растаманы беруге байланысты кедендік операцияларды жасау тәртібін әзірлейді;</w:t>
      </w:r>
    </w:p>
    <w:bookmarkEnd w:id="45"/>
    <w:bookmarkStart w:name="z57" w:id="46"/>
    <w:p>
      <w:pPr>
        <w:spacing w:after="0"/>
        <w:ind w:left="0"/>
        <w:jc w:val="both"/>
      </w:pPr>
      <w:r>
        <w:rPr>
          <w:rFonts w:ascii="Times New Roman"/>
          <w:b w:val="false"/>
          <w:i w:val="false"/>
          <w:color w:val="000000"/>
          <w:sz w:val="28"/>
        </w:rPr>
        <w:t>
      9) жолаушыларға арналған кедендік декларацияны тіркеу немесе тіркеуден бас тарту қағидаларын әзірлейді;</w:t>
      </w:r>
    </w:p>
    <w:bookmarkEnd w:id="46"/>
    <w:bookmarkStart w:name="z58" w:id="47"/>
    <w:p>
      <w:pPr>
        <w:spacing w:after="0"/>
        <w:ind w:left="0"/>
        <w:jc w:val="both"/>
      </w:pPr>
      <w:r>
        <w:rPr>
          <w:rFonts w:ascii="Times New Roman"/>
          <w:b w:val="false"/>
          <w:i w:val="false"/>
          <w:color w:val="000000"/>
          <w:sz w:val="28"/>
        </w:rPr>
        <w:t>
      10) транзиттік декларациядағы мәліметтерді мәлімдеу ерекшеліктерін және тауарларды Қазақстан Республикасының аумағымен өткізу кезінде оны пайдалану тәртібін әзірлейді;</w:t>
      </w:r>
    </w:p>
    <w:bookmarkEnd w:id="47"/>
    <w:bookmarkStart w:name="z59" w:id="48"/>
    <w:p>
      <w:pPr>
        <w:spacing w:after="0"/>
        <w:ind w:left="0"/>
        <w:jc w:val="both"/>
      </w:pPr>
      <w:r>
        <w:rPr>
          <w:rFonts w:ascii="Times New Roman"/>
          <w:b w:val="false"/>
          <w:i w:val="false"/>
          <w:color w:val="000000"/>
          <w:sz w:val="28"/>
        </w:rPr>
        <w:t>
      11)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қағидаларын әзірлейді;</w:t>
      </w:r>
    </w:p>
    <w:bookmarkEnd w:id="48"/>
    <w:bookmarkStart w:name="z60" w:id="49"/>
    <w:p>
      <w:pPr>
        <w:spacing w:after="0"/>
        <w:ind w:left="0"/>
        <w:jc w:val="both"/>
      </w:pPr>
      <w:r>
        <w:rPr>
          <w:rFonts w:ascii="Times New Roman"/>
          <w:b w:val="false"/>
          <w:i w:val="false"/>
          <w:color w:val="000000"/>
          <w:sz w:val="28"/>
        </w:rPr>
        <w:t>
      12) Қазақстан Республикасының аумағы бойынша тасымалданатын тауарларға қатысты кедендік транзит кедендік рәсімін қолданудың ерекшеліктерінің тәртібін әзірлейді;</w:t>
      </w:r>
    </w:p>
    <w:bookmarkEnd w:id="49"/>
    <w:bookmarkStart w:name="z61" w:id="50"/>
    <w:p>
      <w:pPr>
        <w:spacing w:after="0"/>
        <w:ind w:left="0"/>
        <w:jc w:val="both"/>
      </w:pPr>
      <w:r>
        <w:rPr>
          <w:rFonts w:ascii="Times New Roman"/>
          <w:b w:val="false"/>
          <w:i w:val="false"/>
          <w:color w:val="000000"/>
          <w:sz w:val="28"/>
        </w:rPr>
        <w:t>
      13) мемлекеттік кірістер органдарының лауазымды адамының кеден декларациясын толтыру қағидаларын әзірлейді;</w:t>
      </w:r>
    </w:p>
    <w:bookmarkEnd w:id="50"/>
    <w:bookmarkStart w:name="z62" w:id="51"/>
    <w:p>
      <w:pPr>
        <w:spacing w:after="0"/>
        <w:ind w:left="0"/>
        <w:jc w:val="both"/>
      </w:pPr>
      <w:r>
        <w:rPr>
          <w:rFonts w:ascii="Times New Roman"/>
          <w:b w:val="false"/>
          <w:i w:val="false"/>
          <w:color w:val="000000"/>
          <w:sz w:val="28"/>
        </w:rPr>
        <w:t>
      14) Еуразиялық экономикалық одақтың кеден аумағына жеке пайдалануға арналған тауарларды олардың Еуразиялық экономикалық одақтың кедендік аумағына кері әкетілгеннен кейін әкелуін растау қағидаларын әзірлейді;</w:t>
      </w:r>
    </w:p>
    <w:bookmarkEnd w:id="51"/>
    <w:bookmarkStart w:name="z63" w:id="52"/>
    <w:p>
      <w:pPr>
        <w:spacing w:after="0"/>
        <w:ind w:left="0"/>
        <w:jc w:val="both"/>
      </w:pPr>
      <w:r>
        <w:rPr>
          <w:rFonts w:ascii="Times New Roman"/>
          <w:b w:val="false"/>
          <w:i w:val="false"/>
          <w:color w:val="000000"/>
          <w:sz w:val="28"/>
        </w:rPr>
        <w:t>
      15)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 қағидаларын әзірлейді;</w:t>
      </w:r>
    </w:p>
    <w:bookmarkEnd w:id="52"/>
    <w:bookmarkStart w:name="z64" w:id="53"/>
    <w:p>
      <w:pPr>
        <w:spacing w:after="0"/>
        <w:ind w:left="0"/>
        <w:jc w:val="both"/>
      </w:pPr>
      <w:r>
        <w:rPr>
          <w:rFonts w:ascii="Times New Roman"/>
          <w:b w:val="false"/>
          <w:i w:val="false"/>
          <w:color w:val="000000"/>
          <w:sz w:val="28"/>
        </w:rPr>
        <w:t>
      16)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 үшін пайдаланылатын контейнерлердің тұрған жері туралы ақпаратты кеден органының талабы бойынша ұсынудың қағидаларын әзірлейді;</w:t>
      </w:r>
    </w:p>
    <w:bookmarkEnd w:id="53"/>
    <w:bookmarkStart w:name="z65" w:id="54"/>
    <w:p>
      <w:pPr>
        <w:spacing w:after="0"/>
        <w:ind w:left="0"/>
        <w:jc w:val="both"/>
      </w:pPr>
      <w:r>
        <w:rPr>
          <w:rFonts w:ascii="Times New Roman"/>
          <w:b w:val="false"/>
          <w:i w:val="false"/>
          <w:color w:val="000000"/>
          <w:sz w:val="28"/>
        </w:rPr>
        <w:t>
      17) қос дәліз жүйесі қолданылатын, Еуразиялық экономикалық одақтың кедендік шекарасы арқылы тауарларды өткізу орындары тізбесін, сондай-ақ осындай Тізбені құрастыру қағидаларын әзірлейді;</w:t>
      </w:r>
    </w:p>
    <w:bookmarkEnd w:id="54"/>
    <w:bookmarkStart w:name="z66" w:id="55"/>
    <w:p>
      <w:pPr>
        <w:spacing w:after="0"/>
        <w:ind w:left="0"/>
        <w:jc w:val="both"/>
      </w:pPr>
      <w:r>
        <w:rPr>
          <w:rFonts w:ascii="Times New Roman"/>
          <w:b w:val="false"/>
          <w:i w:val="false"/>
          <w:color w:val="000000"/>
          <w:sz w:val="28"/>
        </w:rPr>
        <w:t>
      18) тауарды сыныптау туралы алдын ала шешімдерді уәкілетті орган бекіткен тәртіппен және нысан бойынша тауарды сыныптау туралы алдын ала шешімдерді тіркеу журналында тіркеу қағидаларын, сондай-ақ тауарды сыныптау туралы алдын ала шешімдерді қабылдағаны туралы тұлғаның өтініші нысанын әзірлейді;</w:t>
      </w:r>
    </w:p>
    <w:bookmarkEnd w:id="55"/>
    <w:bookmarkStart w:name="z67" w:id="56"/>
    <w:p>
      <w:pPr>
        <w:spacing w:after="0"/>
        <w:ind w:left="0"/>
        <w:jc w:val="both"/>
      </w:pPr>
      <w:r>
        <w:rPr>
          <w:rFonts w:ascii="Times New Roman"/>
          <w:b w:val="false"/>
          <w:i w:val="false"/>
          <w:color w:val="000000"/>
          <w:sz w:val="28"/>
        </w:rPr>
        <w:t>
      19) тауарды сыныптау туралы шешімдерді қабылдау қағидалары мен шешімнің нысанын әзірлейді;</w:t>
      </w:r>
    </w:p>
    <w:bookmarkEnd w:id="56"/>
    <w:bookmarkStart w:name="z68" w:id="57"/>
    <w:p>
      <w:pPr>
        <w:spacing w:after="0"/>
        <w:ind w:left="0"/>
        <w:jc w:val="both"/>
      </w:pPr>
      <w:r>
        <w:rPr>
          <w:rFonts w:ascii="Times New Roman"/>
          <w:b w:val="false"/>
          <w:i w:val="false"/>
          <w:color w:val="000000"/>
          <w:sz w:val="28"/>
        </w:rPr>
        <w:t>
      20) тауардың шығарылған жері туралы алдын ала шешімдерді уәкілетті орган бекіткен тәртіппен және нысан бойынша тауардың шығарылған жері туралы алдын ала шешімдерді тіркеу журналында тіркеу қағидаларын, сондай–ақ тауардың шығарылған жері алдын ала шешімдерді қабылдағаны туралы тұлғаның өтініші нысанын әзірлейді;</w:t>
      </w:r>
    </w:p>
    <w:bookmarkEnd w:id="57"/>
    <w:bookmarkStart w:name="z69" w:id="58"/>
    <w:p>
      <w:pPr>
        <w:spacing w:after="0"/>
        <w:ind w:left="0"/>
        <w:jc w:val="both"/>
      </w:pPr>
      <w:r>
        <w:rPr>
          <w:rFonts w:ascii="Times New Roman"/>
          <w:b w:val="false"/>
          <w:i w:val="false"/>
          <w:color w:val="000000"/>
          <w:sz w:val="28"/>
        </w:rPr>
        <w:t>
      21) консультация өткізу қағидаларын әзірлейді және мерзімдерін бекітеді;</w:t>
      </w:r>
    </w:p>
    <w:bookmarkEnd w:id="58"/>
    <w:bookmarkStart w:name="z70" w:id="59"/>
    <w:p>
      <w:pPr>
        <w:spacing w:after="0"/>
        <w:ind w:left="0"/>
        <w:jc w:val="both"/>
      </w:pPr>
      <w:r>
        <w:rPr>
          <w:rFonts w:ascii="Times New Roman"/>
          <w:b w:val="false"/>
          <w:i w:val="false"/>
          <w:color w:val="000000"/>
          <w:sz w:val="28"/>
        </w:rPr>
        <w:t>
      22) аванс төлемдерін енгізудің қағидаларын және нысандарын әзірлейді;</w:t>
      </w:r>
    </w:p>
    <w:bookmarkEnd w:id="59"/>
    <w:bookmarkStart w:name="z71" w:id="60"/>
    <w:p>
      <w:pPr>
        <w:spacing w:after="0"/>
        <w:ind w:left="0"/>
        <w:jc w:val="both"/>
      </w:pPr>
      <w:r>
        <w:rPr>
          <w:rFonts w:ascii="Times New Roman"/>
          <w:b w:val="false"/>
          <w:i w:val="false"/>
          <w:color w:val="000000"/>
          <w:sz w:val="28"/>
        </w:rPr>
        <w:t>
      23)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шешімдерді қабылдау туралы өтініштің нысандарын әзірлейді;</w:t>
      </w:r>
    </w:p>
    <w:bookmarkEnd w:id="60"/>
    <w:bookmarkStart w:name="z72" w:id="61"/>
    <w:p>
      <w:pPr>
        <w:spacing w:after="0"/>
        <w:ind w:left="0"/>
        <w:jc w:val="both"/>
      </w:pPr>
      <w:r>
        <w:rPr>
          <w:rFonts w:ascii="Times New Roman"/>
          <w:b w:val="false"/>
          <w:i w:val="false"/>
          <w:color w:val="000000"/>
          <w:sz w:val="28"/>
        </w:rPr>
        <w:t>
      24)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өтініштің нысандарын және құрастырылмаған түрдегі тауарды сыныптау туралы шешімді уәкілетті орган бекіткен тәртіппен және нысан бойынша құрастырылмаған түрдегі тауарды сыныптау туралы шешімдерді тіркеу журналында тіркеу қағидаларын әзірлейді;</w:t>
      </w:r>
    </w:p>
    <w:bookmarkEnd w:id="61"/>
    <w:bookmarkStart w:name="z73" w:id="62"/>
    <w:p>
      <w:pPr>
        <w:spacing w:after="0"/>
        <w:ind w:left="0"/>
        <w:jc w:val="both"/>
      </w:pPr>
      <w:r>
        <w:rPr>
          <w:rFonts w:ascii="Times New Roman"/>
          <w:b w:val="false"/>
          <w:i w:val="false"/>
          <w:color w:val="000000"/>
          <w:sz w:val="28"/>
        </w:rPr>
        <w:t>
      25) әкелінетін тауарлардың кедендік құнын айқындау әдістерін қолдану мәселелері жөніндегі алдын ала шешімдер беру қағидаларын әзірлейді, сондай-ақ осындай алдын ала шешімді қолдану тәртібі мен мерзімдерін белгілейді;</w:t>
      </w:r>
    </w:p>
    <w:bookmarkEnd w:id="62"/>
    <w:bookmarkStart w:name="z74" w:id="63"/>
    <w:p>
      <w:pPr>
        <w:spacing w:after="0"/>
        <w:ind w:left="0"/>
        <w:jc w:val="both"/>
      </w:pPr>
      <w:r>
        <w:rPr>
          <w:rFonts w:ascii="Times New Roman"/>
          <w:b w:val="false"/>
          <w:i w:val="false"/>
          <w:color w:val="000000"/>
          <w:sz w:val="28"/>
        </w:rPr>
        <w:t>
      26) көлік саласындағы уәкілетті органмен бірге Еуразиялық экономикалық одақтың кедендік шекарасы арқылы автомобиль өткізу пункттерінде көліктік бақылауды мемлекеттік кірістер органдарының лауазымды адамдарының жүзеге асыру тәртібін әзірлейді;</w:t>
      </w:r>
    </w:p>
    <w:bookmarkEnd w:id="63"/>
    <w:bookmarkStart w:name="z75" w:id="64"/>
    <w:p>
      <w:pPr>
        <w:spacing w:after="0"/>
        <w:ind w:left="0"/>
        <w:jc w:val="both"/>
      </w:pPr>
      <w:r>
        <w:rPr>
          <w:rFonts w:ascii="Times New Roman"/>
          <w:b w:val="false"/>
          <w:i w:val="false"/>
          <w:color w:val="000000"/>
          <w:sz w:val="28"/>
        </w:rPr>
        <w:t>
      27) радиациялық бақылауды жүргізу қағидаларын әзірлейді;</w:t>
      </w:r>
    </w:p>
    <w:bookmarkEnd w:id="64"/>
    <w:bookmarkStart w:name="z76" w:id="65"/>
    <w:p>
      <w:pPr>
        <w:spacing w:after="0"/>
        <w:ind w:left="0"/>
        <w:jc w:val="both"/>
      </w:pPr>
      <w:r>
        <w:rPr>
          <w:rFonts w:ascii="Times New Roman"/>
          <w:b w:val="false"/>
          <w:i w:val="false"/>
          <w:color w:val="000000"/>
          <w:sz w:val="28"/>
        </w:rPr>
        <w:t>
      28) Еуразиялық экономикалық одақтың кеден заңнамасында реттелмеген бөлігінде кедендерді, кеден бекеттерін және бақылау-өткізу пункттерін құру, санатқа бөлу, сыныптау қағидаларын әзірлейді,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бекітеді;</w:t>
      </w:r>
    </w:p>
    <w:bookmarkEnd w:id="65"/>
    <w:bookmarkStart w:name="z77" w:id="66"/>
    <w:p>
      <w:pPr>
        <w:spacing w:after="0"/>
        <w:ind w:left="0"/>
        <w:jc w:val="both"/>
      </w:pPr>
      <w:r>
        <w:rPr>
          <w:rFonts w:ascii="Times New Roman"/>
          <w:b w:val="false"/>
          <w:i w:val="false"/>
          <w:color w:val="000000"/>
          <w:sz w:val="28"/>
        </w:rPr>
        <w:t>
      29) қайта өңдеу жөніндегі операциялар нәтижесінде пайда болған қалдықтарды одан әрі коммерциялық пайдалану үшін жарамсыз деп тану тәртібін әзірлейді;</w:t>
      </w:r>
    </w:p>
    <w:bookmarkEnd w:id="66"/>
    <w:bookmarkStart w:name="z78" w:id="67"/>
    <w:p>
      <w:pPr>
        <w:spacing w:after="0"/>
        <w:ind w:left="0"/>
        <w:jc w:val="both"/>
      </w:pPr>
      <w:r>
        <w:rPr>
          <w:rFonts w:ascii="Times New Roman"/>
          <w:b w:val="false"/>
          <w:i w:val="false"/>
          <w:color w:val="000000"/>
          <w:sz w:val="28"/>
        </w:rPr>
        <w:t>
      30) белгіленген мерзімде төленбеген кедендік баждардың, салықтар, арнайы, демпингке қарсы, өтемақы баждары, өсімпұлдар, пайыздар бойынша берешекті өтеу туралы және кедендік баждардың, салықтардың, арнайы, демпингке қарсы, өтемақы баждарының, өсімпұлдардың, пайыздардың белгіленген мерзімде төленбеген сомаларын өтеу туралы хабарламалардың нысандарын әзірлейді;</w:t>
      </w:r>
    </w:p>
    <w:bookmarkEnd w:id="67"/>
    <w:bookmarkStart w:name="z79" w:id="68"/>
    <w:p>
      <w:pPr>
        <w:spacing w:after="0"/>
        <w:ind w:left="0"/>
        <w:jc w:val="both"/>
      </w:pPr>
      <w:r>
        <w:rPr>
          <w:rFonts w:ascii="Times New Roman"/>
          <w:b w:val="false"/>
          <w:i w:val="false"/>
          <w:color w:val="000000"/>
          <w:sz w:val="28"/>
        </w:rPr>
        <w:t>
      31) уәкілетті кеден органы өзге уәкiлетті сараптама ұйымдарын (сарапшыларды) тартуға мүмкіндігі болмаған жағдайда, кедендік сараптама уәкілетті орган айқындаған тәртіппен өзге уәкiлетті сараптама ұйымы (сарапшы) жүргізу үшін тағайындау қағидаларын әзірлейді;</w:t>
      </w:r>
    </w:p>
    <w:bookmarkEnd w:id="68"/>
    <w:bookmarkStart w:name="z80" w:id="69"/>
    <w:p>
      <w:pPr>
        <w:spacing w:after="0"/>
        <w:ind w:left="0"/>
        <w:jc w:val="both"/>
      </w:pPr>
      <w:r>
        <w:rPr>
          <w:rFonts w:ascii="Times New Roman"/>
          <w:b w:val="false"/>
          <w:i w:val="false"/>
          <w:color w:val="000000"/>
          <w:sz w:val="28"/>
        </w:rPr>
        <w:t>
      32) кедендік, көліктік (тасымалдау), коммерциялық және өзге де құжаттарға, сәйкестендіру құралдарына қатысты кедендік сараптаманы жүргізу үшін мұндай құжаттар мен сәйкестендіру құралдарын алып қою қағидаларын әзірлейді;</w:t>
      </w:r>
    </w:p>
    <w:bookmarkEnd w:id="69"/>
    <w:bookmarkStart w:name="z81" w:id="70"/>
    <w:p>
      <w:pPr>
        <w:spacing w:after="0"/>
        <w:ind w:left="0"/>
        <w:jc w:val="both"/>
      </w:pPr>
      <w:r>
        <w:rPr>
          <w:rFonts w:ascii="Times New Roman"/>
          <w:b w:val="false"/>
          <w:i w:val="false"/>
          <w:color w:val="000000"/>
          <w:sz w:val="28"/>
        </w:rPr>
        <w:t>
      33) уәкілетті кеден органы кедендік сараптама жүргізу қағидаларын және кедендік сараптама жүргізуді тағайындау туралы мемлекеттік кірістер органдарының шешімнің нысанын әзірлейді;</w:t>
      </w:r>
    </w:p>
    <w:bookmarkEnd w:id="70"/>
    <w:bookmarkStart w:name="z82" w:id="71"/>
    <w:p>
      <w:pPr>
        <w:spacing w:after="0"/>
        <w:ind w:left="0"/>
        <w:jc w:val="both"/>
      </w:pPr>
      <w:r>
        <w:rPr>
          <w:rFonts w:ascii="Times New Roman"/>
          <w:b w:val="false"/>
          <w:i w:val="false"/>
          <w:color w:val="000000"/>
          <w:sz w:val="28"/>
        </w:rPr>
        <w:t>
      34) Қазақстан Республикасының аумағында құрылған еркін қоймаға қою үшін еркін қойма кедендік рәсімімен міндетті түрде орналастыруға жататын Еуразиялық экономикалық одақ тауарларының жекелеген санаттарының тізбесін әзірлейді;</w:t>
      </w:r>
    </w:p>
    <w:bookmarkEnd w:id="71"/>
    <w:bookmarkStart w:name="z83" w:id="72"/>
    <w:p>
      <w:pPr>
        <w:spacing w:after="0"/>
        <w:ind w:left="0"/>
        <w:jc w:val="both"/>
      </w:pPr>
      <w:r>
        <w:rPr>
          <w:rFonts w:ascii="Times New Roman"/>
          <w:b w:val="false"/>
          <w:i w:val="false"/>
          <w:color w:val="000000"/>
          <w:sz w:val="28"/>
        </w:rPr>
        <w:t>
      35) еркін қойма кедендік рәсімімен орналастырылған тауарлар еркін қойма кедендік рәсімімен орналастырылған тауарлардың декларанты болатын заңды тұлға иесі болып табылатын бірнеше еркін қойманың аумақтарына қойылуы және соларда болуы мүмкін жағдайларда осындай тауарлардың және еркін қойма кедендік рәсімімен орналастырылған тауарлардан дайындалған (алынған) тауарлардың осындай қоймалар арасында орын ауыстыруын, сондай-ақ мұндай жағдайларда кедендік операцияларды жасау ерекшеліктерін және осындай тауарларға қатысты кедендік бақылауды жүргізу ерекшеліктерін әзірлейді;</w:t>
      </w:r>
    </w:p>
    <w:bookmarkEnd w:id="72"/>
    <w:bookmarkStart w:name="z84" w:id="73"/>
    <w:p>
      <w:pPr>
        <w:spacing w:after="0"/>
        <w:ind w:left="0"/>
        <w:jc w:val="both"/>
      </w:pPr>
      <w:r>
        <w:rPr>
          <w:rFonts w:ascii="Times New Roman"/>
          <w:b w:val="false"/>
          <w:i w:val="false"/>
          <w:color w:val="000000"/>
          <w:sz w:val="28"/>
        </w:rPr>
        <w:t>
      36)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әзірлейді;</w:t>
      </w:r>
    </w:p>
    <w:bookmarkEnd w:id="73"/>
    <w:bookmarkStart w:name="z85" w:id="74"/>
    <w:p>
      <w:pPr>
        <w:spacing w:after="0"/>
        <w:ind w:left="0"/>
        <w:jc w:val="both"/>
      </w:pPr>
      <w:r>
        <w:rPr>
          <w:rFonts w:ascii="Times New Roman"/>
          <w:b w:val="false"/>
          <w:i w:val="false"/>
          <w:color w:val="000000"/>
          <w:sz w:val="28"/>
        </w:rPr>
        <w:t>
      37)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уәкілетті орган айқындаған тәртіппен кеден органы таныған жағдайларда кедендік рәсімдермен орналастырылмай аяқтау тәртібін әзірлейді;</w:t>
      </w:r>
    </w:p>
    <w:bookmarkEnd w:id="74"/>
    <w:bookmarkStart w:name="z86" w:id="75"/>
    <w:p>
      <w:pPr>
        <w:spacing w:after="0"/>
        <w:ind w:left="0"/>
        <w:jc w:val="both"/>
      </w:pPr>
      <w:r>
        <w:rPr>
          <w:rFonts w:ascii="Times New Roman"/>
          <w:b w:val="false"/>
          <w:i w:val="false"/>
          <w:color w:val="000000"/>
          <w:sz w:val="28"/>
        </w:rPr>
        <w:t>
      38) мемлекеттік кірістер органдарының материалдық-техникалық және әлеуметтік базасын дамытуға қатысу;</w:t>
      </w:r>
    </w:p>
    <w:bookmarkEnd w:id="75"/>
    <w:bookmarkStart w:name="z87" w:id="76"/>
    <w:p>
      <w:pPr>
        <w:spacing w:after="0"/>
        <w:ind w:left="0"/>
        <w:jc w:val="both"/>
      </w:pPr>
      <w:r>
        <w:rPr>
          <w:rFonts w:ascii="Times New Roman"/>
          <w:b w:val="false"/>
          <w:i w:val="false"/>
          <w:color w:val="000000"/>
          <w:sz w:val="28"/>
        </w:rPr>
        <w:t>
      39)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мүлік объектілерін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жағдайларда кедендік рәсімдермен орналастырылмай еркін қойма кедендік рәсімінің қолданылуын аяқтау тәртібін әзірлейді;</w:t>
      </w:r>
    </w:p>
    <w:bookmarkEnd w:id="76"/>
    <w:bookmarkStart w:name="z88" w:id="77"/>
    <w:p>
      <w:pPr>
        <w:spacing w:after="0"/>
        <w:ind w:left="0"/>
        <w:jc w:val="both"/>
      </w:pPr>
      <w:r>
        <w:rPr>
          <w:rFonts w:ascii="Times New Roman"/>
          <w:b w:val="false"/>
          <w:i w:val="false"/>
          <w:color w:val="000000"/>
          <w:sz w:val="28"/>
        </w:rPr>
        <w:t>
      40) қойма кедендік рәсімімен орналастырылған тауарларды және еркін қойма кедендік рәсімімен орналастырылған тауарлардан дайындалған тауарларды еркін қойманың аумағынан еркін қойма кедендік рәсімінің қолданылуын аяқтаумен жабдық немесе еркін қойманың иесі пайдалануға енгізген және қолданатын өзге де негізгі өндірістік құралдар не көрсетілген негізгі өндірістік құралдардың бөлшектері болып табылатын көрсетілген еркін қойма кедендік рәсімімен орналастырылған тауарларды және (немесе) еркін қойма кедендік рәсімімен орналастырылған тауарлардан дайындалған тауарларды еркін қойманың аумағынан еркін қойма кедендік рәсімінің қолданылуын аяқтау тәртібін әзірлейді;</w:t>
      </w:r>
    </w:p>
    <w:bookmarkEnd w:id="77"/>
    <w:bookmarkStart w:name="z89" w:id="78"/>
    <w:p>
      <w:pPr>
        <w:spacing w:after="0"/>
        <w:ind w:left="0"/>
        <w:jc w:val="both"/>
      </w:pPr>
      <w:r>
        <w:rPr>
          <w:rFonts w:ascii="Times New Roman"/>
          <w:b w:val="false"/>
          <w:i w:val="false"/>
          <w:color w:val="000000"/>
          <w:sz w:val="28"/>
        </w:rPr>
        <w:t>
      41) еркін қойма кедендік рәсімімен орналастырған тауарларға және еркін қойма кедендік рәсімімен орналастырылған тауарлардан дайындалған (алынған) тауарларға қатысты еркін қойма аумағында сақтау, тауарларды тиеу (түсіру) жөніндегі операциялар және сақтауға байланысты өзге де жүк операциялары, тауарлардың сақталуын қамтамасыз ету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 тауарларды қайта өңдеу (өңдеу), тауарларды дайындау (жинауды, бөлшектеуді, монтаждауды, шақтауды қоса алғанда), тауарларды жөндеу және тауарларды дайындау (алу) процесінде мұндай шетелдік тауарлар толық немесе ішінара жұмсалса (тұтынылса) және (немесе) еркін қойма кедендік рәсімімен орналастырылған тауарлардан дайындалған (алынған) тауарлардың құрамында болмаса, тауарларды дайындауға (алуға) қатысатын немесе септігін тигізетін операциялар жасау қағидаларын және шарттарын әзірлейді;</w:t>
      </w:r>
    </w:p>
    <w:bookmarkEnd w:id="78"/>
    <w:bookmarkStart w:name="z90" w:id="79"/>
    <w:p>
      <w:pPr>
        <w:spacing w:after="0"/>
        <w:ind w:left="0"/>
        <w:jc w:val="both"/>
      </w:pPr>
      <w:r>
        <w:rPr>
          <w:rFonts w:ascii="Times New Roman"/>
          <w:b w:val="false"/>
          <w:i w:val="false"/>
          <w:color w:val="000000"/>
          <w:sz w:val="28"/>
        </w:rPr>
        <w:t>
      42)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 қағидаларын әзірлейді;</w:t>
      </w:r>
    </w:p>
    <w:bookmarkEnd w:id="79"/>
    <w:bookmarkStart w:name="z91" w:id="80"/>
    <w:p>
      <w:pPr>
        <w:spacing w:after="0"/>
        <w:ind w:left="0"/>
        <w:jc w:val="both"/>
      </w:pPr>
      <w:r>
        <w:rPr>
          <w:rFonts w:ascii="Times New Roman"/>
          <w:b w:val="false"/>
          <w:i w:val="false"/>
          <w:color w:val="000000"/>
          <w:sz w:val="28"/>
        </w:rPr>
        <w:t>
      43)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уәкілетті орган айқындаған тәртіппен мемлекеттік кірістер органдарының тану қағидаларын әзірлейді;</w:t>
      </w:r>
    </w:p>
    <w:bookmarkEnd w:id="80"/>
    <w:bookmarkStart w:name="z92" w:id="81"/>
    <w:p>
      <w:pPr>
        <w:spacing w:after="0"/>
        <w:ind w:left="0"/>
        <w:jc w:val="both"/>
      </w:pPr>
      <w:r>
        <w:rPr>
          <w:rFonts w:ascii="Times New Roman"/>
          <w:b w:val="false"/>
          <w:i w:val="false"/>
          <w:color w:val="000000"/>
          <w:sz w:val="28"/>
        </w:rPr>
        <w:t>
      44) еркін қойманың иесі таратылған кезде еркін қойма кедендік рәсімінің қолданылуын аяқтау уәкілетті орган айқындаған тәртібін әзірлейді;</w:t>
      </w:r>
    </w:p>
    <w:bookmarkEnd w:id="81"/>
    <w:bookmarkStart w:name="z93" w:id="82"/>
    <w:p>
      <w:pPr>
        <w:spacing w:after="0"/>
        <w:ind w:left="0"/>
        <w:jc w:val="both"/>
      </w:pPr>
      <w:r>
        <w:rPr>
          <w:rFonts w:ascii="Times New Roman"/>
          <w:b w:val="false"/>
          <w:i w:val="false"/>
          <w:color w:val="000000"/>
          <w:sz w:val="28"/>
        </w:rPr>
        <w:t>
      45) арнайы экономикалық аймақтың аумағын жайластыруға, осындай аумақтың периметрін қоршау және бейнебақылау жүйесімен жарақтандыру жөніндегі талаптарды қоса алғанда, оларға қойылатын талаптар тәртібін әзірлейді;</w:t>
      </w:r>
    </w:p>
    <w:bookmarkEnd w:id="82"/>
    <w:bookmarkStart w:name="z94" w:id="83"/>
    <w:p>
      <w:pPr>
        <w:spacing w:after="0"/>
        <w:ind w:left="0"/>
        <w:jc w:val="both"/>
      </w:pPr>
      <w:r>
        <w:rPr>
          <w:rFonts w:ascii="Times New Roman"/>
          <w:b w:val="false"/>
          <w:i w:val="false"/>
          <w:color w:val="000000"/>
          <w:sz w:val="28"/>
        </w:rPr>
        <w:t>
      46) арнайы экономикалық аймақтың аумағында бақылау-өткізу режимін қамтамасыз ету, осындай аумаққа адамдардың кіруін қоса алғанда, уәкілетті орган айқындаған тәртібін әзірлейді;</w:t>
      </w:r>
    </w:p>
    <w:bookmarkEnd w:id="83"/>
    <w:bookmarkStart w:name="z95" w:id="84"/>
    <w:p>
      <w:pPr>
        <w:spacing w:after="0"/>
        <w:ind w:left="0"/>
        <w:jc w:val="both"/>
      </w:pPr>
      <w:r>
        <w:rPr>
          <w:rFonts w:ascii="Times New Roman"/>
          <w:b w:val="false"/>
          <w:i w:val="false"/>
          <w:color w:val="000000"/>
          <w:sz w:val="28"/>
        </w:rPr>
        <w:t>
      47) арнайы экономикалық аймақтың аумағына тауарларды әкелу туралы көрсетілген хабарламаны беру және арнайы экономикалық аймақтың аумағынан тауарларды әкетуге және порттық арнайы экономикалық аймаққа немесе логистикалық арнайы экономикалық аймаққа әкелуге хабарламалар беру қағидаларын әзірлейді;</w:t>
      </w:r>
    </w:p>
    <w:bookmarkEnd w:id="84"/>
    <w:bookmarkStart w:name="z96" w:id="85"/>
    <w:p>
      <w:pPr>
        <w:spacing w:after="0"/>
        <w:ind w:left="0"/>
        <w:jc w:val="both"/>
      </w:pPr>
      <w:r>
        <w:rPr>
          <w:rFonts w:ascii="Times New Roman"/>
          <w:b w:val="false"/>
          <w:i w:val="false"/>
          <w:color w:val="000000"/>
          <w:sz w:val="28"/>
        </w:rPr>
        <w:t>
      48) арнайы экономикалық аймақтың аумағына әкелінетін тауарларды сәйкестендіруді мемлекеттік кірістер органдарының жүзеге асыру қағидаларын әзірлейді;</w:t>
      </w:r>
    </w:p>
    <w:bookmarkEnd w:id="85"/>
    <w:bookmarkStart w:name="z97" w:id="86"/>
    <w:p>
      <w:pPr>
        <w:spacing w:after="0"/>
        <w:ind w:left="0"/>
        <w:jc w:val="both"/>
      </w:pPr>
      <w:r>
        <w:rPr>
          <w:rFonts w:ascii="Times New Roman"/>
          <w:b w:val="false"/>
          <w:i w:val="false"/>
          <w:color w:val="000000"/>
          <w:sz w:val="28"/>
        </w:rPr>
        <w:t>
      49) арнайы экономикалық аймақтың аумағында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кеден органына осындай тауарлар туралы есептілікті ұсыну тәртібін әзірлейді;</w:t>
      </w:r>
    </w:p>
    <w:bookmarkEnd w:id="86"/>
    <w:bookmarkStart w:name="z98" w:id="87"/>
    <w:p>
      <w:pPr>
        <w:spacing w:after="0"/>
        <w:ind w:left="0"/>
        <w:jc w:val="both"/>
      </w:pPr>
      <w:r>
        <w:rPr>
          <w:rFonts w:ascii="Times New Roman"/>
          <w:b w:val="false"/>
          <w:i w:val="false"/>
          <w:color w:val="000000"/>
          <w:sz w:val="28"/>
        </w:rPr>
        <w:t>
      50) мемлекеттік кірістер органының рұқсатымен арнайы экономикалық аймақтың аумағында кедендік рәсімімен орналастырылған тауарларды және (немесе) арнайы экономикалық аймақтың аумағында кедендік рәсімімен орналастырылған тауарлардан дайындалған (алынған) тауарларды еркін қойманың аумағынан еркін қойма кедендік рәсімінің қолданылуын аяқтамай әкетуге өзге еркін қойманың аумағына қою және сонда болуы үшін әкетілетін жағдайларда беру тәртібін әзірлейді;</w:t>
      </w:r>
    </w:p>
    <w:bookmarkEnd w:id="87"/>
    <w:bookmarkStart w:name="z99" w:id="88"/>
    <w:p>
      <w:pPr>
        <w:spacing w:after="0"/>
        <w:ind w:left="0"/>
        <w:jc w:val="both"/>
      </w:pPr>
      <w:r>
        <w:rPr>
          <w:rFonts w:ascii="Times New Roman"/>
          <w:b w:val="false"/>
          <w:i w:val="false"/>
          <w:color w:val="000000"/>
          <w:sz w:val="28"/>
        </w:rPr>
        <w:t>
      51) арнайы экономикалық аймақтың аумағында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уәкілетті орган белгілеген жағдайларда, еркін кеден аймағы кедендік рәсімінің қолданылуын аяқтамай, осы арнайы экономикалық аймақтың аумағына өзге қатысушысына беруіне рұқсат беру жағдайларын әзірлейді;</w:t>
      </w:r>
    </w:p>
    <w:bookmarkEnd w:id="88"/>
    <w:bookmarkStart w:name="z100" w:id="89"/>
    <w:p>
      <w:pPr>
        <w:spacing w:after="0"/>
        <w:ind w:left="0"/>
        <w:jc w:val="both"/>
      </w:pPr>
      <w:r>
        <w:rPr>
          <w:rFonts w:ascii="Times New Roman"/>
          <w:b w:val="false"/>
          <w:i w:val="false"/>
          <w:color w:val="000000"/>
          <w:sz w:val="28"/>
        </w:rPr>
        <w:t>
      52) арнайы экономикалық аймақтың аумағында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уәкілетті орган белгілеген жағдайларда, еркін кеден аймағы кедендік рәсімімен орналастырылған тауарлардың декларантын осы тарауда көзделген, еркін кеден аймағы кедендік рәсіміне сәйкес тауарларды пайдалану шарттарын сақтаудан босатпау тәртібін әзірлейді;</w:t>
      </w:r>
    </w:p>
    <w:bookmarkEnd w:id="89"/>
    <w:bookmarkStart w:name="z101" w:id="90"/>
    <w:p>
      <w:pPr>
        <w:spacing w:after="0"/>
        <w:ind w:left="0"/>
        <w:jc w:val="both"/>
      </w:pPr>
      <w:r>
        <w:rPr>
          <w:rFonts w:ascii="Times New Roman"/>
          <w:b w:val="false"/>
          <w:i w:val="false"/>
          <w:color w:val="000000"/>
          <w:sz w:val="28"/>
        </w:rPr>
        <w:t>
      53) арнайы экономикалық аймақтың аумағында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 қағидаларын әзірлейді;</w:t>
      </w:r>
    </w:p>
    <w:bookmarkEnd w:id="90"/>
    <w:bookmarkStart w:name="z102" w:id="91"/>
    <w:p>
      <w:pPr>
        <w:spacing w:after="0"/>
        <w:ind w:left="0"/>
        <w:jc w:val="both"/>
      </w:pPr>
      <w:r>
        <w:rPr>
          <w:rFonts w:ascii="Times New Roman"/>
          <w:b w:val="false"/>
          <w:i w:val="false"/>
          <w:color w:val="000000"/>
          <w:sz w:val="28"/>
        </w:rPr>
        <w:t>
      54) кедендік рәсімімен орналастырылған еркін кеден аймағы кедендік рәсімінің қолданылуын аяқтау тәртібін әзірлейді;</w:t>
      </w:r>
    </w:p>
    <w:bookmarkEnd w:id="91"/>
    <w:bookmarkStart w:name="z103" w:id="92"/>
    <w:p>
      <w:pPr>
        <w:spacing w:after="0"/>
        <w:ind w:left="0"/>
        <w:jc w:val="both"/>
      </w:pPr>
      <w:r>
        <w:rPr>
          <w:rFonts w:ascii="Times New Roman"/>
          <w:b w:val="false"/>
          <w:i w:val="false"/>
          <w:color w:val="000000"/>
          <w:sz w:val="28"/>
        </w:rPr>
        <w:t>
      55) арнайы экономикалық аймақтың аумағында кедендік рәсімінің қолданылуын (қызметін тоқтата тұру) аяқтау тәртібін әзірлейді;</w:t>
      </w:r>
    </w:p>
    <w:bookmarkEnd w:id="92"/>
    <w:bookmarkStart w:name="z104" w:id="93"/>
    <w:p>
      <w:pPr>
        <w:spacing w:after="0"/>
        <w:ind w:left="0"/>
        <w:jc w:val="both"/>
      </w:pPr>
      <w:r>
        <w:rPr>
          <w:rFonts w:ascii="Times New Roman"/>
          <w:b w:val="false"/>
          <w:i w:val="false"/>
          <w:color w:val="000000"/>
          <w:sz w:val="28"/>
        </w:rPr>
        <w:t>
      56) кедендік операцияларды жасауға және (немесе) еркін кеден аймағы кедендік рәсімімен орналастырылған тауарларды пайдалануға (сақтауға) арналған, шектері Еуразиялық экономикалық одақтың кедендік шекарасының учаскелерімен толық немесе ішінара тұспа-тұс келетін арнайы экономикалық аймақ аумағының бөліктері шектері Еуразиялық экономикалық одақтың кедендік шекарасының учаскелерімен толық немесе ішінара тұспа-тұс келетін арнайы экономикалық аймақтың кедендік бақылау аймақтарының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 айқындау тәртібін әзірлейді;</w:t>
      </w:r>
    </w:p>
    <w:bookmarkEnd w:id="93"/>
    <w:bookmarkStart w:name="z105" w:id="94"/>
    <w:p>
      <w:pPr>
        <w:spacing w:after="0"/>
        <w:ind w:left="0"/>
        <w:jc w:val="both"/>
      </w:pPr>
      <w:r>
        <w:rPr>
          <w:rFonts w:ascii="Times New Roman"/>
          <w:b w:val="false"/>
          <w:i w:val="false"/>
          <w:color w:val="000000"/>
          <w:sz w:val="28"/>
        </w:rPr>
        <w:t>
      57)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 мұндай аумақты қоршау және бейнебақылау жүйесімен жарақтандыру жөніндегі талаптарды қоса алғанда, жайластыру ерекшеліктерін әзірлейді;</w:t>
      </w:r>
    </w:p>
    <w:bookmarkEnd w:id="94"/>
    <w:bookmarkStart w:name="z106" w:id="95"/>
    <w:p>
      <w:pPr>
        <w:spacing w:after="0"/>
        <w:ind w:left="0"/>
        <w:jc w:val="both"/>
      </w:pPr>
      <w:r>
        <w:rPr>
          <w:rFonts w:ascii="Times New Roman"/>
          <w:b w:val="false"/>
          <w:i w:val="false"/>
          <w:color w:val="000000"/>
          <w:sz w:val="28"/>
        </w:rPr>
        <w:t>
      58)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осындай аумаққа адамдардың кіруін қоса алғанда, бақылау-өткізу режимін қамтамасыз ету тәртібін әзірлейді;</w:t>
      </w:r>
    </w:p>
    <w:bookmarkEnd w:id="95"/>
    <w:bookmarkStart w:name="z107" w:id="96"/>
    <w:p>
      <w:pPr>
        <w:spacing w:after="0"/>
        <w:ind w:left="0"/>
        <w:jc w:val="both"/>
      </w:pPr>
      <w:r>
        <w:rPr>
          <w:rFonts w:ascii="Times New Roman"/>
          <w:b w:val="false"/>
          <w:i w:val="false"/>
          <w:color w:val="000000"/>
          <w:sz w:val="28"/>
        </w:rPr>
        <w:t>
      59)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әкелу кезінде еркін кеден аймағы кедендік рәсімімен орналастыруға жатпайтын тауарлардың тізбесін әзірлейді;</w:t>
      </w:r>
    </w:p>
    <w:bookmarkEnd w:id="96"/>
    <w:bookmarkStart w:name="z108" w:id="97"/>
    <w:p>
      <w:pPr>
        <w:spacing w:after="0"/>
        <w:ind w:left="0"/>
        <w:jc w:val="both"/>
      </w:pPr>
      <w:r>
        <w:rPr>
          <w:rFonts w:ascii="Times New Roman"/>
          <w:b w:val="false"/>
          <w:i w:val="false"/>
          <w:color w:val="000000"/>
          <w:sz w:val="28"/>
        </w:rPr>
        <w:t>
      60) тауарларды Арнайы экономикалық аймақта қызметті жүзеге асыру туралы шартқа сәйкес тұтыну, Арнайы экономикалық аймақ қатысушысының Еуразиялық экономикалық одақтың тауарларын жеке тұлғаларға өткізуі, осындай тауарларды өткізу Арнайы экономикалық аймақта қызметті жүзеге асыру туралы шартқа сәйкес Арнайы экономикалық аймақ қатысушысының негізгі кәсіпкерлік қызметі болып табылатын жағдайларды қоспағанда, Арнайы экономикалық аймақ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w:t>
      </w:r>
    </w:p>
    <w:bookmarkEnd w:id="97"/>
    <w:bookmarkStart w:name="z109" w:id="98"/>
    <w:p>
      <w:pPr>
        <w:spacing w:after="0"/>
        <w:ind w:left="0"/>
        <w:jc w:val="both"/>
      </w:pPr>
      <w:r>
        <w:rPr>
          <w:rFonts w:ascii="Times New Roman"/>
          <w:b w:val="false"/>
          <w:i w:val="false"/>
          <w:color w:val="000000"/>
          <w:sz w:val="28"/>
        </w:rPr>
        <w:t xml:space="preserve">
      61) Шектері Еуразиялық экономикалық одақтың кедендік шекарасының учаскелерімен толық немесе ішінара тұспа-тұс келетін АЭА қатысушысы болып табылмайтын Қазақстан Республикасының заңды тұлғалары шектері Еуразиялық экономикалық одақтың кедендік шекарасының учаскелерімен толық немесе ішінара тұспа-тұс келетін АЭА аумағына қою және (немесе) пайдалану үшін еркін кеден аймағы кедендік рәсімімен орналастырылған тауарлардың декларанттары ретінде әрекет ете алады; </w:t>
      </w:r>
    </w:p>
    <w:bookmarkEnd w:id="98"/>
    <w:bookmarkStart w:name="z110" w:id="99"/>
    <w:p>
      <w:pPr>
        <w:spacing w:after="0"/>
        <w:ind w:left="0"/>
        <w:jc w:val="both"/>
      </w:pPr>
      <w:r>
        <w:rPr>
          <w:rFonts w:ascii="Times New Roman"/>
          <w:b w:val="false"/>
          <w:i w:val="false"/>
          <w:color w:val="000000"/>
          <w:sz w:val="28"/>
        </w:rPr>
        <w:t>
      62) шектері Еуразиялық экономикалық одақтың кедендік шекарасының учаскелерімен толық немесе ішінара тұспа-тұс келетін АЭА аумағында тауарларды өткізу кезінде ақпараттық жүйені пайдалана отырып, тауарларды есепке алу жүйесіне қойылатын талаптар;</w:t>
      </w:r>
    </w:p>
    <w:bookmarkEnd w:id="99"/>
    <w:bookmarkStart w:name="z111" w:id="100"/>
    <w:p>
      <w:pPr>
        <w:spacing w:after="0"/>
        <w:ind w:left="0"/>
        <w:jc w:val="both"/>
      </w:pPr>
      <w:r>
        <w:rPr>
          <w:rFonts w:ascii="Times New Roman"/>
          <w:b w:val="false"/>
          <w:i w:val="false"/>
          <w:color w:val="000000"/>
          <w:sz w:val="28"/>
        </w:rPr>
        <w:t>
      63) оларға қатысты бірінші кезектегі тәртіпте кедендік операцияларды жасау қолданылатын тез бұзылатын тауарлардың тізбесін әзірлеу;</w:t>
      </w:r>
    </w:p>
    <w:bookmarkEnd w:id="100"/>
    <w:bookmarkStart w:name="z112" w:id="101"/>
    <w:p>
      <w:pPr>
        <w:spacing w:after="0"/>
        <w:ind w:left="0"/>
        <w:jc w:val="both"/>
      </w:pPr>
      <w:r>
        <w:rPr>
          <w:rFonts w:ascii="Times New Roman"/>
          <w:b w:val="false"/>
          <w:i w:val="false"/>
          <w:color w:val="000000"/>
          <w:sz w:val="28"/>
        </w:rPr>
        <w:t>
      64) Еуразиялық экономикалық одақтың кедендік шекарасы арқылы заңсыз өткізілген тауарларға қатысты кедендік операцияларды жасау қағидаларын әзірлеу;</w:t>
      </w:r>
    </w:p>
    <w:bookmarkEnd w:id="101"/>
    <w:bookmarkStart w:name="z113" w:id="102"/>
    <w:p>
      <w:pPr>
        <w:spacing w:after="0"/>
        <w:ind w:left="0"/>
        <w:jc w:val="both"/>
      </w:pPr>
      <w:r>
        <w:rPr>
          <w:rFonts w:ascii="Times New Roman"/>
          <w:b w:val="false"/>
          <w:i w:val="false"/>
          <w:color w:val="000000"/>
          <w:sz w:val="28"/>
        </w:rPr>
        <w:t>
      65) мемлекеттік кірістер органдарына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қоймасы болып табылмайтын орындарданда сақтауға рұқсат беру қағидаларын әзірлеу;</w:t>
      </w:r>
    </w:p>
    <w:bookmarkEnd w:id="102"/>
    <w:bookmarkStart w:name="z114" w:id="103"/>
    <w:p>
      <w:pPr>
        <w:spacing w:after="0"/>
        <w:ind w:left="0"/>
        <w:jc w:val="both"/>
      </w:pPr>
      <w:r>
        <w:rPr>
          <w:rFonts w:ascii="Times New Roman"/>
          <w:b w:val="false"/>
          <w:i w:val="false"/>
          <w:color w:val="000000"/>
          <w:sz w:val="28"/>
        </w:rPr>
        <w:t>
      66) мемлекеттік кірістер органдарының уәкілетті экономикалық операторлармен өзара іс-қимыл қағидаларын әзірлеу;</w:t>
      </w:r>
    </w:p>
    <w:bookmarkEnd w:id="103"/>
    <w:bookmarkStart w:name="z115" w:id="104"/>
    <w:p>
      <w:pPr>
        <w:spacing w:after="0"/>
        <w:ind w:left="0"/>
        <w:jc w:val="both"/>
      </w:pPr>
      <w:r>
        <w:rPr>
          <w:rFonts w:ascii="Times New Roman"/>
          <w:b w:val="false"/>
          <w:i w:val="false"/>
          <w:color w:val="000000"/>
          <w:sz w:val="28"/>
        </w:rPr>
        <w:t>
      67) жекелеген кедендік операцияларды жасау бойынша нұсқаулықты әзірлеу;</w:t>
      </w:r>
    </w:p>
    <w:bookmarkEnd w:id="104"/>
    <w:bookmarkStart w:name="z116" w:id="105"/>
    <w:p>
      <w:pPr>
        <w:spacing w:after="0"/>
        <w:ind w:left="0"/>
        <w:jc w:val="both"/>
      </w:pPr>
      <w:r>
        <w:rPr>
          <w:rFonts w:ascii="Times New Roman"/>
          <w:b w:val="false"/>
          <w:i w:val="false"/>
          <w:color w:val="000000"/>
          <w:sz w:val="28"/>
        </w:rPr>
        <w:t>
      68) кедендік бақылауды жүргізуді қамтамасыз еетін шараларды және кедендік бақылаудың жекелеген нысандарын қолдану бойынша нұсқаулықты әзірлеу;</w:t>
      </w:r>
    </w:p>
    <w:bookmarkEnd w:id="105"/>
    <w:bookmarkStart w:name="z117" w:id="106"/>
    <w:p>
      <w:pPr>
        <w:spacing w:after="0"/>
        <w:ind w:left="0"/>
        <w:jc w:val="both"/>
      </w:pPr>
      <w:r>
        <w:rPr>
          <w:rFonts w:ascii="Times New Roman"/>
          <w:b w:val="false"/>
          <w:i w:val="false"/>
          <w:color w:val="000000"/>
          <w:sz w:val="28"/>
        </w:rPr>
        <w:t>
      69) 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сондай-ақ оны тағып жүру тәртібін әзірлеу;</w:t>
      </w:r>
    </w:p>
    <w:bookmarkEnd w:id="106"/>
    <w:bookmarkStart w:name="z118" w:id="107"/>
    <w:p>
      <w:pPr>
        <w:spacing w:after="0"/>
        <w:ind w:left="0"/>
        <w:jc w:val="both"/>
      </w:pPr>
      <w:r>
        <w:rPr>
          <w:rFonts w:ascii="Times New Roman"/>
          <w:b w:val="false"/>
          <w:i w:val="false"/>
          <w:color w:val="000000"/>
          <w:sz w:val="28"/>
        </w:rPr>
        <w:t>
      70) 2017 жылғы 26 желтоқсандағы "Қазақстан Республикасындағы кедендік реттеу туралы" Қазақстан Республикасы Кодексінде көзделген құжаттар мен мәліметтерді ұсыну үшін декларанттар немесе кеден ісі саласында қызметті жүзеге асыратын тұлғалар пайдаланатын бағдарламалық өнімдерге қойылатын талаптарды әзірлеу;</w:t>
      </w:r>
    </w:p>
    <w:bookmarkEnd w:id="107"/>
    <w:bookmarkStart w:name="z119" w:id="108"/>
    <w:p>
      <w:pPr>
        <w:spacing w:after="0"/>
        <w:ind w:left="0"/>
        <w:jc w:val="both"/>
      </w:pPr>
      <w:r>
        <w:rPr>
          <w:rFonts w:ascii="Times New Roman"/>
          <w:b w:val="false"/>
          <w:i w:val="false"/>
          <w:color w:val="000000"/>
          <w:sz w:val="28"/>
        </w:rPr>
        <w:t>
      71) мемлекеттік кірістер органдарының ақпараттық жүйесінде қамтылған ақпараттарды адамдардың алуы және пайдалануы және қол жеткізу қағидаларын әзірлеу;</w:t>
      </w:r>
    </w:p>
    <w:bookmarkEnd w:id="108"/>
    <w:bookmarkStart w:name="z120" w:id="109"/>
    <w:p>
      <w:pPr>
        <w:spacing w:after="0"/>
        <w:ind w:left="0"/>
        <w:jc w:val="both"/>
      </w:pPr>
      <w:r>
        <w:rPr>
          <w:rFonts w:ascii="Times New Roman"/>
          <w:b w:val="false"/>
          <w:i w:val="false"/>
          <w:color w:val="000000"/>
          <w:sz w:val="28"/>
        </w:rPr>
        <w:t>
      72) кедендік төлемдер, салықтарды төлеу бойынша міндеттердің орындалуын бас қамтамасыз етуді қолдану қағидаларын әзірлеу;</w:t>
      </w:r>
    </w:p>
    <w:bookmarkEnd w:id="109"/>
    <w:bookmarkStart w:name="z121" w:id="110"/>
    <w:p>
      <w:pPr>
        <w:spacing w:after="0"/>
        <w:ind w:left="0"/>
        <w:jc w:val="both"/>
      </w:pPr>
      <w:r>
        <w:rPr>
          <w:rFonts w:ascii="Times New Roman"/>
          <w:b w:val="false"/>
          <w:i w:val="false"/>
          <w:color w:val="000000"/>
          <w:sz w:val="28"/>
        </w:rPr>
        <w:t>
      73) мемлекеттік кірістер органдарында кедендік төлемдер, салықтарды төлеу бойынша міндеттердің орындалуын қамтамасыз етуді есепке алу қағидаларын әзірлеу;</w:t>
      </w:r>
    </w:p>
    <w:bookmarkEnd w:id="110"/>
    <w:bookmarkStart w:name="z122" w:id="111"/>
    <w:p>
      <w:pPr>
        <w:spacing w:after="0"/>
        <w:ind w:left="0"/>
        <w:jc w:val="both"/>
      </w:pPr>
      <w:r>
        <w:rPr>
          <w:rFonts w:ascii="Times New Roman"/>
          <w:b w:val="false"/>
          <w:i w:val="false"/>
          <w:color w:val="000000"/>
          <w:sz w:val="28"/>
        </w:rPr>
        <w:t>
      74) кеден ісі саласында қызметті жүзеге асыратын заңды тұлғалардың міндеттерді орындауын қамтамасыз ету тәсілдерін пайдалану қағидаларын және қамтамасыз етудің бір тәсілін басқамен алмастыру тәртібін әзірлеу;</w:t>
      </w:r>
    </w:p>
    <w:bookmarkEnd w:id="111"/>
    <w:bookmarkStart w:name="z123" w:id="112"/>
    <w:p>
      <w:pPr>
        <w:spacing w:after="0"/>
        <w:ind w:left="0"/>
        <w:jc w:val="both"/>
      </w:pPr>
      <w:r>
        <w:rPr>
          <w:rFonts w:ascii="Times New Roman"/>
          <w:b w:val="false"/>
          <w:i w:val="false"/>
          <w:color w:val="000000"/>
          <w:sz w:val="28"/>
        </w:rPr>
        <w:t>
      75) уәкілетті экономикалық оператордың міндеттерді орындауын қамтамасыз ету тәсілдерін пайдалану қағидаларын, уәкілетті экономикалық оператордың міндеттерді орындауын қамтамасыз ету мөлшерін төмендету тәртібін әзірлеу;</w:t>
      </w:r>
    </w:p>
    <w:bookmarkEnd w:id="112"/>
    <w:bookmarkStart w:name="z124" w:id="113"/>
    <w:p>
      <w:pPr>
        <w:spacing w:after="0"/>
        <w:ind w:left="0"/>
        <w:jc w:val="both"/>
      </w:pPr>
      <w:r>
        <w:rPr>
          <w:rFonts w:ascii="Times New Roman"/>
          <w:b w:val="false"/>
          <w:i w:val="false"/>
          <w:color w:val="000000"/>
          <w:sz w:val="28"/>
        </w:rPr>
        <w:t>
      76) есебі мемлекеттік кірістер органдарында жүргізілетін, берешектердің болмауы (болуы) туралы мәліметтерді жасау туралы қағидаларын әзірлеу;</w:t>
      </w:r>
    </w:p>
    <w:bookmarkEnd w:id="113"/>
    <w:bookmarkStart w:name="z125" w:id="114"/>
    <w:p>
      <w:pPr>
        <w:spacing w:after="0"/>
        <w:ind w:left="0"/>
        <w:jc w:val="both"/>
      </w:pPr>
      <w:r>
        <w:rPr>
          <w:rFonts w:ascii="Times New Roman"/>
          <w:b w:val="false"/>
          <w:i w:val="false"/>
          <w:color w:val="000000"/>
          <w:sz w:val="28"/>
        </w:rPr>
        <w:t>
      77) кедендік әкелу баждарын төлеуді кейінге қалдыруды немесе бөліп төлеуді беру, кедендік әкелу баждарын төлеуді кейінге қалдыруды немесе бөліп төлеуді беру туралы, кедендік әкелу баждарын төлеуді кейінге қалдырудан немесе бөліп төлеуден бас тарту шешімнің нысанын әзірлеу;</w:t>
      </w:r>
    </w:p>
    <w:bookmarkEnd w:id="114"/>
    <w:bookmarkStart w:name="z126" w:id="115"/>
    <w:p>
      <w:pPr>
        <w:spacing w:after="0"/>
        <w:ind w:left="0"/>
        <w:jc w:val="both"/>
      </w:pPr>
      <w:r>
        <w:rPr>
          <w:rFonts w:ascii="Times New Roman"/>
          <w:b w:val="false"/>
          <w:i w:val="false"/>
          <w:color w:val="000000"/>
          <w:sz w:val="28"/>
        </w:rPr>
        <w:t>
      78) кедендік алымдарды алудан босату үшін құжаттарды ұсыну қағидаларын әзірлеу;</w:t>
      </w:r>
    </w:p>
    <w:bookmarkEnd w:id="115"/>
    <w:bookmarkStart w:name="z127" w:id="116"/>
    <w:p>
      <w:pPr>
        <w:spacing w:after="0"/>
        <w:ind w:left="0"/>
        <w:jc w:val="both"/>
      </w:pPr>
      <w:r>
        <w:rPr>
          <w:rFonts w:ascii="Times New Roman"/>
          <w:b w:val="false"/>
          <w:i w:val="false"/>
          <w:color w:val="000000"/>
          <w:sz w:val="28"/>
        </w:rPr>
        <w:t>
      79) кедендік операцияларды жасау кезінде кедендік баждарды, салықтарды төлеу бойынша міндеттерді орындауды қатмамасыз ету мақсатында сақтандырудың үлгілік шарттарын әзірлеу;</w:t>
      </w:r>
    </w:p>
    <w:bookmarkEnd w:id="116"/>
    <w:bookmarkStart w:name="z128" w:id="117"/>
    <w:p>
      <w:pPr>
        <w:spacing w:after="0"/>
        <w:ind w:left="0"/>
        <w:jc w:val="both"/>
      </w:pPr>
      <w:r>
        <w:rPr>
          <w:rFonts w:ascii="Times New Roman"/>
          <w:b w:val="false"/>
          <w:i w:val="false"/>
          <w:color w:val="000000"/>
          <w:sz w:val="28"/>
        </w:rPr>
        <w:t>
      80) уәкілетті экономикалық оператордың халықаралық тасымалдау көлік құралының таным белгілерін әзірлеу;</w:t>
      </w:r>
    </w:p>
    <w:bookmarkEnd w:id="117"/>
    <w:bookmarkStart w:name="z129" w:id="118"/>
    <w:p>
      <w:pPr>
        <w:spacing w:after="0"/>
        <w:ind w:left="0"/>
        <w:jc w:val="both"/>
      </w:pPr>
      <w:r>
        <w:rPr>
          <w:rFonts w:ascii="Times New Roman"/>
          <w:b w:val="false"/>
          <w:i w:val="false"/>
          <w:color w:val="000000"/>
          <w:sz w:val="28"/>
        </w:rPr>
        <w:t xml:space="preserve">
      81) мемлекеттік кірістер органдарының ақпараттық жүйесін пайдаланушы ретінде тіркеу қағидаларын әзірлеу; </w:t>
      </w:r>
    </w:p>
    <w:bookmarkEnd w:id="118"/>
    <w:bookmarkStart w:name="z130" w:id="119"/>
    <w:p>
      <w:pPr>
        <w:spacing w:after="0"/>
        <w:ind w:left="0"/>
        <w:jc w:val="both"/>
      </w:pPr>
      <w:r>
        <w:rPr>
          <w:rFonts w:ascii="Times New Roman"/>
          <w:b w:val="false"/>
          <w:i w:val="false"/>
          <w:color w:val="000000"/>
          <w:sz w:val="28"/>
        </w:rPr>
        <w:t>
      82) мемлекеттік кірістер органдарының тәуекелдерді басқару жүйесін пайдалану стратегиясын және тактикасын, сондай-ақ оның жұмыс істеу қағидаларын әзірлеу;</w:t>
      </w:r>
    </w:p>
    <w:bookmarkEnd w:id="119"/>
    <w:bookmarkStart w:name="z131" w:id="120"/>
    <w:p>
      <w:pPr>
        <w:spacing w:after="0"/>
        <w:ind w:left="0"/>
        <w:jc w:val="both"/>
      </w:pPr>
      <w:r>
        <w:rPr>
          <w:rFonts w:ascii="Times New Roman"/>
          <w:b w:val="false"/>
          <w:i w:val="false"/>
          <w:color w:val="000000"/>
          <w:sz w:val="28"/>
        </w:rPr>
        <w:t>
      83) кедендік бақылаудағы және кедендік транзит кедендік рәсіміне орналастырмастан Еуразиялық экономикалық одақтың кедендік аумағы арқылы тасымалданатын тауарларды тасымалау маршрутын белгілеумен және сақтаумен байланысты кедендік операцияларды жасау қағидаларын әзірлеу;</w:t>
      </w:r>
    </w:p>
    <w:bookmarkEnd w:id="120"/>
    <w:bookmarkStart w:name="z132" w:id="121"/>
    <w:p>
      <w:pPr>
        <w:spacing w:after="0"/>
        <w:ind w:left="0"/>
        <w:jc w:val="both"/>
      </w:pPr>
      <w:r>
        <w:rPr>
          <w:rFonts w:ascii="Times New Roman"/>
          <w:b w:val="false"/>
          <w:i w:val="false"/>
          <w:color w:val="000000"/>
          <w:sz w:val="28"/>
        </w:rPr>
        <w:t>
      84) кеден ісін жетілдіру мәселесі бойынша консультация беру кеңесі туралы үлгілік ережелерді әзірлеу;</w:t>
      </w:r>
    </w:p>
    <w:bookmarkEnd w:id="121"/>
    <w:bookmarkStart w:name="z133" w:id="122"/>
    <w:p>
      <w:pPr>
        <w:spacing w:after="0"/>
        <w:ind w:left="0"/>
        <w:jc w:val="both"/>
      </w:pPr>
      <w:r>
        <w:rPr>
          <w:rFonts w:ascii="Times New Roman"/>
          <w:b w:val="false"/>
          <w:i w:val="false"/>
          <w:color w:val="000000"/>
          <w:sz w:val="28"/>
        </w:rPr>
        <w:t>
      85) мемлекеттік кірістер органдарының ұлттық теміржол компаниясымен, теміржол көлігі саласындағы ұлттық тасымалдаушылармен, халықаралық әуежайлармен, Қазақстан Республикасының теңіз немесе өзен порттарымен өзара іс-қимыл қағидаларын әзірлеу;</w:t>
      </w:r>
    </w:p>
    <w:bookmarkEnd w:id="122"/>
    <w:bookmarkStart w:name="z134" w:id="123"/>
    <w:p>
      <w:pPr>
        <w:spacing w:after="0"/>
        <w:ind w:left="0"/>
        <w:jc w:val="both"/>
      </w:pPr>
      <w:r>
        <w:rPr>
          <w:rFonts w:ascii="Times New Roman"/>
          <w:b w:val="false"/>
          <w:i w:val="false"/>
          <w:color w:val="000000"/>
          <w:sz w:val="28"/>
        </w:rPr>
        <w:t>
      86) мемлекеттік кірістер органдарының бейне ақпаратына қол жетімділікті уақытша сақтау қоймасымен қойма иелерін қамтамасыз ету қағидаларын әзірлеу;</w:t>
      </w:r>
    </w:p>
    <w:bookmarkEnd w:id="123"/>
    <w:bookmarkStart w:name="z135" w:id="124"/>
    <w:p>
      <w:pPr>
        <w:spacing w:after="0"/>
        <w:ind w:left="0"/>
        <w:jc w:val="both"/>
      </w:pPr>
      <w:r>
        <w:rPr>
          <w:rFonts w:ascii="Times New Roman"/>
          <w:b w:val="false"/>
          <w:i w:val="false"/>
          <w:color w:val="000000"/>
          <w:sz w:val="28"/>
        </w:rPr>
        <w:t>
      87) уәкілетті экономикалық операторлардың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сақтауда тұрған тауарлармен бірге өзге тауарларды сақтау және олардың тасымалдаушылардан тауарларды қабылдау қағидаларын әзірлеу;</w:t>
      </w:r>
    </w:p>
    <w:bookmarkEnd w:id="124"/>
    <w:bookmarkStart w:name="z136" w:id="125"/>
    <w:p>
      <w:pPr>
        <w:spacing w:after="0"/>
        <w:ind w:left="0"/>
        <w:jc w:val="both"/>
      </w:pPr>
      <w:r>
        <w:rPr>
          <w:rFonts w:ascii="Times New Roman"/>
          <w:b w:val="false"/>
          <w:i w:val="false"/>
          <w:color w:val="000000"/>
          <w:sz w:val="28"/>
        </w:rPr>
        <w:t>
      88) кедендік бақылау уақытша аймағын (оның ішінде мүдделі тұлғаның өтініші бойынша) құру, жұмыс істеуін тоқтату қағидаларын, оларға қойылатын талаптарды, сондай-ақ кедендік бақылау уақытша аймағының құқықтық режимін әзірлеу;</w:t>
      </w:r>
    </w:p>
    <w:bookmarkEnd w:id="125"/>
    <w:bookmarkStart w:name="z137" w:id="126"/>
    <w:p>
      <w:pPr>
        <w:spacing w:after="0"/>
        <w:ind w:left="0"/>
        <w:jc w:val="both"/>
      </w:pPr>
      <w:r>
        <w:rPr>
          <w:rFonts w:ascii="Times New Roman"/>
          <w:b w:val="false"/>
          <w:i w:val="false"/>
          <w:color w:val="000000"/>
          <w:sz w:val="28"/>
        </w:rPr>
        <w:t>
      89) еркін қойма аумағының периметрін қоршауға және бейнебақылау жүйесімен жарақтандыруға қойылатын талаптарды қоса алғанда, еркін қойма ретінде пайдалануға арналған немесе пайдаланылатын құрылысжайларды, үй-жайларды (үй-жайлардың бөліктерін) және (немесе) ашық алаңдарды (еркін қоймадан басқа) жайластыруға және жабдықтауға қойылатын талаптарды әзірлеу;</w:t>
      </w:r>
    </w:p>
    <w:bookmarkEnd w:id="126"/>
    <w:bookmarkStart w:name="z138" w:id="127"/>
    <w:p>
      <w:pPr>
        <w:spacing w:after="0"/>
        <w:ind w:left="0"/>
        <w:jc w:val="both"/>
      </w:pPr>
      <w:r>
        <w:rPr>
          <w:rFonts w:ascii="Times New Roman"/>
          <w:b w:val="false"/>
          <w:i w:val="false"/>
          <w:color w:val="000000"/>
          <w:sz w:val="28"/>
        </w:rPr>
        <w:t>
      90) бажсыз сауда дүкендерін орналастыруға, жайластыруға және жабдықтауға, оның ішінде бейнебақылау жүйесімен жарақтандыруға қойылатын талаптарды әзірлеу;</w:t>
      </w:r>
    </w:p>
    <w:bookmarkEnd w:id="127"/>
    <w:bookmarkStart w:name="z139" w:id="128"/>
    <w:p>
      <w:pPr>
        <w:spacing w:after="0"/>
        <w:ind w:left="0"/>
        <w:jc w:val="both"/>
      </w:pPr>
      <w:r>
        <w:rPr>
          <w:rFonts w:ascii="Times New Roman"/>
          <w:b w:val="false"/>
          <w:i w:val="false"/>
          <w:color w:val="000000"/>
          <w:sz w:val="28"/>
        </w:rPr>
        <w:t>
      91) бажсыз сауда дүкендерінде тауарларды өткізу қағидаларын әзірлеу;</w:t>
      </w:r>
    </w:p>
    <w:bookmarkEnd w:id="128"/>
    <w:bookmarkStart w:name="z140" w:id="129"/>
    <w:p>
      <w:pPr>
        <w:spacing w:after="0"/>
        <w:ind w:left="0"/>
        <w:jc w:val="both"/>
      </w:pPr>
      <w:r>
        <w:rPr>
          <w:rFonts w:ascii="Times New Roman"/>
          <w:b w:val="false"/>
          <w:i w:val="false"/>
          <w:color w:val="000000"/>
          <w:sz w:val="28"/>
        </w:rPr>
        <w:t>
      92)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 қағидаларын әзірлеу;</w:t>
      </w:r>
    </w:p>
    <w:bookmarkEnd w:id="129"/>
    <w:bookmarkStart w:name="z141" w:id="130"/>
    <w:p>
      <w:pPr>
        <w:spacing w:after="0"/>
        <w:ind w:left="0"/>
        <w:jc w:val="both"/>
      </w:pPr>
      <w:r>
        <w:rPr>
          <w:rFonts w:ascii="Times New Roman"/>
          <w:b w:val="false"/>
          <w:i w:val="false"/>
          <w:color w:val="000000"/>
          <w:sz w:val="28"/>
        </w:rPr>
        <w:t>
      93)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қағидасы мен орнын, жекелеген кедендік операциялар тізбесін әзірлеу;</w:t>
      </w:r>
    </w:p>
    <w:bookmarkEnd w:id="130"/>
    <w:bookmarkStart w:name="z142" w:id="131"/>
    <w:p>
      <w:pPr>
        <w:spacing w:after="0"/>
        <w:ind w:left="0"/>
        <w:jc w:val="both"/>
      </w:pPr>
      <w:r>
        <w:rPr>
          <w:rFonts w:ascii="Times New Roman"/>
          <w:b w:val="false"/>
          <w:i w:val="false"/>
          <w:color w:val="000000"/>
          <w:sz w:val="28"/>
        </w:rPr>
        <w:t>
      94) мемлекеттік кірістер органдарының қызмет аймағын айқындау қағидаларын әзірлеу;</w:t>
      </w:r>
    </w:p>
    <w:bookmarkEnd w:id="131"/>
    <w:bookmarkStart w:name="z143" w:id="132"/>
    <w:p>
      <w:pPr>
        <w:spacing w:after="0"/>
        <w:ind w:left="0"/>
        <w:jc w:val="both"/>
      </w:pPr>
      <w:r>
        <w:rPr>
          <w:rFonts w:ascii="Times New Roman"/>
          <w:b w:val="false"/>
          <w:i w:val="false"/>
          <w:color w:val="000000"/>
          <w:sz w:val="28"/>
        </w:rPr>
        <w:t>
      95) есептілкті ұсынудың қағидалары мен мерзімін, сақталатын, тасымалданатын, өткізілетін, қайта өңделетін және (немесе) пайдаланылатын тауарлар туралы, сондай-ақ жасалған кедендік операциялар туралы есептілік мемлекеттік кірістер органдарына ұсынылады, тауарлар мен көлік құралдарының есебін жүргізу, есептілікті ұсынудың тәсілін, электронды құжат түрінде ұсынылатын есептіліктің құрылымы мен форматын, оларды толытру тәртібін әзірлеу;</w:t>
      </w:r>
    </w:p>
    <w:bookmarkEnd w:id="132"/>
    <w:bookmarkStart w:name="z144" w:id="133"/>
    <w:p>
      <w:pPr>
        <w:spacing w:after="0"/>
        <w:ind w:left="0"/>
        <w:jc w:val="both"/>
      </w:pPr>
      <w:r>
        <w:rPr>
          <w:rFonts w:ascii="Times New Roman"/>
          <w:b w:val="false"/>
          <w:i w:val="false"/>
          <w:color w:val="000000"/>
          <w:sz w:val="28"/>
        </w:rPr>
        <w:t>
      96) жеткізу кезеңі күнтізбелік отыз бір күннен аспауға тиіс, тауарлардың жекелеген санаттары үшін уәкілетті орган индустрия және индустриялық-инновациялық даму саласындағы және мұнай және газ саласындағы уәкілетті органдармен келісу бойынша әзірлеу;</w:t>
      </w:r>
    </w:p>
    <w:bookmarkEnd w:id="133"/>
    <w:bookmarkStart w:name="z145" w:id="134"/>
    <w:p>
      <w:pPr>
        <w:spacing w:after="0"/>
        <w:ind w:left="0"/>
        <w:jc w:val="both"/>
      </w:pPr>
      <w:r>
        <w:rPr>
          <w:rFonts w:ascii="Times New Roman"/>
          <w:b w:val="false"/>
          <w:i w:val="false"/>
          <w:color w:val="000000"/>
          <w:sz w:val="28"/>
        </w:rPr>
        <w:t>
      97) көрсеткіші тауарларды кедендік декларациялау кезінде пайдаланатын есепке алу аспаптары орналасқан жерлер тізбесін әзірлеу;</w:t>
      </w:r>
    </w:p>
    <w:bookmarkEnd w:id="134"/>
    <w:bookmarkStart w:name="z146" w:id="135"/>
    <w:p>
      <w:pPr>
        <w:spacing w:after="0"/>
        <w:ind w:left="0"/>
        <w:jc w:val="both"/>
      </w:pPr>
      <w:r>
        <w:rPr>
          <w:rFonts w:ascii="Times New Roman"/>
          <w:b w:val="false"/>
          <w:i w:val="false"/>
          <w:color w:val="000000"/>
          <w:sz w:val="28"/>
        </w:rPr>
        <w:t>
      98) мемлекеттік кірістер органдарының ақпараттық жүйесі мен тасымалдаушылардың ақпараттық жүйесінің алдын ала ақпартатарды ұсыну кезіндегі өзара іс-қимыл қағидаларын әзірлеу;</w:t>
      </w:r>
    </w:p>
    <w:bookmarkEnd w:id="135"/>
    <w:bookmarkStart w:name="z147" w:id="136"/>
    <w:p>
      <w:pPr>
        <w:spacing w:after="0"/>
        <w:ind w:left="0"/>
        <w:jc w:val="both"/>
      </w:pPr>
      <w:r>
        <w:rPr>
          <w:rFonts w:ascii="Times New Roman"/>
          <w:b w:val="false"/>
          <w:i w:val="false"/>
          <w:color w:val="000000"/>
          <w:sz w:val="28"/>
        </w:rPr>
        <w:t>
      99) кедендік декларациялау, сәйкестендіру кедендік нөмірін қалыптастыру кезінде пайдаланылатын тыйым салулар мен шектеулердің сақталуын, мәміле сипатын, сыртқы экономикалық қызметтің ерекшелігін растайтын код жіктеуіштерін әзірлеу;</w:t>
      </w:r>
    </w:p>
    <w:bookmarkEnd w:id="136"/>
    <w:bookmarkStart w:name="z148" w:id="137"/>
    <w:p>
      <w:pPr>
        <w:spacing w:after="0"/>
        <w:ind w:left="0"/>
        <w:jc w:val="both"/>
      </w:pPr>
      <w:r>
        <w:rPr>
          <w:rFonts w:ascii="Times New Roman"/>
          <w:b w:val="false"/>
          <w:i w:val="false"/>
          <w:color w:val="000000"/>
          <w:sz w:val="28"/>
        </w:rPr>
        <w:t>
      100) бірыңғай мөлшерлемелер бойынша өндіріп алынатын кедендік баждар, салықтар не жиынтық кедендік төлем түрінде өндіріп алынатын кедендік баждардың, салықтардың есеп-қисатың нысанын, құрылымын және форматын, сондай-ақ оны толтыру мен оған өзгерістер (толықтырулар) енгізу қағидаларын әзірлеу;</w:t>
      </w:r>
    </w:p>
    <w:bookmarkEnd w:id="137"/>
    <w:bookmarkStart w:name="z149" w:id="138"/>
    <w:p>
      <w:pPr>
        <w:spacing w:after="0"/>
        <w:ind w:left="0"/>
        <w:jc w:val="both"/>
      </w:pPr>
      <w:r>
        <w:rPr>
          <w:rFonts w:ascii="Times New Roman"/>
          <w:b w:val="false"/>
          <w:i w:val="false"/>
          <w:color w:val="000000"/>
          <w:sz w:val="28"/>
        </w:rPr>
        <w:t>
      101) 2017 жылғы 26 желтоқсандағы "Қазақстан Республикасындағы кедендік реттеу туралы" Қазақстан Республикасының Кодексімен реттелмеген кедендік баждардың, кедендік алымдардың, салықтардың, өсімпұлдардың, пайыздардың, сондай-ақ аванстық төлемдердің артық төленген сомасы, артық өндіріп алынған және қате төленген сомасын есепке жатқызу және (немесе) қайтару қағидаларын әзірлеу;</w:t>
      </w:r>
    </w:p>
    <w:bookmarkEnd w:id="138"/>
    <w:bookmarkStart w:name="z150" w:id="139"/>
    <w:p>
      <w:pPr>
        <w:spacing w:after="0"/>
        <w:ind w:left="0"/>
        <w:jc w:val="both"/>
      </w:pPr>
      <w:r>
        <w:rPr>
          <w:rFonts w:ascii="Times New Roman"/>
          <w:b w:val="false"/>
          <w:i w:val="false"/>
          <w:color w:val="000000"/>
          <w:sz w:val="28"/>
        </w:rPr>
        <w:t>
      102) төлеушінің жеке шотын жүргізу қағидаларын әзірлеу;</w:t>
      </w:r>
    </w:p>
    <w:bookmarkEnd w:id="139"/>
    <w:bookmarkStart w:name="z151" w:id="140"/>
    <w:p>
      <w:pPr>
        <w:spacing w:after="0"/>
        <w:ind w:left="0"/>
        <w:jc w:val="both"/>
      </w:pPr>
      <w:r>
        <w:rPr>
          <w:rFonts w:ascii="Times New Roman"/>
          <w:b w:val="false"/>
          <w:i w:val="false"/>
          <w:color w:val="000000"/>
          <w:sz w:val="28"/>
        </w:rPr>
        <w:t>
      103) 2017 жылғы 26 желтоқсандағы "Қазақстан Республикасындағы кедендік реттеу туралы" Қазақстан Республикасының Кодексімен реттелмеген арнайы, демпингке қарсы, өтемақы баждарының сомаларын есепке жатқызуға (қайтаруға) алып келетін мән-жайлардың басталуы қағидаларын әзірлеу;</w:t>
      </w:r>
    </w:p>
    <w:bookmarkEnd w:id="140"/>
    <w:bookmarkStart w:name="z152" w:id="141"/>
    <w:p>
      <w:pPr>
        <w:spacing w:after="0"/>
        <w:ind w:left="0"/>
        <w:jc w:val="both"/>
      </w:pPr>
      <w:r>
        <w:rPr>
          <w:rFonts w:ascii="Times New Roman"/>
          <w:b w:val="false"/>
          <w:i w:val="false"/>
          <w:color w:val="000000"/>
          <w:sz w:val="28"/>
        </w:rPr>
        <w:t>
      104)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әзірлеу;</w:t>
      </w:r>
    </w:p>
    <w:bookmarkEnd w:id="141"/>
    <w:bookmarkStart w:name="z153" w:id="142"/>
    <w:p>
      <w:pPr>
        <w:spacing w:after="0"/>
        <w:ind w:left="0"/>
        <w:jc w:val="both"/>
      </w:pPr>
      <w:r>
        <w:rPr>
          <w:rFonts w:ascii="Times New Roman"/>
          <w:b w:val="false"/>
          <w:i w:val="false"/>
          <w:color w:val="000000"/>
          <w:sz w:val="28"/>
        </w:rPr>
        <w:t>
      105) әуе немесе су көлігімен және (немесе) теңізбен тасымалданатын Еуразиялық экономикалық одақ тауарларының және шетелдік тауарлардың Еуразиялық экономикалық одақтың кедендік аумағынан кетуіне және Еуразиялық экономикалық одақтың кедендік аумағына келуіне байланысты кедендік операцияларды жасау қағидаларын әзірлеу;</w:t>
      </w:r>
    </w:p>
    <w:bookmarkEnd w:id="142"/>
    <w:bookmarkStart w:name="z154" w:id="143"/>
    <w:p>
      <w:pPr>
        <w:spacing w:after="0"/>
        <w:ind w:left="0"/>
        <w:jc w:val="both"/>
      </w:pPr>
      <w:r>
        <w:rPr>
          <w:rFonts w:ascii="Times New Roman"/>
          <w:b w:val="false"/>
          <w:i w:val="false"/>
          <w:color w:val="000000"/>
          <w:sz w:val="28"/>
        </w:rPr>
        <w:t>
      106) кедендік жете тексеруді және қарап-тексеруді жүргізу қағидаларын әзірлеу;</w:t>
      </w:r>
    </w:p>
    <w:bookmarkEnd w:id="143"/>
    <w:bookmarkStart w:name="z155" w:id="144"/>
    <w:p>
      <w:pPr>
        <w:spacing w:after="0"/>
        <w:ind w:left="0"/>
        <w:jc w:val="both"/>
      </w:pPr>
      <w:r>
        <w:rPr>
          <w:rFonts w:ascii="Times New Roman"/>
          <w:b w:val="false"/>
          <w:i w:val="false"/>
          <w:color w:val="000000"/>
          <w:sz w:val="28"/>
        </w:rPr>
        <w:t>
      107) тауарлардың Еуразиялық экономикалық одақтың кедендік аумағына келуі туралы хабардар ету күні мен уақытын тіркеу қағидаларын әзірлеу;</w:t>
      </w:r>
    </w:p>
    <w:bookmarkEnd w:id="144"/>
    <w:bookmarkStart w:name="z156" w:id="145"/>
    <w:p>
      <w:pPr>
        <w:spacing w:after="0"/>
        <w:ind w:left="0"/>
        <w:jc w:val="both"/>
      </w:pPr>
      <w:r>
        <w:rPr>
          <w:rFonts w:ascii="Times New Roman"/>
          <w:b w:val="false"/>
          <w:i w:val="false"/>
          <w:color w:val="000000"/>
          <w:sz w:val="28"/>
        </w:rPr>
        <w:t>
      108) кедендік транзит кедендік рәсімнің қолданысын аяқтамай тауарларды жеткізу орнын өзгерту қағидаларын әзірлеу;</w:t>
      </w:r>
    </w:p>
    <w:bookmarkEnd w:id="145"/>
    <w:bookmarkStart w:name="z157" w:id="146"/>
    <w:p>
      <w:pPr>
        <w:spacing w:after="0"/>
        <w:ind w:left="0"/>
        <w:jc w:val="both"/>
      </w:pPr>
      <w:r>
        <w:rPr>
          <w:rFonts w:ascii="Times New Roman"/>
          <w:b w:val="false"/>
          <w:i w:val="false"/>
          <w:color w:val="000000"/>
          <w:sz w:val="28"/>
        </w:rPr>
        <w:t>
      109) кедендік транзит кедендік рәсімінің қолданысын аяқтау үшін ұсынылатын құжаттарды беруді тіркеу қағидаларын әзірлеу;</w:t>
      </w:r>
    </w:p>
    <w:bookmarkEnd w:id="146"/>
    <w:bookmarkStart w:name="z158" w:id="147"/>
    <w:p>
      <w:pPr>
        <w:spacing w:after="0"/>
        <w:ind w:left="0"/>
        <w:jc w:val="both"/>
      </w:pPr>
      <w:r>
        <w:rPr>
          <w:rFonts w:ascii="Times New Roman"/>
          <w:b w:val="false"/>
          <w:i w:val="false"/>
          <w:color w:val="000000"/>
          <w:sz w:val="28"/>
        </w:rPr>
        <w:t>
      110) кедендік транзит кедендік рәсімі қолданысының аяқталуына байланысты кедендік операцияларды жасау қағидаларын әзірлеу;</w:t>
      </w:r>
    </w:p>
    <w:bookmarkEnd w:id="147"/>
    <w:bookmarkStart w:name="z159" w:id="148"/>
    <w:p>
      <w:pPr>
        <w:spacing w:after="0"/>
        <w:ind w:left="0"/>
        <w:jc w:val="both"/>
      </w:pPr>
      <w:r>
        <w:rPr>
          <w:rFonts w:ascii="Times New Roman"/>
          <w:b w:val="false"/>
          <w:i w:val="false"/>
          <w:color w:val="000000"/>
          <w:sz w:val="28"/>
        </w:rPr>
        <w:t>
      111) Қазақстан Республикасының аумағы бойынша тауарлар мен көлік құралдарын кедендік алып жүру қағидаларын әзірлеу;</w:t>
      </w:r>
    </w:p>
    <w:bookmarkEnd w:id="148"/>
    <w:bookmarkStart w:name="z160" w:id="149"/>
    <w:p>
      <w:pPr>
        <w:spacing w:after="0"/>
        <w:ind w:left="0"/>
        <w:jc w:val="both"/>
      </w:pPr>
      <w:r>
        <w:rPr>
          <w:rFonts w:ascii="Times New Roman"/>
          <w:b w:val="false"/>
          <w:i w:val="false"/>
          <w:color w:val="000000"/>
          <w:sz w:val="28"/>
        </w:rPr>
        <w:t>
      112) тұрақты және уақытша рұқсат қағаздарының, тұрақты және уақытша рұқсат қағаздарын тіркеу журналының нысанын әзірлеу;</w:t>
      </w:r>
    </w:p>
    <w:bookmarkEnd w:id="149"/>
    <w:bookmarkStart w:name="z161" w:id="150"/>
    <w:p>
      <w:pPr>
        <w:spacing w:after="0"/>
        <w:ind w:left="0"/>
        <w:jc w:val="both"/>
      </w:pPr>
      <w:r>
        <w:rPr>
          <w:rFonts w:ascii="Times New Roman"/>
          <w:b w:val="false"/>
          <w:i w:val="false"/>
          <w:color w:val="000000"/>
          <w:sz w:val="28"/>
        </w:rPr>
        <w:t>
      113)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қағидаларын әзірлеу;</w:t>
      </w:r>
    </w:p>
    <w:bookmarkEnd w:id="150"/>
    <w:bookmarkStart w:name="z162" w:id="151"/>
    <w:p>
      <w:pPr>
        <w:spacing w:after="0"/>
        <w:ind w:left="0"/>
        <w:jc w:val="both"/>
      </w:pPr>
      <w:r>
        <w:rPr>
          <w:rFonts w:ascii="Times New Roman"/>
          <w:b w:val="false"/>
          <w:i w:val="false"/>
          <w:color w:val="000000"/>
          <w:sz w:val="28"/>
        </w:rPr>
        <w:t>
      114) арнайы кедендік статистиканы жүргізу қағидаларын әзірлеу;</w:t>
      </w:r>
    </w:p>
    <w:bookmarkEnd w:id="151"/>
    <w:bookmarkStart w:name="z163" w:id="152"/>
    <w:p>
      <w:pPr>
        <w:spacing w:after="0"/>
        <w:ind w:left="0"/>
        <w:jc w:val="both"/>
      </w:pPr>
      <w:r>
        <w:rPr>
          <w:rFonts w:ascii="Times New Roman"/>
          <w:b w:val="false"/>
          <w:i w:val="false"/>
          <w:color w:val="000000"/>
          <w:sz w:val="28"/>
        </w:rPr>
        <w:t>
      115) экспорттық бақылау саласындағы құқықтық актілерді әзірлеуге қатысу;</w:t>
      </w:r>
    </w:p>
    <w:bookmarkEnd w:id="152"/>
    <w:bookmarkStart w:name="z164" w:id="153"/>
    <w:p>
      <w:pPr>
        <w:spacing w:after="0"/>
        <w:ind w:left="0"/>
        <w:jc w:val="both"/>
      </w:pPr>
      <w:r>
        <w:rPr>
          <w:rFonts w:ascii="Times New Roman"/>
          <w:b w:val="false"/>
          <w:i w:val="false"/>
          <w:color w:val="000000"/>
          <w:sz w:val="28"/>
        </w:rPr>
        <w:t>
      116)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сондай-ақ Қазақстан Республикасының халықаралық шарттарын сақтай отырып, беру;</w:t>
      </w:r>
    </w:p>
    <w:bookmarkEnd w:id="153"/>
    <w:bookmarkStart w:name="z165" w:id="154"/>
    <w:p>
      <w:pPr>
        <w:spacing w:after="0"/>
        <w:ind w:left="0"/>
        <w:jc w:val="both"/>
      </w:pPr>
      <w:r>
        <w:rPr>
          <w:rFonts w:ascii="Times New Roman"/>
          <w:b w:val="false"/>
          <w:i w:val="false"/>
          <w:color w:val="000000"/>
          <w:sz w:val="28"/>
        </w:rPr>
        <w:t>
      117)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асырады;</w:t>
      </w:r>
    </w:p>
    <w:bookmarkEnd w:id="154"/>
    <w:bookmarkStart w:name="z166" w:id="155"/>
    <w:p>
      <w:pPr>
        <w:spacing w:after="0"/>
        <w:ind w:left="0"/>
        <w:jc w:val="both"/>
      </w:pPr>
      <w:r>
        <w:rPr>
          <w:rFonts w:ascii="Times New Roman"/>
          <w:b w:val="false"/>
          <w:i w:val="false"/>
          <w:color w:val="000000"/>
          <w:sz w:val="28"/>
        </w:rPr>
        <w:t>
      118) сыртқы экономикалық және кеден ісі саласындағы өзге де қызметтің қатысушыларын тұрақты негізде, оның ішінде Еуразиялық экономикалық одағының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bookmarkEnd w:id="155"/>
    <w:bookmarkStart w:name="z167" w:id="156"/>
    <w:p>
      <w:pPr>
        <w:spacing w:after="0"/>
        <w:ind w:left="0"/>
        <w:jc w:val="both"/>
      </w:pPr>
      <w:r>
        <w:rPr>
          <w:rFonts w:ascii="Times New Roman"/>
          <w:b w:val="false"/>
          <w:i w:val="false"/>
          <w:color w:val="000000"/>
          <w:sz w:val="28"/>
        </w:rPr>
        <w:t>
      119) үшінші елдерден Қазақстан Республикасының аумағына әкелінетін тауарлардың әкетілуіне жол бермеу үшін бақылауды жүзеге асыру;</w:t>
      </w:r>
    </w:p>
    <w:bookmarkEnd w:id="156"/>
    <w:bookmarkStart w:name="z168" w:id="157"/>
    <w:p>
      <w:pPr>
        <w:spacing w:after="0"/>
        <w:ind w:left="0"/>
        <w:jc w:val="both"/>
      </w:pPr>
      <w:r>
        <w:rPr>
          <w:rFonts w:ascii="Times New Roman"/>
          <w:b w:val="false"/>
          <w:i w:val="false"/>
          <w:color w:val="000000"/>
          <w:sz w:val="28"/>
        </w:rPr>
        <w:t>
      120) ақпараттық жүйелерді, байланыс жүйелерді және деректерді беру жүйелерді, кедендік бақылаудың техникалық құралдарын, сондай-ақ ақпаратты қорғау құралдарын құру;</w:t>
      </w:r>
    </w:p>
    <w:bookmarkEnd w:id="157"/>
    <w:bookmarkStart w:name="z169" w:id="158"/>
    <w:p>
      <w:pPr>
        <w:spacing w:after="0"/>
        <w:ind w:left="0"/>
        <w:jc w:val="both"/>
      </w:pPr>
      <w:r>
        <w:rPr>
          <w:rFonts w:ascii="Times New Roman"/>
          <w:b w:val="false"/>
          <w:i w:val="false"/>
          <w:color w:val="000000"/>
          <w:sz w:val="28"/>
        </w:rPr>
        <w:t>
      121) мемлекеттік кірістер органдары лауазымды адамдарының тауарларды кедендік тазартуды жасау қағидаларын әзірлеу;</w:t>
      </w:r>
    </w:p>
    <w:bookmarkEnd w:id="158"/>
    <w:bookmarkStart w:name="z170" w:id="159"/>
    <w:p>
      <w:pPr>
        <w:spacing w:after="0"/>
        <w:ind w:left="0"/>
        <w:jc w:val="both"/>
      </w:pPr>
      <w:r>
        <w:rPr>
          <w:rFonts w:ascii="Times New Roman"/>
          <w:b w:val="false"/>
          <w:i w:val="false"/>
          <w:color w:val="000000"/>
          <w:sz w:val="28"/>
        </w:rPr>
        <w:t>
      122) кедендік декларациялауды, кедендік тазартуды жүзеге асыру және жетілдіру, сондай-ақ Еуразиялық экономикалық одақтың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bookmarkEnd w:id="159"/>
    <w:bookmarkStart w:name="z171" w:id="160"/>
    <w:p>
      <w:pPr>
        <w:spacing w:after="0"/>
        <w:ind w:left="0"/>
        <w:jc w:val="both"/>
      </w:pPr>
      <w:r>
        <w:rPr>
          <w:rFonts w:ascii="Times New Roman"/>
          <w:b w:val="false"/>
          <w:i w:val="false"/>
          <w:color w:val="000000"/>
          <w:sz w:val="28"/>
        </w:rPr>
        <w:t>
      123) Қазақстан Республикасының заңнамалық актілеріне сәйкес Қазақстан Республикасының заңнамасымен осы органның жүргізуіне жатқызылған қылмыстық құқық бұзушылық жасаған немесе қылмыстық құқық бұзушылықтар жасады деп күдіктелген тұлғаларды мемлекеттік кірістер органдарының немесе Қазақстан Республикасының өзге органдарының қызметтік үй-жайларына ұстау және жеткізу;</w:t>
      </w:r>
    </w:p>
    <w:bookmarkEnd w:id="160"/>
    <w:bookmarkStart w:name="z172" w:id="161"/>
    <w:p>
      <w:pPr>
        <w:spacing w:after="0"/>
        <w:ind w:left="0"/>
        <w:jc w:val="both"/>
      </w:pPr>
      <w:r>
        <w:rPr>
          <w:rFonts w:ascii="Times New Roman"/>
          <w:b w:val="false"/>
          <w:i w:val="false"/>
          <w:color w:val="000000"/>
          <w:sz w:val="28"/>
        </w:rPr>
        <w:t>
      124) мемлекеттік кірістер органы өндіріп алатын кедендік алымдар мөлшерлемесін әзірлеу;</w:t>
      </w:r>
    </w:p>
    <w:bookmarkEnd w:id="161"/>
    <w:bookmarkStart w:name="z173" w:id="162"/>
    <w:p>
      <w:pPr>
        <w:spacing w:after="0"/>
        <w:ind w:left="0"/>
        <w:jc w:val="both"/>
      </w:pPr>
      <w:r>
        <w:rPr>
          <w:rFonts w:ascii="Times New Roman"/>
          <w:b w:val="false"/>
          <w:i w:val="false"/>
          <w:color w:val="000000"/>
          <w:sz w:val="28"/>
        </w:rPr>
        <w:t>
      125) тауарлардың кедендік құнын бақылауды жүзеге асыру;</w:t>
      </w:r>
    </w:p>
    <w:bookmarkEnd w:id="162"/>
    <w:bookmarkStart w:name="z174" w:id="163"/>
    <w:p>
      <w:pPr>
        <w:spacing w:after="0"/>
        <w:ind w:left="0"/>
        <w:jc w:val="both"/>
      </w:pPr>
      <w:r>
        <w:rPr>
          <w:rFonts w:ascii="Times New Roman"/>
          <w:b w:val="false"/>
          <w:i w:val="false"/>
          <w:color w:val="000000"/>
          <w:sz w:val="28"/>
        </w:rPr>
        <w:t>
      126) әкелінетін тауарлардың кедендік құнын айқындау әдістерін қолдану мәселесі бойынша алдын ала шешім қабылдау;</w:t>
      </w:r>
    </w:p>
    <w:bookmarkEnd w:id="163"/>
    <w:bookmarkStart w:name="z175" w:id="164"/>
    <w:p>
      <w:pPr>
        <w:spacing w:after="0"/>
        <w:ind w:left="0"/>
        <w:jc w:val="both"/>
      </w:pPr>
      <w:r>
        <w:rPr>
          <w:rFonts w:ascii="Times New Roman"/>
          <w:b w:val="false"/>
          <w:i w:val="false"/>
          <w:color w:val="000000"/>
          <w:sz w:val="28"/>
        </w:rPr>
        <w:t>
      127) Еуразиялық экономикалық одақтың сыртқы экономикалық қызметтің Бірыңғай тауар номенклатурасына сәйкес тауарларды сыныптаудың дұрыстығына бақылауды жүзеге асыру,</w:t>
      </w:r>
    </w:p>
    <w:bookmarkEnd w:id="164"/>
    <w:bookmarkStart w:name="z176" w:id="165"/>
    <w:p>
      <w:pPr>
        <w:spacing w:after="0"/>
        <w:ind w:left="0"/>
        <w:jc w:val="both"/>
      </w:pPr>
      <w:r>
        <w:rPr>
          <w:rFonts w:ascii="Times New Roman"/>
          <w:b w:val="false"/>
          <w:i w:val="false"/>
          <w:color w:val="000000"/>
          <w:sz w:val="28"/>
        </w:rPr>
        <w:t>
      128)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bookmarkEnd w:id="165"/>
    <w:bookmarkStart w:name="z177" w:id="166"/>
    <w:p>
      <w:pPr>
        <w:spacing w:after="0"/>
        <w:ind w:left="0"/>
        <w:jc w:val="both"/>
      </w:pPr>
      <w:r>
        <w:rPr>
          <w:rFonts w:ascii="Times New Roman"/>
          <w:b w:val="false"/>
          <w:i w:val="false"/>
          <w:color w:val="000000"/>
          <w:sz w:val="28"/>
        </w:rPr>
        <w:t>
      129)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bookmarkEnd w:id="166"/>
    <w:bookmarkStart w:name="z178" w:id="167"/>
    <w:p>
      <w:pPr>
        <w:spacing w:after="0"/>
        <w:ind w:left="0"/>
        <w:jc w:val="both"/>
      </w:pPr>
      <w:r>
        <w:rPr>
          <w:rFonts w:ascii="Times New Roman"/>
          <w:b w:val="false"/>
          <w:i w:val="false"/>
          <w:color w:val="000000"/>
          <w:sz w:val="28"/>
        </w:rPr>
        <w:t>
      130) оның негізінде кедендік төлемдер мен салықтардан босату ұсынылатын, Еуразиялық экономикалық одақтың және Қазақстан Республикасының кеден заңнамасымен айқындалған құжаттарды қарау;</w:t>
      </w:r>
    </w:p>
    <w:bookmarkEnd w:id="167"/>
    <w:bookmarkStart w:name="z179" w:id="168"/>
    <w:p>
      <w:pPr>
        <w:spacing w:after="0"/>
        <w:ind w:left="0"/>
        <w:jc w:val="both"/>
      </w:pPr>
      <w:r>
        <w:rPr>
          <w:rFonts w:ascii="Times New Roman"/>
          <w:b w:val="false"/>
          <w:i w:val="false"/>
          <w:color w:val="000000"/>
          <w:sz w:val="28"/>
        </w:rPr>
        <w:t>
      131) кедендік баждарды, кедендік алымдарды, салықтар, арнайы, демпингке қарсы өтемақы баждарын, өсімпұлдарды, пайыздарды төлеуді бақылауды жүзеге асыру;</w:t>
      </w:r>
    </w:p>
    <w:bookmarkEnd w:id="168"/>
    <w:bookmarkStart w:name="z180" w:id="169"/>
    <w:p>
      <w:pPr>
        <w:spacing w:after="0"/>
        <w:ind w:left="0"/>
        <w:jc w:val="both"/>
      </w:pPr>
      <w:r>
        <w:rPr>
          <w:rFonts w:ascii="Times New Roman"/>
          <w:b w:val="false"/>
          <w:i w:val="false"/>
          <w:color w:val="000000"/>
          <w:sz w:val="28"/>
        </w:rPr>
        <w:t>
      132) Еуразиялық экономикалық одақтың кедендік шекарасы арқылы автомобиль, теңіздегі өткізу пункттерінде және тауарлар өткізілетін өзге де орындарда көліктік бақылау жүргізу;</w:t>
      </w:r>
    </w:p>
    <w:bookmarkEnd w:id="169"/>
    <w:bookmarkStart w:name="z181" w:id="170"/>
    <w:p>
      <w:pPr>
        <w:spacing w:after="0"/>
        <w:ind w:left="0"/>
        <w:jc w:val="both"/>
      </w:pPr>
      <w:r>
        <w:rPr>
          <w:rFonts w:ascii="Times New Roman"/>
          <w:b w:val="false"/>
          <w:i w:val="false"/>
          <w:color w:val="000000"/>
          <w:sz w:val="28"/>
        </w:rPr>
        <w:t>
      133) тауарлар мен көлік құралдарының Еуразиялық экономикалық одақтың кедендік шекарасы арқылы өткізілуін кедендік бақылауды жүзеге асырады;</w:t>
      </w:r>
    </w:p>
    <w:bookmarkEnd w:id="170"/>
    <w:bookmarkStart w:name="z182" w:id="171"/>
    <w:p>
      <w:pPr>
        <w:spacing w:after="0"/>
        <w:ind w:left="0"/>
        <w:jc w:val="both"/>
      </w:pPr>
      <w:r>
        <w:rPr>
          <w:rFonts w:ascii="Times New Roman"/>
          <w:b w:val="false"/>
          <w:i w:val="false"/>
          <w:color w:val="000000"/>
          <w:sz w:val="28"/>
        </w:rPr>
        <w:t>
      134)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bookmarkEnd w:id="171"/>
    <w:bookmarkStart w:name="z183" w:id="172"/>
    <w:p>
      <w:pPr>
        <w:spacing w:after="0"/>
        <w:ind w:left="0"/>
        <w:jc w:val="both"/>
      </w:pPr>
      <w:r>
        <w:rPr>
          <w:rFonts w:ascii="Times New Roman"/>
          <w:b w:val="false"/>
          <w:i w:val="false"/>
          <w:color w:val="000000"/>
          <w:sz w:val="28"/>
        </w:rPr>
        <w:t>
      135) Еуразиялық экономикалық одақтың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bookmarkEnd w:id="172"/>
    <w:bookmarkStart w:name="z184" w:id="173"/>
    <w:p>
      <w:pPr>
        <w:spacing w:after="0"/>
        <w:ind w:left="0"/>
        <w:jc w:val="both"/>
      </w:pPr>
      <w:r>
        <w:rPr>
          <w:rFonts w:ascii="Times New Roman"/>
          <w:b w:val="false"/>
          <w:i w:val="false"/>
          <w:color w:val="000000"/>
          <w:sz w:val="28"/>
        </w:rPr>
        <w:t>
      136) тұлғалар Еуразиялық экономикалық одақтың кедендік шекарасы арқылы тауарларды өткізген кезде осындай тұлғалардың құқықтары мен заңды мүдделерінің сақталуын қамтамасыз ету және Еуразиялық экономикалық одақтың кедендік шекарасы арқылы тауар айналымын жеделдетуге жағдай жасау;</w:t>
      </w:r>
    </w:p>
    <w:bookmarkEnd w:id="173"/>
    <w:bookmarkStart w:name="z185" w:id="174"/>
    <w:p>
      <w:pPr>
        <w:spacing w:after="0"/>
        <w:ind w:left="0"/>
        <w:jc w:val="both"/>
      </w:pPr>
      <w:r>
        <w:rPr>
          <w:rFonts w:ascii="Times New Roman"/>
          <w:b w:val="false"/>
          <w:i w:val="false"/>
          <w:color w:val="000000"/>
          <w:sz w:val="28"/>
        </w:rPr>
        <w:t>
      137) Еуразиялық экономикалық одаққа мүше мемлекеттердің валюталарын, бағалы қағаздарды және (немесе) валюталық құндылықтарды, жол чектерін Еуразиялық экономикалық одақтың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Еуразиялық экономикалық одаққа мүше мемлекеттердің халықаралық шартына сәйкес қамтамасыз ету;</w:t>
      </w:r>
    </w:p>
    <w:bookmarkEnd w:id="174"/>
    <w:bookmarkStart w:name="z186" w:id="175"/>
    <w:p>
      <w:pPr>
        <w:spacing w:after="0"/>
        <w:ind w:left="0"/>
        <w:jc w:val="both"/>
      </w:pPr>
      <w:r>
        <w:rPr>
          <w:rFonts w:ascii="Times New Roman"/>
          <w:b w:val="false"/>
          <w:i w:val="false"/>
          <w:color w:val="000000"/>
          <w:sz w:val="28"/>
        </w:rPr>
        <w:t>
      138) Қазақстан Республикасының заңнамасына сәйкес қылмыстық және әкімшілік құқық бұзушылықтарды анықтау, олардың алдын алу және жолын кесу;</w:t>
      </w:r>
    </w:p>
    <w:bookmarkEnd w:id="175"/>
    <w:bookmarkStart w:name="z187" w:id="176"/>
    <w:p>
      <w:pPr>
        <w:spacing w:after="0"/>
        <w:ind w:left="0"/>
        <w:jc w:val="both"/>
      </w:pPr>
      <w:r>
        <w:rPr>
          <w:rFonts w:ascii="Times New Roman"/>
          <w:b w:val="false"/>
          <w:i w:val="false"/>
          <w:color w:val="000000"/>
          <w:sz w:val="28"/>
        </w:rPr>
        <w:t>
      139) Еуразиялық экономикалық одақтың бірыңғай сауда саясатын іске асыруға жәрдемдесу;</w:t>
      </w:r>
    </w:p>
    <w:bookmarkEnd w:id="176"/>
    <w:bookmarkStart w:name="z188" w:id="177"/>
    <w:p>
      <w:pPr>
        <w:spacing w:after="0"/>
        <w:ind w:left="0"/>
        <w:jc w:val="both"/>
      </w:pPr>
      <w:r>
        <w:rPr>
          <w:rFonts w:ascii="Times New Roman"/>
          <w:b w:val="false"/>
          <w:i w:val="false"/>
          <w:color w:val="000000"/>
          <w:sz w:val="28"/>
        </w:rPr>
        <w:t>
      140)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bookmarkEnd w:id="177"/>
    <w:bookmarkStart w:name="z189" w:id="178"/>
    <w:p>
      <w:pPr>
        <w:spacing w:after="0"/>
        <w:ind w:left="0"/>
        <w:jc w:val="both"/>
      </w:pPr>
      <w:r>
        <w:rPr>
          <w:rFonts w:ascii="Times New Roman"/>
          <w:b w:val="false"/>
          <w:i w:val="false"/>
          <w:color w:val="000000"/>
          <w:sz w:val="28"/>
        </w:rPr>
        <w:t>
      141)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bookmarkEnd w:id="178"/>
    <w:bookmarkStart w:name="z190" w:id="179"/>
    <w:p>
      <w:pPr>
        <w:spacing w:after="0"/>
        <w:ind w:left="0"/>
        <w:jc w:val="both"/>
      </w:pPr>
      <w:r>
        <w:rPr>
          <w:rFonts w:ascii="Times New Roman"/>
          <w:b w:val="false"/>
          <w:i w:val="false"/>
          <w:color w:val="000000"/>
          <w:sz w:val="28"/>
        </w:rPr>
        <w:t>
      142) Еуразиялық экономикалық одақтың кедендік шекарасы арқылы өткізу пункттерінде және тауарлар өткізілетін өзге орындарда радиациялық бақылау жүргізу;</w:t>
      </w:r>
    </w:p>
    <w:bookmarkEnd w:id="179"/>
    <w:bookmarkStart w:name="z191" w:id="180"/>
    <w:p>
      <w:pPr>
        <w:spacing w:after="0"/>
        <w:ind w:left="0"/>
        <w:jc w:val="both"/>
      </w:pPr>
      <w:r>
        <w:rPr>
          <w:rFonts w:ascii="Times New Roman"/>
          <w:b w:val="false"/>
          <w:i w:val="false"/>
          <w:color w:val="000000"/>
          <w:sz w:val="28"/>
        </w:rPr>
        <w:t>
      143) Еуразиялық экономикалық одақтың кедендік шекарасы арқылы автомобиль өткізу пункттерінде санитариялық-карантиндік бақылау жүргізу;</w:t>
      </w:r>
    </w:p>
    <w:bookmarkEnd w:id="180"/>
    <w:bookmarkStart w:name="z192" w:id="181"/>
    <w:p>
      <w:pPr>
        <w:spacing w:after="0"/>
        <w:ind w:left="0"/>
        <w:jc w:val="both"/>
      </w:pPr>
      <w:r>
        <w:rPr>
          <w:rFonts w:ascii="Times New Roman"/>
          <w:b w:val="false"/>
          <w:i w:val="false"/>
          <w:color w:val="000000"/>
          <w:sz w:val="28"/>
        </w:rPr>
        <w:t>
      144) Еуразиялық экономикалық одақтың кедендік шекарасы арқылы автомобиль, теңіздегі өткізу пункттерінде және тауарлар өткізілетін өзге де орындарда көліктік бақылау жүргізу;</w:t>
      </w:r>
    </w:p>
    <w:bookmarkEnd w:id="181"/>
    <w:bookmarkStart w:name="z193" w:id="182"/>
    <w:p>
      <w:pPr>
        <w:spacing w:after="0"/>
        <w:ind w:left="0"/>
        <w:jc w:val="both"/>
      </w:pPr>
      <w:r>
        <w:rPr>
          <w:rFonts w:ascii="Times New Roman"/>
          <w:b w:val="false"/>
          <w:i w:val="false"/>
          <w:color w:val="000000"/>
          <w:sz w:val="28"/>
        </w:rPr>
        <w:t>
      145) кеден органдарының материалдық-техникалық және әлеуметтік базасын дамытуға қатысу;</w:t>
      </w:r>
    </w:p>
    <w:bookmarkEnd w:id="182"/>
    <w:bookmarkStart w:name="z194" w:id="183"/>
    <w:p>
      <w:pPr>
        <w:spacing w:after="0"/>
        <w:ind w:left="0"/>
        <w:jc w:val="both"/>
      </w:pPr>
      <w:r>
        <w:rPr>
          <w:rFonts w:ascii="Times New Roman"/>
          <w:b w:val="false"/>
          <w:i w:val="false"/>
          <w:color w:val="000000"/>
          <w:sz w:val="28"/>
        </w:rPr>
        <w:t>
      146) Қазақстан Республикасының заңнамасына сәйкес экспорттық бақылауды жүзеге асыру;</w:t>
      </w:r>
    </w:p>
    <w:bookmarkEnd w:id="183"/>
    <w:bookmarkStart w:name="z195" w:id="184"/>
    <w:p>
      <w:pPr>
        <w:spacing w:after="0"/>
        <w:ind w:left="0"/>
        <w:jc w:val="both"/>
      </w:pPr>
      <w:r>
        <w:rPr>
          <w:rFonts w:ascii="Times New Roman"/>
          <w:b w:val="false"/>
          <w:i w:val="false"/>
          <w:color w:val="000000"/>
          <w:sz w:val="28"/>
        </w:rPr>
        <w:t>
      147) кеден органдарының кадрларын даярлауды, қайта даярлауды және олардың бiлiктiлiгiн арттыруды ұйымдастыру және жүргізу функцияларын;</w:t>
      </w:r>
    </w:p>
    <w:bookmarkEnd w:id="184"/>
    <w:bookmarkStart w:name="z196" w:id="185"/>
    <w:p>
      <w:pPr>
        <w:spacing w:after="0"/>
        <w:ind w:left="0"/>
        <w:jc w:val="both"/>
      </w:pPr>
      <w:r>
        <w:rPr>
          <w:rFonts w:ascii="Times New Roman"/>
          <w:b w:val="false"/>
          <w:i w:val="false"/>
          <w:color w:val="000000"/>
          <w:sz w:val="28"/>
        </w:rPr>
        <w:t>
      148) зертханалық бақылау мен зертханалық сараптаманы қоспағанда, Еуразиялық экономикалық одақтың кедендік шекарасы арқылы автомобиль өткізу пункттерінде мемлекеттік ветеринариялық-санитариялық бақылау және мемлекеттік карантиндік фитосанитариялық бақылау жүргізу арқылы басқа мемлекеттерден жануарлардың жұқпалы және экзотикалық ауруларының және карантинді объектілердің әкелінуінен Қазақстан Республикасының аумағын қорғауды қамтамасыз ету;</w:t>
      </w:r>
    </w:p>
    <w:bookmarkEnd w:id="185"/>
    <w:bookmarkStart w:name="z197" w:id="186"/>
    <w:p>
      <w:pPr>
        <w:spacing w:after="0"/>
        <w:ind w:left="0"/>
        <w:jc w:val="both"/>
      </w:pPr>
      <w:r>
        <w:rPr>
          <w:rFonts w:ascii="Times New Roman"/>
          <w:b w:val="false"/>
          <w:i w:val="false"/>
          <w:color w:val="000000"/>
          <w:sz w:val="28"/>
        </w:rPr>
        <w:t>
      149) Қазақстан Республикасының заңнамасына сәйкес қылмыстық және әкімшілік құқық бұзушылықтарды анықтау, олардың алдын алу және жолын кесу;</w:t>
      </w:r>
    </w:p>
    <w:bookmarkEnd w:id="186"/>
    <w:bookmarkStart w:name="z198" w:id="187"/>
    <w:p>
      <w:pPr>
        <w:spacing w:after="0"/>
        <w:ind w:left="0"/>
        <w:jc w:val="both"/>
      </w:pPr>
      <w:r>
        <w:rPr>
          <w:rFonts w:ascii="Times New Roman"/>
          <w:b w:val="false"/>
          <w:i w:val="false"/>
          <w:color w:val="000000"/>
          <w:sz w:val="28"/>
        </w:rPr>
        <w:t>
      150) Қазақстан Республикасының жедел-іздестіру қызметі туралы заңнамасына сәйкес жедел-іздестіру қызметін жүзеге асыру;</w:t>
      </w:r>
    </w:p>
    <w:bookmarkEnd w:id="187"/>
    <w:bookmarkStart w:name="z199" w:id="188"/>
    <w:p>
      <w:pPr>
        <w:spacing w:after="0"/>
        <w:ind w:left="0"/>
        <w:jc w:val="both"/>
      </w:pPr>
      <w:r>
        <w:rPr>
          <w:rFonts w:ascii="Times New Roman"/>
          <w:b w:val="false"/>
          <w:i w:val="false"/>
          <w:color w:val="000000"/>
          <w:sz w:val="28"/>
        </w:rPr>
        <w:t>
      151) 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bookmarkEnd w:id="188"/>
    <w:bookmarkStart w:name="z200" w:id="189"/>
    <w:p>
      <w:pPr>
        <w:spacing w:after="0"/>
        <w:ind w:left="0"/>
        <w:jc w:val="both"/>
      </w:pPr>
      <w:r>
        <w:rPr>
          <w:rFonts w:ascii="Times New Roman"/>
          <w:b w:val="false"/>
          <w:i w:val="false"/>
          <w:color w:val="000000"/>
          <w:sz w:val="28"/>
        </w:rPr>
        <w:t>
      152) кеден ісі саласында жасалған құқық бұзушылық туралы ақпараттарды жинау және талдауды жүзеге асыру;</w:t>
      </w:r>
    </w:p>
    <w:bookmarkEnd w:id="189"/>
    <w:bookmarkStart w:name="z201" w:id="190"/>
    <w:p>
      <w:pPr>
        <w:spacing w:after="0"/>
        <w:ind w:left="0"/>
        <w:jc w:val="both"/>
      </w:pPr>
      <w:r>
        <w:rPr>
          <w:rFonts w:ascii="Times New Roman"/>
          <w:b w:val="false"/>
          <w:i w:val="false"/>
          <w:color w:val="000000"/>
          <w:sz w:val="28"/>
        </w:rPr>
        <w:t>
      153) мемлекеттік қызмет көрсету стандарттарына сәйкес мемлекеттік қызмет көрсету;</w:t>
      </w:r>
    </w:p>
    <w:bookmarkEnd w:id="190"/>
    <w:bookmarkStart w:name="z202" w:id="191"/>
    <w:p>
      <w:pPr>
        <w:spacing w:after="0"/>
        <w:ind w:left="0"/>
        <w:jc w:val="both"/>
      </w:pPr>
      <w:r>
        <w:rPr>
          <w:rFonts w:ascii="Times New Roman"/>
          <w:b w:val="false"/>
          <w:i w:val="false"/>
          <w:color w:val="000000"/>
          <w:sz w:val="28"/>
        </w:rPr>
        <w:t>
      154) тәуекелдерді бағалау және басқару бойынша қызметті жүзеге асыру;</w:t>
      </w:r>
    </w:p>
    <w:bookmarkEnd w:id="191"/>
    <w:bookmarkStart w:name="z203" w:id="192"/>
    <w:p>
      <w:pPr>
        <w:spacing w:after="0"/>
        <w:ind w:left="0"/>
        <w:jc w:val="both"/>
      </w:pPr>
      <w:r>
        <w:rPr>
          <w:rFonts w:ascii="Times New Roman"/>
          <w:b w:val="false"/>
          <w:i w:val="false"/>
          <w:color w:val="000000"/>
          <w:sz w:val="28"/>
        </w:rPr>
        <w:t>
      155) мүдделі тұлғаларға Еуразиялық экономикалық одақтың және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bookmarkEnd w:id="192"/>
    <w:bookmarkStart w:name="z204" w:id="193"/>
    <w:p>
      <w:pPr>
        <w:spacing w:after="0"/>
        <w:ind w:left="0"/>
        <w:jc w:val="both"/>
      </w:pPr>
      <w:r>
        <w:rPr>
          <w:rFonts w:ascii="Times New Roman"/>
          <w:b w:val="false"/>
          <w:i w:val="false"/>
          <w:color w:val="000000"/>
          <w:sz w:val="28"/>
        </w:rPr>
        <w:t>
      156)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bookmarkEnd w:id="193"/>
    <w:bookmarkStart w:name="z205" w:id="194"/>
    <w:p>
      <w:pPr>
        <w:spacing w:after="0"/>
        <w:ind w:left="0"/>
        <w:jc w:val="both"/>
      </w:pPr>
      <w:r>
        <w:rPr>
          <w:rFonts w:ascii="Times New Roman"/>
          <w:b w:val="false"/>
          <w:i w:val="false"/>
          <w:color w:val="000000"/>
          <w:sz w:val="28"/>
        </w:rPr>
        <w:t>
      157) Қазақстан Республикасының заңнамасымен осы органның жүргізуіне жататын қылмыстық құқық бұзушылықтардың алдын алу, анықтау, жолын кесу, ашу және тергеу;</w:t>
      </w:r>
    </w:p>
    <w:bookmarkEnd w:id="194"/>
    <w:bookmarkStart w:name="z206" w:id="195"/>
    <w:p>
      <w:pPr>
        <w:spacing w:after="0"/>
        <w:ind w:left="0"/>
        <w:jc w:val="both"/>
      </w:pPr>
      <w:r>
        <w:rPr>
          <w:rFonts w:ascii="Times New Roman"/>
          <w:b w:val="false"/>
          <w:i w:val="false"/>
          <w:color w:val="000000"/>
          <w:sz w:val="28"/>
        </w:rPr>
        <w:t xml:space="preserve">
      158) Қазақстан Республикасының заңнамасымен осы органның жүргізуіне жататын қылмыстық құқық бұзушылықтарға қарсы күрес нысанын және әдістерін жетілдіру; </w:t>
      </w:r>
    </w:p>
    <w:bookmarkEnd w:id="195"/>
    <w:bookmarkStart w:name="z207" w:id="196"/>
    <w:p>
      <w:pPr>
        <w:spacing w:after="0"/>
        <w:ind w:left="0"/>
        <w:jc w:val="both"/>
      </w:pPr>
      <w:r>
        <w:rPr>
          <w:rFonts w:ascii="Times New Roman"/>
          <w:b w:val="false"/>
          <w:i w:val="false"/>
          <w:color w:val="000000"/>
          <w:sz w:val="28"/>
        </w:rPr>
        <w:t>
      159) өз құзыретіндегі мәселелер бойынша жалпы республикалық, өңірлік жедел-іздестіру және профилактикалық іс-шараларды үйлестіру және өткізу, қолда бар күш пен құралды пайдалану бойынша оңтайлы шешімді әзірлеу, аумақтық мемлекеттік кірістер органдарына практикалық және әдістемелік көмек көрсету, жұмыстың оң тәжірибелерін қортындылау және тарату;</w:t>
      </w:r>
    </w:p>
    <w:bookmarkEnd w:id="196"/>
    <w:bookmarkStart w:name="z208" w:id="197"/>
    <w:p>
      <w:pPr>
        <w:spacing w:after="0"/>
        <w:ind w:left="0"/>
        <w:jc w:val="both"/>
      </w:pPr>
      <w:r>
        <w:rPr>
          <w:rFonts w:ascii="Times New Roman"/>
          <w:b w:val="false"/>
          <w:i w:val="false"/>
          <w:color w:val="000000"/>
          <w:sz w:val="28"/>
        </w:rPr>
        <w:t>
      160) жедел-іздестіру қызметін, анықтау және алдын ала тергеу, жедел-іздестіру, әкімшілік, тергеу қызметін және мемлекеттік кірістер органының анықтау практикасын талдау, республикадағы жедел жағдай болжамын жасау, мемлекеттік кірістер органының араласуын талап ететін мәселелер бойынша жедел ден қою шараларын қабылдау;</w:t>
      </w:r>
    </w:p>
    <w:bookmarkEnd w:id="197"/>
    <w:bookmarkStart w:name="z209" w:id="198"/>
    <w:p>
      <w:pPr>
        <w:spacing w:after="0"/>
        <w:ind w:left="0"/>
        <w:jc w:val="both"/>
      </w:pPr>
      <w:r>
        <w:rPr>
          <w:rFonts w:ascii="Times New Roman"/>
          <w:b w:val="false"/>
          <w:i w:val="false"/>
          <w:color w:val="000000"/>
          <w:sz w:val="28"/>
        </w:rPr>
        <w:t>
      161) мемлекеттік кірістер органының жүргізуіне жататын қылмыстық іс және әкімшілік құқық бұзушылық туралы істер бойынша адамдарды және сот қаулысы бойынша мемлекеттің мүддесін білдіретін талап арыз бойынша олардың тұрған жерінде болмауы туралы мәліметтер болмаған кезде жауап берушілерді іздеуді жүзеге асыру;</w:t>
      </w:r>
    </w:p>
    <w:bookmarkEnd w:id="198"/>
    <w:bookmarkStart w:name="z210" w:id="199"/>
    <w:p>
      <w:pPr>
        <w:spacing w:after="0"/>
        <w:ind w:left="0"/>
        <w:jc w:val="both"/>
      </w:pPr>
      <w:r>
        <w:rPr>
          <w:rFonts w:ascii="Times New Roman"/>
          <w:b w:val="false"/>
          <w:i w:val="false"/>
          <w:color w:val="000000"/>
          <w:sz w:val="28"/>
        </w:rPr>
        <w:t>
      162) шет мемлекеттердің тиісті органдарымен өзара іс-қимылда болу және өз өкілетті шегінде халықаралық ұйымдардың қызметіне Қазақстан Республикасының заңнамасымен осы органның жүргізуіне жататын қылмыстық құқық бұзушылықтарға қарсы күрес мәселесі бойынша қатысу;</w:t>
      </w:r>
    </w:p>
    <w:bookmarkEnd w:id="199"/>
    <w:bookmarkStart w:name="z211" w:id="200"/>
    <w:p>
      <w:pPr>
        <w:spacing w:after="0"/>
        <w:ind w:left="0"/>
        <w:jc w:val="both"/>
      </w:pPr>
      <w:r>
        <w:rPr>
          <w:rFonts w:ascii="Times New Roman"/>
          <w:b w:val="false"/>
          <w:i w:val="false"/>
          <w:color w:val="000000"/>
          <w:sz w:val="28"/>
        </w:rPr>
        <w:t>
      163) Қазақстан Республикасының экономикалық қауіпсіздігін қамтамасыз ету бойынша басқа мемлекеттік органдармен өзара іс-қимылда болу;</w:t>
      </w:r>
    </w:p>
    <w:bookmarkEnd w:id="200"/>
    <w:bookmarkStart w:name="z212" w:id="201"/>
    <w:p>
      <w:pPr>
        <w:spacing w:after="0"/>
        <w:ind w:left="0"/>
        <w:jc w:val="both"/>
      </w:pPr>
      <w:r>
        <w:rPr>
          <w:rFonts w:ascii="Times New Roman"/>
          <w:b w:val="false"/>
          <w:i w:val="false"/>
          <w:color w:val="000000"/>
          <w:sz w:val="28"/>
        </w:rPr>
        <w:t>
      164) өз өкілетті шегінде салықтық міндеттемелердің туындауы, орындау және тоқтату бойынша түсіндіру және ұсынымдар беру;</w:t>
      </w:r>
    </w:p>
    <w:bookmarkEnd w:id="201"/>
    <w:bookmarkStart w:name="z213" w:id="202"/>
    <w:p>
      <w:pPr>
        <w:spacing w:after="0"/>
        <w:ind w:left="0"/>
        <w:jc w:val="both"/>
      </w:pPr>
      <w:r>
        <w:rPr>
          <w:rFonts w:ascii="Times New Roman"/>
          <w:b w:val="false"/>
          <w:i w:val="false"/>
          <w:color w:val="000000"/>
          <w:sz w:val="28"/>
        </w:rPr>
        <w:t>
      165) салықтық бақылауды жүзеге асыру;</w:t>
      </w:r>
    </w:p>
    <w:bookmarkEnd w:id="202"/>
    <w:bookmarkStart w:name="z214" w:id="203"/>
    <w:p>
      <w:pPr>
        <w:spacing w:after="0"/>
        <w:ind w:left="0"/>
        <w:jc w:val="both"/>
      </w:pPr>
      <w:r>
        <w:rPr>
          <w:rFonts w:ascii="Times New Roman"/>
          <w:b w:val="false"/>
          <w:i w:val="false"/>
          <w:color w:val="000000"/>
          <w:sz w:val="28"/>
        </w:rPr>
        <w:t>
      166) тәуекелдерді басқару жүйесін пайдалану;</w:t>
      </w:r>
    </w:p>
    <w:bookmarkEnd w:id="203"/>
    <w:bookmarkStart w:name="z215" w:id="204"/>
    <w:p>
      <w:pPr>
        <w:spacing w:after="0"/>
        <w:ind w:left="0"/>
        <w:jc w:val="both"/>
      </w:pPr>
      <w:r>
        <w:rPr>
          <w:rFonts w:ascii="Times New Roman"/>
          <w:b w:val="false"/>
          <w:i w:val="false"/>
          <w:color w:val="000000"/>
          <w:sz w:val="28"/>
        </w:rPr>
        <w:t>
      167) есебін жүргізу тәртібі бұзылған жағдайда жанама әдістер негізінде (активтер, міндеттемелер, айналым, шығын, шығыс) салық саулмен байланысты объектілерді және (немесе) салық салынатын объектілерді айқындау;</w:t>
      </w:r>
    </w:p>
    <w:bookmarkEnd w:id="204"/>
    <w:bookmarkStart w:name="z216" w:id="205"/>
    <w:p>
      <w:pPr>
        <w:spacing w:after="0"/>
        <w:ind w:left="0"/>
        <w:jc w:val="both"/>
      </w:pPr>
      <w:r>
        <w:rPr>
          <w:rFonts w:ascii="Times New Roman"/>
          <w:b w:val="false"/>
          <w:i w:val="false"/>
          <w:color w:val="000000"/>
          <w:sz w:val="28"/>
        </w:rPr>
        <w:t>
      168) Қазақстан Республикасының заңнамасында көзделген тәртіпте жоспардан тыс тексеруді жүзеге асыру;</w:t>
      </w:r>
    </w:p>
    <w:bookmarkEnd w:id="205"/>
    <w:bookmarkStart w:name="z217" w:id="206"/>
    <w:p>
      <w:pPr>
        <w:spacing w:after="0"/>
        <w:ind w:left="0"/>
        <w:jc w:val="both"/>
      </w:pPr>
      <w:r>
        <w:rPr>
          <w:rFonts w:ascii="Times New Roman"/>
          <w:b w:val="false"/>
          <w:i w:val="false"/>
          <w:color w:val="000000"/>
          <w:sz w:val="28"/>
        </w:rPr>
        <w:t>
      169) салық төлеушілердің мемлекеттік деректер базасын қалыптастыру;</w:t>
      </w:r>
    </w:p>
    <w:bookmarkEnd w:id="206"/>
    <w:bookmarkStart w:name="z218" w:id="207"/>
    <w:p>
      <w:pPr>
        <w:spacing w:after="0"/>
        <w:ind w:left="0"/>
        <w:jc w:val="both"/>
      </w:pPr>
      <w:r>
        <w:rPr>
          <w:rFonts w:ascii="Times New Roman"/>
          <w:b w:val="false"/>
          <w:i w:val="false"/>
          <w:color w:val="000000"/>
          <w:sz w:val="28"/>
        </w:rPr>
        <w:t>
      170) мемлекеттік (мемлекет) тізілімінен (тізілім) бақылау кассалық машина моделін енгізу (алып тастау) арқылы бақылау кассалық машинасының мемлекеттік тізілімін жүргізу;</w:t>
      </w:r>
    </w:p>
    <w:bookmarkEnd w:id="207"/>
    <w:bookmarkStart w:name="z219" w:id="208"/>
    <w:p>
      <w:pPr>
        <w:spacing w:after="0"/>
        <w:ind w:left="0"/>
        <w:jc w:val="both"/>
      </w:pPr>
      <w:r>
        <w:rPr>
          <w:rFonts w:ascii="Times New Roman"/>
          <w:b w:val="false"/>
          <w:i w:val="false"/>
          <w:color w:val="000000"/>
          <w:sz w:val="28"/>
        </w:rPr>
        <w:t>
      171) салықтық әкімшілендіруді жаңғырту және бизнес-процесін ре-инжинирингтеуді жүзеге асыру;</w:t>
      </w:r>
    </w:p>
    <w:bookmarkEnd w:id="208"/>
    <w:bookmarkStart w:name="z220" w:id="209"/>
    <w:p>
      <w:pPr>
        <w:spacing w:after="0"/>
        <w:ind w:left="0"/>
        <w:jc w:val="both"/>
      </w:pPr>
      <w:r>
        <w:rPr>
          <w:rFonts w:ascii="Times New Roman"/>
          <w:b w:val="false"/>
          <w:i w:val="false"/>
          <w:color w:val="000000"/>
          <w:sz w:val="28"/>
        </w:rPr>
        <w:t>
      172) салықтық берешектерді, кедендік төлемдер мен салықтар, арнайы, демпингке қарсы, өтемақы баждарын, өсімпұлдарды, пайыздарды, сондай-ақ әлеуметтік төлемдерді мәжбүрлі түрде өндіріп алу бойынша жұмысты ұйымдастыру және қамтамасыз ету;</w:t>
      </w:r>
    </w:p>
    <w:bookmarkEnd w:id="209"/>
    <w:bookmarkStart w:name="z221" w:id="210"/>
    <w:p>
      <w:pPr>
        <w:spacing w:after="0"/>
        <w:ind w:left="0"/>
        <w:jc w:val="both"/>
      </w:pPr>
      <w:r>
        <w:rPr>
          <w:rFonts w:ascii="Times New Roman"/>
          <w:b w:val="false"/>
          <w:i w:val="false"/>
          <w:color w:val="000000"/>
          <w:sz w:val="28"/>
        </w:rPr>
        <w:t>
      173) кедендік төлемдерді, салықтарды, арнайы, демпингке қарсы, өтемақы баждарын толық өндіріп алуды және уақытылы аударуды қамтамасыз ету;</w:t>
      </w:r>
    </w:p>
    <w:bookmarkEnd w:id="210"/>
    <w:bookmarkStart w:name="z222" w:id="211"/>
    <w:p>
      <w:pPr>
        <w:spacing w:after="0"/>
        <w:ind w:left="0"/>
        <w:jc w:val="both"/>
      </w:pPr>
      <w:r>
        <w:rPr>
          <w:rFonts w:ascii="Times New Roman"/>
          <w:b w:val="false"/>
          <w:i w:val="false"/>
          <w:color w:val="000000"/>
          <w:sz w:val="28"/>
        </w:rPr>
        <w:t>
      174) Қазақстан Республикасының заңнамасына сәйкес салықтарды және (немесе) төлемді төлеу бойынша салықтық міндеттемелерді орындау мерзімін өзгертуге бақылауды жүзеге асыру;</w:t>
      </w:r>
    </w:p>
    <w:bookmarkEnd w:id="211"/>
    <w:bookmarkStart w:name="z223" w:id="212"/>
    <w:p>
      <w:pPr>
        <w:spacing w:after="0"/>
        <w:ind w:left="0"/>
        <w:jc w:val="both"/>
      </w:pPr>
      <w:r>
        <w:rPr>
          <w:rFonts w:ascii="Times New Roman"/>
          <w:b w:val="false"/>
          <w:i w:val="false"/>
          <w:color w:val="000000"/>
          <w:sz w:val="28"/>
        </w:rPr>
        <w:t>
      175) Қазақстан Республикасының салық заңнамасында және тиісті халықаралық шарттарда белгіленген тәртіппен халықаралық шарттардың ережелерін қолдану;</w:t>
      </w:r>
    </w:p>
    <w:bookmarkEnd w:id="212"/>
    <w:bookmarkStart w:name="z224" w:id="213"/>
    <w:p>
      <w:pPr>
        <w:spacing w:after="0"/>
        <w:ind w:left="0"/>
        <w:jc w:val="both"/>
      </w:pPr>
      <w:r>
        <w:rPr>
          <w:rFonts w:ascii="Times New Roman"/>
          <w:b w:val="false"/>
          <w:i w:val="false"/>
          <w:color w:val="000000"/>
          <w:sz w:val="28"/>
        </w:rPr>
        <w:t>
      176)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басқа қатысушыларының өз міндеттемелерін орындауын қадағалайды;</w:t>
      </w:r>
    </w:p>
    <w:bookmarkEnd w:id="213"/>
    <w:bookmarkStart w:name="z225" w:id="214"/>
    <w:p>
      <w:pPr>
        <w:spacing w:after="0"/>
        <w:ind w:left="0"/>
        <w:jc w:val="both"/>
      </w:pPr>
      <w:r>
        <w:rPr>
          <w:rFonts w:ascii="Times New Roman"/>
          <w:b w:val="false"/>
          <w:i w:val="false"/>
          <w:color w:val="000000"/>
          <w:sz w:val="28"/>
        </w:rPr>
        <w:t>
      177) мәмілеге қатысушының трансферттік баға белгілеуді қолдану бойынша келісім жасасуға өтінішін қарау;</w:t>
      </w:r>
    </w:p>
    <w:bookmarkEnd w:id="214"/>
    <w:bookmarkStart w:name="z226" w:id="215"/>
    <w:p>
      <w:pPr>
        <w:spacing w:after="0"/>
        <w:ind w:left="0"/>
        <w:jc w:val="both"/>
      </w:pPr>
      <w:r>
        <w:rPr>
          <w:rFonts w:ascii="Times New Roman"/>
          <w:b w:val="false"/>
          <w:i w:val="false"/>
          <w:color w:val="000000"/>
          <w:sz w:val="28"/>
        </w:rPr>
        <w:t>
      178) Қазақстан Республикасының Азаматтық кодексінің 49-бабы 2-тармағының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bookmarkEnd w:id="215"/>
    <w:bookmarkStart w:name="z227" w:id="216"/>
    <w:p>
      <w:pPr>
        <w:spacing w:after="0"/>
        <w:ind w:left="0"/>
        <w:jc w:val="both"/>
      </w:pPr>
      <w:r>
        <w:rPr>
          <w:rFonts w:ascii="Times New Roman"/>
          <w:b w:val="false"/>
          <w:i w:val="false"/>
          <w:color w:val="000000"/>
          <w:sz w:val="28"/>
        </w:rPr>
        <w:t>
      179)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bookmarkEnd w:id="216"/>
    <w:bookmarkStart w:name="z228" w:id="217"/>
    <w:p>
      <w:pPr>
        <w:spacing w:after="0"/>
        <w:ind w:left="0"/>
        <w:jc w:val="both"/>
      </w:pPr>
      <w:r>
        <w:rPr>
          <w:rFonts w:ascii="Times New Roman"/>
          <w:b w:val="false"/>
          <w:i w:val="false"/>
          <w:color w:val="000000"/>
          <w:sz w:val="28"/>
        </w:rPr>
        <w:t>
      180) Қазақстан Республикасының ақпараттандыру туралы заңнамасына сәйкес ақпараттық жүйелерді қолдана отырып, электрондық қызметтер көрсету;</w:t>
      </w:r>
    </w:p>
    <w:bookmarkEnd w:id="217"/>
    <w:bookmarkStart w:name="z229" w:id="218"/>
    <w:p>
      <w:pPr>
        <w:spacing w:after="0"/>
        <w:ind w:left="0"/>
        <w:jc w:val="both"/>
      </w:pPr>
      <w:r>
        <w:rPr>
          <w:rFonts w:ascii="Times New Roman"/>
          <w:b w:val="false"/>
          <w:i w:val="false"/>
          <w:color w:val="000000"/>
          <w:sz w:val="28"/>
        </w:rPr>
        <w:t>
      181) салық заңнамасының сақталуына бақылауды жүзеге асыру бойынша орталық және жергілікті мемлекеттік органдармен өзара іс-қимыл жасау;</w:t>
      </w:r>
    </w:p>
    <w:bookmarkEnd w:id="218"/>
    <w:bookmarkStart w:name="z230" w:id="219"/>
    <w:p>
      <w:pPr>
        <w:spacing w:after="0"/>
        <w:ind w:left="0"/>
        <w:jc w:val="both"/>
      </w:pPr>
      <w:r>
        <w:rPr>
          <w:rFonts w:ascii="Times New Roman"/>
          <w:b w:val="false"/>
          <w:i w:val="false"/>
          <w:color w:val="000000"/>
          <w:sz w:val="28"/>
        </w:rPr>
        <w:t>
      182)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bookmarkEnd w:id="219"/>
    <w:bookmarkStart w:name="z231" w:id="220"/>
    <w:p>
      <w:pPr>
        <w:spacing w:after="0"/>
        <w:ind w:left="0"/>
        <w:jc w:val="both"/>
      </w:pPr>
      <w:r>
        <w:rPr>
          <w:rFonts w:ascii="Times New Roman"/>
          <w:b w:val="false"/>
          <w:i w:val="false"/>
          <w:color w:val="000000"/>
          <w:sz w:val="28"/>
        </w:rPr>
        <w:t>
      183)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жекелеген түрлерiн таңбалау, акцизделетiн тауарлардың Қазақстан Республикасының аумағында орын ауыстыру тәртiбiн сақтауы бөлiгiнде, сондай-ақ акциздiк бекеттер орнату арқылы акцизделетiн тауарларға бақылауды жүзеге асыру;</w:t>
      </w:r>
    </w:p>
    <w:bookmarkEnd w:id="220"/>
    <w:bookmarkStart w:name="z232" w:id="221"/>
    <w:p>
      <w:pPr>
        <w:spacing w:after="0"/>
        <w:ind w:left="0"/>
        <w:jc w:val="both"/>
      </w:pPr>
      <w:r>
        <w:rPr>
          <w:rFonts w:ascii="Times New Roman"/>
          <w:b w:val="false"/>
          <w:i w:val="false"/>
          <w:color w:val="000000"/>
          <w:sz w:val="28"/>
        </w:rPr>
        <w:t>
      184) этил спирті мен алкоголь өнімін өндіру және олардың айналымы, темекі өнімдерін өндіру саласындағы Қазақстан Республикасының рұқсаттар және хабарламалар туралы заңнамасын сақтау бойынша бақылау жүзеге асыру;</w:t>
      </w:r>
    </w:p>
    <w:bookmarkEnd w:id="221"/>
    <w:bookmarkStart w:name="z233" w:id="222"/>
    <w:p>
      <w:pPr>
        <w:spacing w:after="0"/>
        <w:ind w:left="0"/>
        <w:jc w:val="both"/>
      </w:pPr>
      <w:r>
        <w:rPr>
          <w:rFonts w:ascii="Times New Roman"/>
          <w:b w:val="false"/>
          <w:i w:val="false"/>
          <w:color w:val="000000"/>
          <w:sz w:val="28"/>
        </w:rPr>
        <w:t>
      185) этил спирті мен алкоголь өнімін, темекі өнімдерін өндіру бойынша қызметті лицензиялау;</w:t>
      </w:r>
    </w:p>
    <w:bookmarkEnd w:id="222"/>
    <w:bookmarkStart w:name="z234" w:id="223"/>
    <w:p>
      <w:pPr>
        <w:spacing w:after="0"/>
        <w:ind w:left="0"/>
        <w:jc w:val="both"/>
      </w:pPr>
      <w:r>
        <w:rPr>
          <w:rFonts w:ascii="Times New Roman"/>
          <w:b w:val="false"/>
          <w:i w:val="false"/>
          <w:color w:val="000000"/>
          <w:sz w:val="28"/>
        </w:rPr>
        <w:t>
      186) алкоголь өнімдері мен темекі өнімдерін сату кезінде ең төменгі бағалардың сақталуына бақылауды жүзеге асыру;</w:t>
      </w:r>
    </w:p>
    <w:bookmarkEnd w:id="223"/>
    <w:bookmarkStart w:name="z235" w:id="224"/>
    <w:p>
      <w:pPr>
        <w:spacing w:after="0"/>
        <w:ind w:left="0"/>
        <w:jc w:val="both"/>
      </w:pPr>
      <w:r>
        <w:rPr>
          <w:rFonts w:ascii="Times New Roman"/>
          <w:b w:val="false"/>
          <w:i w:val="false"/>
          <w:color w:val="000000"/>
          <w:sz w:val="28"/>
        </w:rPr>
        <w:t>
      187) Қазақстан Республикасының этил спирті мен алкоголь өнімінің өндірілуін және айналымын мемлекеттік реттеу туралы заңнамасына сәйкес алкоголь өнімін сол немесе өзге түрге жатқызу;</w:t>
      </w:r>
    </w:p>
    <w:bookmarkEnd w:id="224"/>
    <w:bookmarkStart w:name="z236" w:id="225"/>
    <w:p>
      <w:pPr>
        <w:spacing w:after="0"/>
        <w:ind w:left="0"/>
        <w:jc w:val="both"/>
      </w:pPr>
      <w:r>
        <w:rPr>
          <w:rFonts w:ascii="Times New Roman"/>
          <w:b w:val="false"/>
          <w:i w:val="false"/>
          <w:color w:val="000000"/>
          <w:sz w:val="28"/>
        </w:rPr>
        <w:t>
      188) темекі бұйымдарын өндіру және олардың айналымы көлемдерінің теңгерімін бақылауды, есепке алу мен талдауды жүргізу;</w:t>
      </w:r>
    </w:p>
    <w:bookmarkEnd w:id="225"/>
    <w:bookmarkStart w:name="z237" w:id="226"/>
    <w:p>
      <w:pPr>
        <w:spacing w:after="0"/>
        <w:ind w:left="0"/>
        <w:jc w:val="both"/>
      </w:pPr>
      <w:r>
        <w:rPr>
          <w:rFonts w:ascii="Times New Roman"/>
          <w:b w:val="false"/>
          <w:i w:val="false"/>
          <w:color w:val="000000"/>
          <w:sz w:val="28"/>
        </w:rPr>
        <w:t>
      189) этил спирті мен алкоголь өнімдерін өндіруді және олардың айналымын бақылауды жүзеге асыру;</w:t>
      </w:r>
    </w:p>
    <w:bookmarkEnd w:id="226"/>
    <w:bookmarkStart w:name="z238" w:id="227"/>
    <w:p>
      <w:pPr>
        <w:spacing w:after="0"/>
        <w:ind w:left="0"/>
        <w:jc w:val="both"/>
      </w:pPr>
      <w:r>
        <w:rPr>
          <w:rFonts w:ascii="Times New Roman"/>
          <w:b w:val="false"/>
          <w:i w:val="false"/>
          <w:color w:val="000000"/>
          <w:sz w:val="28"/>
        </w:rPr>
        <w:t>
      190) мұнай өнімдерінің және биоотынның айналымы саласында мемлекеттік бақылауды жүзеге асыру;</w:t>
      </w:r>
    </w:p>
    <w:bookmarkEnd w:id="227"/>
    <w:bookmarkStart w:name="z239" w:id="228"/>
    <w:p>
      <w:pPr>
        <w:spacing w:after="0"/>
        <w:ind w:left="0"/>
        <w:jc w:val="both"/>
      </w:pPr>
      <w:r>
        <w:rPr>
          <w:rFonts w:ascii="Times New Roman"/>
          <w:b w:val="false"/>
          <w:i w:val="false"/>
          <w:color w:val="000000"/>
          <w:sz w:val="28"/>
        </w:rPr>
        <w:t>
      191) автожанармай құю станцияларында және мұнай өнімдері базасында мұнай өнімдерінің қозғалысын есепке алу журналының нысанын және оны жүргізу қағидаларын әзірлеу;</w:t>
      </w:r>
    </w:p>
    <w:bookmarkEnd w:id="228"/>
    <w:bookmarkStart w:name="z240" w:id="229"/>
    <w:p>
      <w:pPr>
        <w:spacing w:after="0"/>
        <w:ind w:left="0"/>
        <w:jc w:val="both"/>
      </w:pPr>
      <w:r>
        <w:rPr>
          <w:rFonts w:ascii="Times New Roman"/>
          <w:b w:val="false"/>
          <w:i w:val="false"/>
          <w:color w:val="000000"/>
          <w:sz w:val="28"/>
        </w:rPr>
        <w:t>
      192) мұнай өнiмдерiн өндiру саласындағы уәкілетті орган ұсынған қайта өңдеу өнімдерінің тізбесін келісу;</w:t>
      </w:r>
    </w:p>
    <w:bookmarkEnd w:id="229"/>
    <w:bookmarkStart w:name="z241" w:id="230"/>
    <w:p>
      <w:pPr>
        <w:spacing w:after="0"/>
        <w:ind w:left="0"/>
        <w:jc w:val="both"/>
      </w:pPr>
      <w:r>
        <w:rPr>
          <w:rFonts w:ascii="Times New Roman"/>
          <w:b w:val="false"/>
          <w:i w:val="false"/>
          <w:color w:val="000000"/>
          <w:sz w:val="28"/>
        </w:rPr>
        <w:t>
      193) мұнай өнiмдерiн өндiру және олардың айналымы жөніндегі бірыңғай дерекқордан мұнай өнiмдерiн өндiру және олардың айналымы көлемі жөнінде ақпаратты мұнай өнiмдерiн өндiру саласындағы уәкілетті органға өз құзыреті шегінде салыстыру үшін ұсыну;</w:t>
      </w:r>
    </w:p>
    <w:bookmarkEnd w:id="230"/>
    <w:bookmarkStart w:name="z242" w:id="231"/>
    <w:p>
      <w:pPr>
        <w:spacing w:after="0"/>
        <w:ind w:left="0"/>
        <w:jc w:val="both"/>
      </w:pPr>
      <w:r>
        <w:rPr>
          <w:rFonts w:ascii="Times New Roman"/>
          <w:b w:val="false"/>
          <w:i w:val="false"/>
          <w:color w:val="000000"/>
          <w:sz w:val="28"/>
        </w:rPr>
        <w:t>
      194) мұнай өнiмдерiн өндiру және олардың айналымы жөніндегі бірыңғай дерекқор жүргізу және қалыптастыру тәртібін әзірлеу;</w:t>
      </w:r>
    </w:p>
    <w:bookmarkEnd w:id="231"/>
    <w:bookmarkStart w:name="z243" w:id="232"/>
    <w:p>
      <w:pPr>
        <w:spacing w:after="0"/>
        <w:ind w:left="0"/>
        <w:jc w:val="both"/>
      </w:pPr>
      <w:r>
        <w:rPr>
          <w:rFonts w:ascii="Times New Roman"/>
          <w:b w:val="false"/>
          <w:i w:val="false"/>
          <w:color w:val="000000"/>
          <w:sz w:val="28"/>
        </w:rPr>
        <w:t>
      195) мұнай өнiмдерiн өндiру және олардың айналымы жөніндегі бірыңғай дерекқордың жүргізуін жүзеге асыру;</w:t>
      </w:r>
    </w:p>
    <w:bookmarkEnd w:id="232"/>
    <w:bookmarkStart w:name="z244" w:id="233"/>
    <w:p>
      <w:pPr>
        <w:spacing w:after="0"/>
        <w:ind w:left="0"/>
        <w:jc w:val="both"/>
      </w:pPr>
      <w:r>
        <w:rPr>
          <w:rFonts w:ascii="Times New Roman"/>
          <w:b w:val="false"/>
          <w:i w:val="false"/>
          <w:color w:val="000000"/>
          <w:sz w:val="28"/>
        </w:rPr>
        <w:t>
      196) мұнай өнімдерінің айналымына камералдық бақылауды жүзеге асыру;</w:t>
      </w:r>
    </w:p>
    <w:bookmarkEnd w:id="233"/>
    <w:bookmarkStart w:name="z245" w:id="234"/>
    <w:p>
      <w:pPr>
        <w:spacing w:after="0"/>
        <w:ind w:left="0"/>
        <w:jc w:val="both"/>
      </w:pPr>
      <w:r>
        <w:rPr>
          <w:rFonts w:ascii="Times New Roman"/>
          <w:b w:val="false"/>
          <w:i w:val="false"/>
          <w:color w:val="000000"/>
          <w:sz w:val="28"/>
        </w:rPr>
        <w:t>
      197) мұнай өнімдеріне дербес сәйкестендіру нөмір-кодтарын беру қағидаларын әзірлеу;</w:t>
      </w:r>
    </w:p>
    <w:bookmarkEnd w:id="234"/>
    <w:bookmarkStart w:name="z246" w:id="235"/>
    <w:p>
      <w:pPr>
        <w:spacing w:after="0"/>
        <w:ind w:left="0"/>
        <w:jc w:val="both"/>
      </w:pPr>
      <w:r>
        <w:rPr>
          <w:rFonts w:ascii="Times New Roman"/>
          <w:b w:val="false"/>
          <w:i w:val="false"/>
          <w:color w:val="000000"/>
          <w:sz w:val="28"/>
        </w:rPr>
        <w:t>
      198) мұнай өнімдерінің айналымы саласында бұзушылықтарды жою туралы хабарламаның нысанын әзірлеу;</w:t>
      </w:r>
    </w:p>
    <w:bookmarkEnd w:id="235"/>
    <w:bookmarkStart w:name="z247" w:id="236"/>
    <w:p>
      <w:pPr>
        <w:spacing w:after="0"/>
        <w:ind w:left="0"/>
        <w:jc w:val="both"/>
      </w:pPr>
      <w:r>
        <w:rPr>
          <w:rFonts w:ascii="Times New Roman"/>
          <w:b w:val="false"/>
          <w:i w:val="false"/>
          <w:color w:val="000000"/>
          <w:sz w:val="28"/>
        </w:rPr>
        <w:t>
      199) өз құзыреті шегінде мұнай өнімдерінің айналымын мемлекеттік реттеу саласындағы мемлекеттік саясатты іске асыру;</w:t>
      </w:r>
    </w:p>
    <w:bookmarkEnd w:id="236"/>
    <w:bookmarkStart w:name="z248" w:id="237"/>
    <w:p>
      <w:pPr>
        <w:spacing w:after="0"/>
        <w:ind w:left="0"/>
        <w:jc w:val="both"/>
      </w:pPr>
      <w:r>
        <w:rPr>
          <w:rFonts w:ascii="Times New Roman"/>
          <w:b w:val="false"/>
          <w:i w:val="false"/>
          <w:color w:val="000000"/>
          <w:sz w:val="28"/>
        </w:rPr>
        <w:t>
      200) мұнай өнімдеріне арналған ілеспе жүкқұжаттарын ресімдеу, алу, беру, есепке алу, сақтау және табыс ету қағидаларын әзірлеу;</w:t>
      </w:r>
    </w:p>
    <w:bookmarkEnd w:id="237"/>
    <w:bookmarkStart w:name="z249" w:id="238"/>
    <w:p>
      <w:pPr>
        <w:spacing w:after="0"/>
        <w:ind w:left="0"/>
        <w:jc w:val="both"/>
      </w:pPr>
      <w:r>
        <w:rPr>
          <w:rFonts w:ascii="Times New Roman"/>
          <w:b w:val="false"/>
          <w:i w:val="false"/>
          <w:color w:val="000000"/>
          <w:sz w:val="28"/>
        </w:rPr>
        <w:t>
      201) мұнай өнімдерінің айналымы бойынша декларациялардың нысандарын, табыс ету және жасау қағидаларын әзірлеу;</w:t>
      </w:r>
    </w:p>
    <w:bookmarkEnd w:id="238"/>
    <w:bookmarkStart w:name="z250" w:id="239"/>
    <w:p>
      <w:pPr>
        <w:spacing w:after="0"/>
        <w:ind w:left="0"/>
        <w:jc w:val="both"/>
      </w:pPr>
      <w:r>
        <w:rPr>
          <w:rFonts w:ascii="Times New Roman"/>
          <w:b w:val="false"/>
          <w:i w:val="false"/>
          <w:color w:val="000000"/>
          <w:sz w:val="28"/>
        </w:rPr>
        <w:t>
      202)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тәртібі мен талаптарын әзірлеу;</w:t>
      </w:r>
    </w:p>
    <w:bookmarkEnd w:id="239"/>
    <w:bookmarkStart w:name="z251" w:id="240"/>
    <w:p>
      <w:pPr>
        <w:spacing w:after="0"/>
        <w:ind w:left="0"/>
        <w:jc w:val="both"/>
      </w:pPr>
      <w:r>
        <w:rPr>
          <w:rFonts w:ascii="Times New Roman"/>
          <w:b w:val="false"/>
          <w:i w:val="false"/>
          <w:color w:val="000000"/>
          <w:sz w:val="28"/>
        </w:rPr>
        <w:t>
      203) шарап материалын, сыраны және сыра сусынын қоспағанда, алкоголь өнімін есепке алу-бақылау маркаларымен және темекі бұйымдарын акциздік маркалармен таңбалау (қайта таңбалау) қағидаларын, сондай-ақ акциздік және есепке алу-бақылау маркаларының нысанын, мазмұнын және қорғау элементтерін әзірлеу;</w:t>
      </w:r>
    </w:p>
    <w:bookmarkEnd w:id="240"/>
    <w:bookmarkStart w:name="z252" w:id="241"/>
    <w:p>
      <w:pPr>
        <w:spacing w:after="0"/>
        <w:ind w:left="0"/>
        <w:jc w:val="both"/>
      </w:pPr>
      <w:r>
        <w:rPr>
          <w:rFonts w:ascii="Times New Roman"/>
          <w:b w:val="false"/>
          <w:i w:val="false"/>
          <w:color w:val="000000"/>
          <w:sz w:val="28"/>
        </w:rPr>
        <w:t>
      204) 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ету, сондай-ақ осындай міндеттемені есепке алу тәртібін және қамтамасыз ету мөлшерін әзірлеу;</w:t>
      </w:r>
    </w:p>
    <w:bookmarkEnd w:id="241"/>
    <w:bookmarkStart w:name="z253" w:id="242"/>
    <w:p>
      <w:pPr>
        <w:spacing w:after="0"/>
        <w:ind w:left="0"/>
        <w:jc w:val="both"/>
      </w:pPr>
      <w:r>
        <w:rPr>
          <w:rFonts w:ascii="Times New Roman"/>
          <w:b w:val="false"/>
          <w:i w:val="false"/>
          <w:color w:val="000000"/>
          <w:sz w:val="28"/>
        </w:rPr>
        <w:t>
      205) этил спиртіне және (немесе) алкоголь өніміне ілеспе жүкқұжаттарды ресімдеу мен пайдалану қағидаларын әзірлеу;</w:t>
      </w:r>
    </w:p>
    <w:bookmarkEnd w:id="242"/>
    <w:bookmarkStart w:name="z254" w:id="243"/>
    <w:p>
      <w:pPr>
        <w:spacing w:after="0"/>
        <w:ind w:left="0"/>
        <w:jc w:val="both"/>
      </w:pPr>
      <w:r>
        <w:rPr>
          <w:rFonts w:ascii="Times New Roman"/>
          <w:b w:val="false"/>
          <w:i w:val="false"/>
          <w:color w:val="000000"/>
          <w:sz w:val="28"/>
        </w:rPr>
        <w:t>
      206)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әзірлеу;</w:t>
      </w:r>
    </w:p>
    <w:bookmarkEnd w:id="243"/>
    <w:bookmarkStart w:name="z255" w:id="244"/>
    <w:p>
      <w:pPr>
        <w:spacing w:after="0"/>
        <w:ind w:left="0"/>
        <w:jc w:val="both"/>
      </w:pPr>
      <w:r>
        <w:rPr>
          <w:rFonts w:ascii="Times New Roman"/>
          <w:b w:val="false"/>
          <w:i w:val="false"/>
          <w:color w:val="000000"/>
          <w:sz w:val="28"/>
        </w:rPr>
        <w:t>
      207) этил спирті мен алкоголь өнімін өндіру паспорты үшін қажетті мәліметтер тізбесін әзірлеу;</w:t>
      </w:r>
    </w:p>
    <w:bookmarkEnd w:id="244"/>
    <w:bookmarkStart w:name="z256" w:id="245"/>
    <w:p>
      <w:pPr>
        <w:spacing w:after="0"/>
        <w:ind w:left="0"/>
        <w:jc w:val="both"/>
      </w:pPr>
      <w:r>
        <w:rPr>
          <w:rFonts w:ascii="Times New Roman"/>
          <w:b w:val="false"/>
          <w:i w:val="false"/>
          <w:color w:val="000000"/>
          <w:sz w:val="28"/>
        </w:rPr>
        <w:t>
      208) этил спирті және алкоголь өнімін өндіру мен олардың айналымы жөніндегі декларацияларды табыс ету тәртібін әзірлеу;</w:t>
      </w:r>
    </w:p>
    <w:bookmarkEnd w:id="245"/>
    <w:bookmarkStart w:name="z257" w:id="246"/>
    <w:p>
      <w:pPr>
        <w:spacing w:after="0"/>
        <w:ind w:left="0"/>
        <w:jc w:val="both"/>
      </w:pPr>
      <w:r>
        <w:rPr>
          <w:rFonts w:ascii="Times New Roman"/>
          <w:b w:val="false"/>
          <w:i w:val="false"/>
          <w:color w:val="000000"/>
          <w:sz w:val="28"/>
        </w:rPr>
        <w:t>
      209) этил спиртін сақтау мен өткізу (тиеп-жөнелту, қабылдап алу) қағидаларын әзірлеу;</w:t>
      </w:r>
    </w:p>
    <w:bookmarkEnd w:id="246"/>
    <w:bookmarkStart w:name="z258" w:id="247"/>
    <w:p>
      <w:pPr>
        <w:spacing w:after="0"/>
        <w:ind w:left="0"/>
        <w:jc w:val="both"/>
      </w:pPr>
      <w:r>
        <w:rPr>
          <w:rFonts w:ascii="Times New Roman"/>
          <w:b w:val="false"/>
          <w:i w:val="false"/>
          <w:color w:val="000000"/>
          <w:sz w:val="28"/>
        </w:rPr>
        <w:t>
      210) арақтарға және айрықша арақтарға, күштілігі жоғары ликер-арақ бұйымдарына ең темен бөлшек сауда бағаларын әзірлеу;</w:t>
      </w:r>
    </w:p>
    <w:bookmarkEnd w:id="247"/>
    <w:bookmarkStart w:name="z259" w:id="248"/>
    <w:p>
      <w:pPr>
        <w:spacing w:after="0"/>
        <w:ind w:left="0"/>
        <w:jc w:val="both"/>
      </w:pPr>
      <w:r>
        <w:rPr>
          <w:rFonts w:ascii="Times New Roman"/>
          <w:b w:val="false"/>
          <w:i w:val="false"/>
          <w:color w:val="000000"/>
          <w:sz w:val="28"/>
        </w:rPr>
        <w:t>
      211) өндірілетін және импортталатын этил спирті мен алкоголь өніміне (сыра мен сыра сусынынан басқа) дербес сәйкестендіру нөмір-кодтарын беру қағидаларын әзірлеу;</w:t>
      </w:r>
    </w:p>
    <w:bookmarkEnd w:id="248"/>
    <w:bookmarkStart w:name="z260" w:id="249"/>
    <w:p>
      <w:pPr>
        <w:spacing w:after="0"/>
        <w:ind w:left="0"/>
        <w:jc w:val="both"/>
      </w:pPr>
      <w:r>
        <w:rPr>
          <w:rFonts w:ascii="Times New Roman"/>
          <w:b w:val="false"/>
          <w:i w:val="false"/>
          <w:color w:val="000000"/>
          <w:sz w:val="28"/>
        </w:rPr>
        <w:t>
      212) темекі өнімдеріне ілеспе жүкқұжаттарды ресімдеу және пайдалану қағидаларын әзірлеу;</w:t>
      </w:r>
    </w:p>
    <w:bookmarkEnd w:id="249"/>
    <w:bookmarkStart w:name="z261" w:id="250"/>
    <w:p>
      <w:pPr>
        <w:spacing w:after="0"/>
        <w:ind w:left="0"/>
        <w:jc w:val="both"/>
      </w:pPr>
      <w:r>
        <w:rPr>
          <w:rFonts w:ascii="Times New Roman"/>
          <w:b w:val="false"/>
          <w:i w:val="false"/>
          <w:color w:val="000000"/>
          <w:sz w:val="28"/>
        </w:rPr>
        <w:t>
      213) темекі өнімдерінің өндірілуі мен айналымына мониторингті жүзеге асыру үшін қажетті мәліметтерді ұсыну нысанын, тәртібі және мерзімдерін әзірлеу;</w:t>
      </w:r>
    </w:p>
    <w:bookmarkEnd w:id="250"/>
    <w:bookmarkStart w:name="z262" w:id="251"/>
    <w:p>
      <w:pPr>
        <w:spacing w:after="0"/>
        <w:ind w:left="0"/>
        <w:jc w:val="both"/>
      </w:pPr>
      <w:r>
        <w:rPr>
          <w:rFonts w:ascii="Times New Roman"/>
          <w:b w:val="false"/>
          <w:i w:val="false"/>
          <w:color w:val="000000"/>
          <w:sz w:val="28"/>
        </w:rPr>
        <w:t>
      214) темекі өнімдерінің қалдықтары және (немесе) айналымы туралы декларацияларды табыс ету тәртібін және нысанын әзірлеу;</w:t>
      </w:r>
    </w:p>
    <w:bookmarkEnd w:id="251"/>
    <w:bookmarkStart w:name="z263" w:id="252"/>
    <w:p>
      <w:pPr>
        <w:spacing w:after="0"/>
        <w:ind w:left="0"/>
        <w:jc w:val="both"/>
      </w:pPr>
      <w:r>
        <w:rPr>
          <w:rFonts w:ascii="Times New Roman"/>
          <w:b w:val="false"/>
          <w:i w:val="false"/>
          <w:color w:val="000000"/>
          <w:sz w:val="28"/>
        </w:rPr>
        <w:t>
      215) темекі өнімдеріне арналған дербес сәйкестендіру нөмір-кодтарын беру қағидаларын әзірлеу;</w:t>
      </w:r>
    </w:p>
    <w:bookmarkEnd w:id="252"/>
    <w:bookmarkStart w:name="z264" w:id="253"/>
    <w:p>
      <w:pPr>
        <w:spacing w:after="0"/>
        <w:ind w:left="0"/>
        <w:jc w:val="both"/>
      </w:pPr>
      <w:r>
        <w:rPr>
          <w:rFonts w:ascii="Times New Roman"/>
          <w:b w:val="false"/>
          <w:i w:val="false"/>
          <w:color w:val="000000"/>
          <w:sz w:val="28"/>
        </w:rPr>
        <w:t>
      216) биоотын айналымына камералдық бақылауды жүзеге асыру;</w:t>
      </w:r>
    </w:p>
    <w:bookmarkEnd w:id="253"/>
    <w:bookmarkStart w:name="z265" w:id="254"/>
    <w:p>
      <w:pPr>
        <w:spacing w:after="0"/>
        <w:ind w:left="0"/>
        <w:jc w:val="both"/>
      </w:pPr>
      <w:r>
        <w:rPr>
          <w:rFonts w:ascii="Times New Roman"/>
          <w:b w:val="false"/>
          <w:i w:val="false"/>
          <w:color w:val="000000"/>
          <w:sz w:val="28"/>
        </w:rPr>
        <w:t>
      217) биоотын айналымы бойынша декларациялардың нысанын, оларды ұсыну тәртібі мен мерзімін әзірлеу;</w:t>
      </w:r>
    </w:p>
    <w:bookmarkEnd w:id="254"/>
    <w:bookmarkStart w:name="z266" w:id="255"/>
    <w:p>
      <w:pPr>
        <w:spacing w:after="0"/>
        <w:ind w:left="0"/>
        <w:jc w:val="both"/>
      </w:pPr>
      <w:r>
        <w:rPr>
          <w:rFonts w:ascii="Times New Roman"/>
          <w:b w:val="false"/>
          <w:i w:val="false"/>
          <w:color w:val="000000"/>
          <w:sz w:val="28"/>
        </w:rPr>
        <w:t>
      218) биоотын айналымы саласындағы құқық бұзушылықтарды жою туралы хабарлама нысанын әзірлеу;</w:t>
      </w:r>
    </w:p>
    <w:bookmarkEnd w:id="255"/>
    <w:bookmarkStart w:name="z267" w:id="256"/>
    <w:p>
      <w:pPr>
        <w:spacing w:after="0"/>
        <w:ind w:left="0"/>
        <w:jc w:val="both"/>
      </w:pPr>
      <w:r>
        <w:rPr>
          <w:rFonts w:ascii="Times New Roman"/>
          <w:b w:val="false"/>
          <w:i w:val="false"/>
          <w:color w:val="000000"/>
          <w:sz w:val="28"/>
        </w:rPr>
        <w:t>
      219) биоотынға ілеспе жүкқұжаттарын ресімдеу тәртібін әзірлеу;</w:t>
      </w:r>
    </w:p>
    <w:bookmarkEnd w:id="256"/>
    <w:bookmarkStart w:name="z268" w:id="257"/>
    <w:p>
      <w:pPr>
        <w:spacing w:after="0"/>
        <w:ind w:left="0"/>
        <w:jc w:val="both"/>
      </w:pPr>
      <w:r>
        <w:rPr>
          <w:rFonts w:ascii="Times New Roman"/>
          <w:b w:val="false"/>
          <w:i w:val="false"/>
          <w:color w:val="000000"/>
          <w:sz w:val="28"/>
        </w:rPr>
        <w:t>
      220)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bookmarkEnd w:id="257"/>
    <w:bookmarkStart w:name="z269" w:id="258"/>
    <w:p>
      <w:pPr>
        <w:spacing w:after="0"/>
        <w:ind w:left="0"/>
        <w:jc w:val="both"/>
      </w:pPr>
      <w:r>
        <w:rPr>
          <w:rFonts w:ascii="Times New Roman"/>
          <w:b w:val="false"/>
          <w:i w:val="false"/>
          <w:color w:val="000000"/>
          <w:sz w:val="28"/>
        </w:rPr>
        <w:t>
      221) өз құзыреті шегінде трансферттік баға белгілеу мәселелері бойынша түсіндіруді жүзеге асыру және түсініктемелер беру;</w:t>
      </w:r>
    </w:p>
    <w:bookmarkEnd w:id="258"/>
    <w:bookmarkStart w:name="z270" w:id="259"/>
    <w:p>
      <w:pPr>
        <w:spacing w:after="0"/>
        <w:ind w:left="0"/>
        <w:jc w:val="both"/>
      </w:pPr>
      <w:r>
        <w:rPr>
          <w:rFonts w:ascii="Times New Roman"/>
          <w:b w:val="false"/>
          <w:i w:val="false"/>
          <w:color w:val="000000"/>
          <w:sz w:val="28"/>
        </w:rPr>
        <w:t>
      222) Қазақстан Республикасының заңдарында көзделген тәртіппен трансферттік баға белгілеу мәселелері бойынша тексерулер жүргізу;</w:t>
      </w:r>
    </w:p>
    <w:bookmarkEnd w:id="259"/>
    <w:bookmarkStart w:name="z271" w:id="260"/>
    <w:p>
      <w:pPr>
        <w:spacing w:after="0"/>
        <w:ind w:left="0"/>
        <w:jc w:val="both"/>
      </w:pPr>
      <w:r>
        <w:rPr>
          <w:rFonts w:ascii="Times New Roman"/>
          <w:b w:val="false"/>
          <w:i w:val="false"/>
          <w:color w:val="000000"/>
          <w:sz w:val="28"/>
        </w:rPr>
        <w:t>
      223) "Бухгалтерлік есеп пен қаржылық есептілік туралы" 2007 жылғы 28 ақпандағы Қазақстан Республикасының Заңына сәйкес бухгалтерлік есепке алуды жүргізу және қаржылық есептілікті жасау жөніндегі міндет жүктелмеген дара кәсіпкерлердің салықтық есепке алуды ұйымдастыру және жүргізу қағидаларын әзірлеу;</w:t>
      </w:r>
    </w:p>
    <w:bookmarkEnd w:id="260"/>
    <w:bookmarkStart w:name="z272" w:id="261"/>
    <w:p>
      <w:pPr>
        <w:spacing w:after="0"/>
        <w:ind w:left="0"/>
        <w:jc w:val="both"/>
      </w:pPr>
      <w:r>
        <w:rPr>
          <w:rFonts w:ascii="Times New Roman"/>
          <w:b w:val="false"/>
          <w:i w:val="false"/>
          <w:color w:val="000000"/>
          <w:sz w:val="28"/>
        </w:rPr>
        <w:t>
      224) патент немесе оңайлатылған декларация негізінде арнаулы салық режимін қолданатын дара кәсіпкерлер үшін салықтық есепке алу саясатының нысанын әзірлеу;</w:t>
      </w:r>
    </w:p>
    <w:bookmarkEnd w:id="261"/>
    <w:bookmarkStart w:name="z273" w:id="262"/>
    <w:p>
      <w:pPr>
        <w:spacing w:after="0"/>
        <w:ind w:left="0"/>
        <w:jc w:val="both"/>
      </w:pPr>
      <w:r>
        <w:rPr>
          <w:rFonts w:ascii="Times New Roman"/>
          <w:b w:val="false"/>
          <w:i w:val="false"/>
          <w:color w:val="000000"/>
          <w:sz w:val="28"/>
        </w:rPr>
        <w:t>
      225) салық төлеуші-жеке тұлға төлейтін мүлік, көлік құралдары салықтарын және жер салығын жинауға арналған квитанцияның және салық заңнамасында көзделген жағдайларда қолма-қол ақша қабылдау үшін қатаң есептілік бланкінің нысандарын әзірлеу;</w:t>
      </w:r>
    </w:p>
    <w:bookmarkEnd w:id="262"/>
    <w:bookmarkStart w:name="z274" w:id="263"/>
    <w:p>
      <w:pPr>
        <w:spacing w:after="0"/>
        <w:ind w:left="0"/>
        <w:jc w:val="both"/>
      </w:pPr>
      <w:r>
        <w:rPr>
          <w:rFonts w:ascii="Times New Roman"/>
          <w:b w:val="false"/>
          <w:i w:val="false"/>
          <w:color w:val="000000"/>
          <w:sz w:val="28"/>
        </w:rPr>
        <w:t>
      226) акцизделетін тауарларды қоспағанда, гуманитарлық көмек ретінде тауарларды әкелу қағидаларын әзірлеу;</w:t>
      </w:r>
    </w:p>
    <w:bookmarkEnd w:id="263"/>
    <w:bookmarkStart w:name="z275" w:id="264"/>
    <w:p>
      <w:pPr>
        <w:spacing w:after="0"/>
        <w:ind w:left="0"/>
        <w:jc w:val="both"/>
      </w:pPr>
      <w:r>
        <w:rPr>
          <w:rFonts w:ascii="Times New Roman"/>
          <w:b w:val="false"/>
          <w:i w:val="false"/>
          <w:color w:val="000000"/>
          <w:sz w:val="28"/>
        </w:rPr>
        <w:t>
      227) Қазақстан Республикасының Ұлттық Банкімен бірлесіп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мөлшеріне сәйкестігі туралы қорытындыны ұсыну қағидаларын әзірлеу;</w:t>
      </w:r>
    </w:p>
    <w:bookmarkEnd w:id="264"/>
    <w:bookmarkStart w:name="z276" w:id="265"/>
    <w:p>
      <w:pPr>
        <w:spacing w:after="0"/>
        <w:ind w:left="0"/>
        <w:jc w:val="both"/>
      </w:pPr>
      <w:r>
        <w:rPr>
          <w:rFonts w:ascii="Times New Roman"/>
          <w:b w:val="false"/>
          <w:i w:val="false"/>
          <w:color w:val="000000"/>
          <w:sz w:val="28"/>
        </w:rPr>
        <w:t>
      228) валюталық бақылауды жүзеге асыру және кейіннен валюталық бақылау агенті болып табылатын уәкілетті банктерге беру үшін қажетті мәліметтерді Қазақстан Республикасы Қаржы министрлігі Мемлекеттік кірістер комитетінің Қазақстан Республикасының Ұлттық Банкіне табыс ету тізбесін және қағидаларын Қазақстан Республикасының Ұлттық Банкімен бірлесіп әзірлеу;</w:t>
      </w:r>
    </w:p>
    <w:bookmarkEnd w:id="265"/>
    <w:bookmarkStart w:name="z277" w:id="266"/>
    <w:p>
      <w:pPr>
        <w:spacing w:after="0"/>
        <w:ind w:left="0"/>
        <w:jc w:val="both"/>
      </w:pPr>
      <w:r>
        <w:rPr>
          <w:rFonts w:ascii="Times New Roman"/>
          <w:b w:val="false"/>
          <w:i w:val="false"/>
          <w:color w:val="000000"/>
          <w:sz w:val="28"/>
        </w:rPr>
        <w:t>
      229) Қазақстан Республикасының Ұлттық Банкімен бірлесіп Қазақстан Республикасы Қаржы министрлігі Мемлекеттік кірістер комитетінің Қазақстан Республикасының Ұлттық Банкіне және Қазақстан Республикасы Ұлттық Банкінің валюталық бақылауды жүзеге асыру үшін өзара іс-қимыл қағидаларын әзірлеу;</w:t>
      </w:r>
    </w:p>
    <w:bookmarkEnd w:id="266"/>
    <w:bookmarkStart w:name="z278" w:id="267"/>
    <w:p>
      <w:pPr>
        <w:spacing w:after="0"/>
        <w:ind w:left="0"/>
        <w:jc w:val="both"/>
      </w:pPr>
      <w:r>
        <w:rPr>
          <w:rFonts w:ascii="Times New Roman"/>
          <w:b w:val="false"/>
          <w:i w:val="false"/>
          <w:color w:val="000000"/>
          <w:sz w:val="28"/>
        </w:rPr>
        <w:t>
      230) Қазақстан Республикасы мемлекеттік кірістер органдарының нышанының сипаттамасы мен пайдаланылу қағидаларын, Танымдық туы мен танымдық белгісінің сипаттамасы мен қолданылу қағидаларын әзірлеу;</w:t>
      </w:r>
    </w:p>
    <w:bookmarkEnd w:id="267"/>
    <w:bookmarkStart w:name="z279" w:id="268"/>
    <w:p>
      <w:pPr>
        <w:spacing w:after="0"/>
        <w:ind w:left="0"/>
        <w:jc w:val="both"/>
      </w:pPr>
      <w:r>
        <w:rPr>
          <w:rFonts w:ascii="Times New Roman"/>
          <w:b w:val="false"/>
          <w:i w:val="false"/>
          <w:color w:val="000000"/>
          <w:sz w:val="28"/>
        </w:rPr>
        <w:t>
      231) 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әзірлеу;</w:t>
      </w:r>
    </w:p>
    <w:bookmarkEnd w:id="268"/>
    <w:bookmarkStart w:name="z280" w:id="269"/>
    <w:p>
      <w:pPr>
        <w:spacing w:after="0"/>
        <w:ind w:left="0"/>
        <w:jc w:val="both"/>
      </w:pPr>
      <w:r>
        <w:rPr>
          <w:rFonts w:ascii="Times New Roman"/>
          <w:b w:val="false"/>
          <w:i w:val="false"/>
          <w:color w:val="000000"/>
          <w:sz w:val="28"/>
        </w:rPr>
        <w:t>
      232) жеңілдікті салық салынатын мемлекеттер тізбесін әзірлеу;</w:t>
      </w:r>
    </w:p>
    <w:bookmarkEnd w:id="269"/>
    <w:bookmarkStart w:name="z281" w:id="270"/>
    <w:p>
      <w:pPr>
        <w:spacing w:after="0"/>
        <w:ind w:left="0"/>
        <w:jc w:val="both"/>
      </w:pPr>
      <w:r>
        <w:rPr>
          <w:rFonts w:ascii="Times New Roman"/>
          <w:b w:val="false"/>
          <w:i w:val="false"/>
          <w:color w:val="000000"/>
          <w:sz w:val="28"/>
        </w:rPr>
        <w:t>
      233) ішкі істер органдардың еңбекші көшіп келушіге рұқсаттар берілген салық төлеушілер туралы мәлiметтерді ұсынудың қағидаларын, мерзімін және нысандарын, сондай-ақ уәкiлеттi мемлекеттік органның келушi шетелдiктер туралы мәлiметтердi ұсынудың қағидаларын әзірлеу;</w:t>
      </w:r>
    </w:p>
    <w:bookmarkEnd w:id="270"/>
    <w:bookmarkStart w:name="z282" w:id="271"/>
    <w:p>
      <w:pPr>
        <w:spacing w:after="0"/>
        <w:ind w:left="0"/>
        <w:jc w:val="both"/>
      </w:pPr>
      <w:r>
        <w:rPr>
          <w:rFonts w:ascii="Times New Roman"/>
          <w:b w:val="false"/>
          <w:i w:val="false"/>
          <w:color w:val="000000"/>
          <w:sz w:val="28"/>
        </w:rPr>
        <w:t>
      234) уәкiлеттi мемлекеттік органдарға кірістер мен мүлік туралы табыс етілген декларациялар туралы мәліметтерді ұсыну қағидаларын әзірлеу;</w:t>
      </w:r>
    </w:p>
    <w:bookmarkEnd w:id="271"/>
    <w:bookmarkStart w:name="z283" w:id="272"/>
    <w:p>
      <w:pPr>
        <w:spacing w:after="0"/>
        <w:ind w:left="0"/>
        <w:jc w:val="both"/>
      </w:pPr>
      <w:r>
        <w:rPr>
          <w:rFonts w:ascii="Times New Roman"/>
          <w:b w:val="false"/>
          <w:i w:val="false"/>
          <w:color w:val="000000"/>
          <w:sz w:val="28"/>
        </w:rPr>
        <w:t>
      235) концессионер (концессия шартын іске асыру үшін тек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II, III және IV топтар концессионерінің құндық теңгерімін азайтатын құнын айқындау қағидаларын әзірлеу;</w:t>
      </w:r>
    </w:p>
    <w:bookmarkEnd w:id="272"/>
    <w:bookmarkStart w:name="z284" w:id="273"/>
    <w:p>
      <w:pPr>
        <w:spacing w:after="0"/>
        <w:ind w:left="0"/>
        <w:jc w:val="both"/>
      </w:pPr>
      <w:r>
        <w:rPr>
          <w:rFonts w:ascii="Times New Roman"/>
          <w:b w:val="false"/>
          <w:i w:val="false"/>
          <w:color w:val="000000"/>
          <w:sz w:val="28"/>
        </w:rPr>
        <w:t>
      236) білім алушы тұлғаның тұруына және оған ақша сомасын төлеуге арналған іс жүзіндегі шығыстарының нормаларын белгілеу тәртібін әзірлеу;</w:t>
      </w:r>
    </w:p>
    <w:bookmarkEnd w:id="273"/>
    <w:bookmarkStart w:name="z285" w:id="274"/>
    <w:p>
      <w:pPr>
        <w:spacing w:after="0"/>
        <w:ind w:left="0"/>
        <w:jc w:val="both"/>
      </w:pPr>
      <w:r>
        <w:rPr>
          <w:rFonts w:ascii="Times New Roman"/>
          <w:b w:val="false"/>
          <w:i w:val="false"/>
          <w:color w:val="000000"/>
          <w:sz w:val="28"/>
        </w:rPr>
        <w:t>
      237) тауарлар импортын қосылған құн салығынан босату қағидаларын әзірлеу;</w:t>
      </w:r>
    </w:p>
    <w:bookmarkEnd w:id="274"/>
    <w:bookmarkStart w:name="z286" w:id="275"/>
    <w:p>
      <w:pPr>
        <w:spacing w:after="0"/>
        <w:ind w:left="0"/>
        <w:jc w:val="both"/>
      </w:pPr>
      <w:r>
        <w:rPr>
          <w:rFonts w:ascii="Times New Roman"/>
          <w:b w:val="false"/>
          <w:i w:val="false"/>
          <w:color w:val="000000"/>
          <w:sz w:val="28"/>
        </w:rPr>
        <w:t>
      238) электрондық шот-фактуралардың ақпараттық жүйесінде шот-фактураны электронды нысанда жазып беру қағидаларын әзірлеу;</w:t>
      </w:r>
    </w:p>
    <w:bookmarkEnd w:id="275"/>
    <w:bookmarkStart w:name="z287" w:id="276"/>
    <w:p>
      <w:pPr>
        <w:spacing w:after="0"/>
        <w:ind w:left="0"/>
        <w:jc w:val="both"/>
      </w:pPr>
      <w:r>
        <w:rPr>
          <w:rFonts w:ascii="Times New Roman"/>
          <w:b w:val="false"/>
          <w:i w:val="false"/>
          <w:color w:val="000000"/>
          <w:sz w:val="28"/>
        </w:rPr>
        <w:t>
      239)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қолданысын тоқтату туралы мәліметтерді және өзге де мәліметтерді беру қағидаларын және олардың нысанын әзірлеу;</w:t>
      </w:r>
    </w:p>
    <w:bookmarkEnd w:id="276"/>
    <w:bookmarkStart w:name="z288" w:id="277"/>
    <w:p>
      <w:pPr>
        <w:spacing w:after="0"/>
        <w:ind w:left="0"/>
        <w:jc w:val="both"/>
      </w:pPr>
      <w:r>
        <w:rPr>
          <w:rFonts w:ascii="Times New Roman"/>
          <w:b w:val="false"/>
          <w:i w:val="false"/>
          <w:color w:val="000000"/>
          <w:sz w:val="28"/>
        </w:rPr>
        <w:t>
      240) ірі салық төлеушілер мониторингіне жататын салық төлеушілердің тізбесін әзірлеу;</w:t>
      </w:r>
    </w:p>
    <w:bookmarkEnd w:id="277"/>
    <w:bookmarkStart w:name="z289" w:id="278"/>
    <w:p>
      <w:pPr>
        <w:spacing w:after="0"/>
        <w:ind w:left="0"/>
        <w:jc w:val="both"/>
      </w:pPr>
      <w:r>
        <w:rPr>
          <w:rFonts w:ascii="Times New Roman"/>
          <w:b w:val="false"/>
          <w:i w:val="false"/>
          <w:color w:val="000000"/>
          <w:sz w:val="28"/>
        </w:rPr>
        <w:t>
      241) деңгейлес мониторингті жүргізу қағидаларын әзірлеу;</w:t>
      </w:r>
    </w:p>
    <w:bookmarkEnd w:id="278"/>
    <w:bookmarkStart w:name="z290" w:id="279"/>
    <w:p>
      <w:pPr>
        <w:spacing w:after="0"/>
        <w:ind w:left="0"/>
        <w:jc w:val="both"/>
      </w:pPr>
      <w:r>
        <w:rPr>
          <w:rFonts w:ascii="Times New Roman"/>
          <w:b w:val="false"/>
          <w:i w:val="false"/>
          <w:color w:val="000000"/>
          <w:sz w:val="28"/>
        </w:rPr>
        <w:t>
      242) деңгейлес мониторинг туралы келісім нысанын әзірлеу;</w:t>
      </w:r>
    </w:p>
    <w:bookmarkEnd w:id="279"/>
    <w:bookmarkStart w:name="z291" w:id="280"/>
    <w:p>
      <w:pPr>
        <w:spacing w:after="0"/>
        <w:ind w:left="0"/>
        <w:jc w:val="both"/>
      </w:pPr>
      <w:r>
        <w:rPr>
          <w:rFonts w:ascii="Times New Roman"/>
          <w:b w:val="false"/>
          <w:i w:val="false"/>
          <w:color w:val="000000"/>
          <w:sz w:val="28"/>
        </w:rPr>
        <w:t>
      243) деңгейлес мониторинг туралы келісім жасау және бұзу қағидаларын әзірлеу;</w:t>
      </w:r>
    </w:p>
    <w:bookmarkEnd w:id="280"/>
    <w:bookmarkStart w:name="z292" w:id="281"/>
    <w:p>
      <w:pPr>
        <w:spacing w:after="0"/>
        <w:ind w:left="0"/>
        <w:jc w:val="both"/>
      </w:pPr>
      <w:r>
        <w:rPr>
          <w:rFonts w:ascii="Times New Roman"/>
          <w:b w:val="false"/>
          <w:i w:val="false"/>
          <w:color w:val="000000"/>
          <w:sz w:val="28"/>
        </w:rPr>
        <w:t>
      244) деңгейлес мониторинг туралы келісім жасалатын салық төлеушілер санаттарын әзірлеу;</w:t>
      </w:r>
    </w:p>
    <w:bookmarkEnd w:id="281"/>
    <w:bookmarkStart w:name="z293" w:id="282"/>
    <w:p>
      <w:pPr>
        <w:spacing w:after="0"/>
        <w:ind w:left="0"/>
        <w:jc w:val="both"/>
      </w:pPr>
      <w:r>
        <w:rPr>
          <w:rFonts w:ascii="Times New Roman"/>
          <w:b w:val="false"/>
          <w:i w:val="false"/>
          <w:color w:val="000000"/>
          <w:sz w:val="28"/>
        </w:rPr>
        <w:t>
      245) стандартты файлдың нысанын және оны жасау қағидаларын әзірлеу;</w:t>
      </w:r>
    </w:p>
    <w:bookmarkEnd w:id="282"/>
    <w:bookmarkStart w:name="z294" w:id="283"/>
    <w:p>
      <w:pPr>
        <w:spacing w:after="0"/>
        <w:ind w:left="0"/>
        <w:jc w:val="both"/>
      </w:pPr>
      <w:r>
        <w:rPr>
          <w:rFonts w:ascii="Times New Roman"/>
          <w:b w:val="false"/>
          <w:i w:val="false"/>
          <w:color w:val="000000"/>
          <w:sz w:val="28"/>
        </w:rPr>
        <w:t>
      246) жергілікті және (немесе) негізгі есептілікті ұсыну туралы нысанды әзірлеу;</w:t>
      </w:r>
    </w:p>
    <w:bookmarkEnd w:id="283"/>
    <w:bookmarkStart w:name="z295" w:id="284"/>
    <w:p>
      <w:pPr>
        <w:spacing w:after="0"/>
        <w:ind w:left="0"/>
        <w:jc w:val="both"/>
      </w:pPr>
      <w:r>
        <w:rPr>
          <w:rFonts w:ascii="Times New Roman"/>
          <w:b w:val="false"/>
          <w:i w:val="false"/>
          <w:color w:val="000000"/>
          <w:sz w:val="28"/>
        </w:rPr>
        <w:t>
      247) еларалық есептіліктің және халықаралық топқа қатысу туралы өтініштің нысандарын және олардың толтыру қағидаларын әзірлеу;</w:t>
      </w:r>
    </w:p>
    <w:bookmarkEnd w:id="284"/>
    <w:bookmarkStart w:name="z296" w:id="285"/>
    <w:p>
      <w:pPr>
        <w:spacing w:after="0"/>
        <w:ind w:left="0"/>
        <w:jc w:val="both"/>
      </w:pPr>
      <w:r>
        <w:rPr>
          <w:rFonts w:ascii="Times New Roman"/>
          <w:b w:val="false"/>
          <w:i w:val="false"/>
          <w:color w:val="000000"/>
          <w:sz w:val="28"/>
        </w:rPr>
        <w:t>
      248) жанама салықтар бойынша төлеу мерзімін өзгертуге құқығы бар адамдарды айқындау үшін тәуекелдерді басқару жүйесін қолдану қағидаларын әзірлеу;</w:t>
      </w:r>
    </w:p>
    <w:bookmarkEnd w:id="285"/>
    <w:bookmarkStart w:name="z297" w:id="286"/>
    <w:p>
      <w:pPr>
        <w:spacing w:after="0"/>
        <w:ind w:left="0"/>
        <w:jc w:val="both"/>
      </w:pPr>
      <w:r>
        <w:rPr>
          <w:rFonts w:ascii="Times New Roman"/>
          <w:b w:val="false"/>
          <w:i w:val="false"/>
          <w:color w:val="000000"/>
          <w:sz w:val="28"/>
        </w:rPr>
        <w:t>
      249)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әзірлеу;</w:t>
      </w:r>
    </w:p>
    <w:bookmarkEnd w:id="286"/>
    <w:bookmarkStart w:name="z298" w:id="287"/>
    <w:p>
      <w:pPr>
        <w:spacing w:after="0"/>
        <w:ind w:left="0"/>
        <w:jc w:val="both"/>
      </w:pPr>
      <w:r>
        <w:rPr>
          <w:rFonts w:ascii="Times New Roman"/>
          <w:b w:val="false"/>
          <w:i w:val="false"/>
          <w:color w:val="000000"/>
          <w:sz w:val="28"/>
        </w:rPr>
        <w:t>
      250) қосылған құн салығының асып кетуін қайтару қағидаларын әзірлеу;</w:t>
      </w:r>
    </w:p>
    <w:bookmarkEnd w:id="287"/>
    <w:bookmarkStart w:name="z299" w:id="288"/>
    <w:p>
      <w:pPr>
        <w:spacing w:after="0"/>
        <w:ind w:left="0"/>
        <w:jc w:val="both"/>
      </w:pPr>
      <w:r>
        <w:rPr>
          <w:rFonts w:ascii="Times New Roman"/>
          <w:b w:val="false"/>
          <w:i w:val="false"/>
          <w:color w:val="000000"/>
          <w:sz w:val="28"/>
        </w:rPr>
        <w:t xml:space="preserve">
      251) жеке тұлғаның салықтық шегерімдерді қолдану туралы өтінішінің және жеке тұлғамен есеп айырысулар туралы анықтаманың нысандарын әзірлеу; </w:t>
      </w:r>
    </w:p>
    <w:bookmarkEnd w:id="288"/>
    <w:bookmarkStart w:name="z300" w:id="289"/>
    <w:p>
      <w:pPr>
        <w:spacing w:after="0"/>
        <w:ind w:left="0"/>
        <w:jc w:val="both"/>
      </w:pPr>
      <w:r>
        <w:rPr>
          <w:rFonts w:ascii="Times New Roman"/>
          <w:b w:val="false"/>
          <w:i w:val="false"/>
          <w:color w:val="000000"/>
          <w:sz w:val="28"/>
        </w:rPr>
        <w:t>
      252) Қазақстан Республикасы Ұлттық банкінің екінші деңгейдегі уәкілетті банктерден алынған Қазақстан Республикасынан және Қазақстан Республикасына төлемдер және (немесе) ақшалай қаражаттардың аударымдары туралы ақпаратты ұсыну қағидалары мен мерзімдерін және олардың нысандарын әзірлеу;</w:t>
      </w:r>
    </w:p>
    <w:bookmarkEnd w:id="289"/>
    <w:bookmarkStart w:name="z301" w:id="290"/>
    <w:p>
      <w:pPr>
        <w:spacing w:after="0"/>
        <w:ind w:left="0"/>
        <w:jc w:val="both"/>
      </w:pPr>
      <w:r>
        <w:rPr>
          <w:rFonts w:ascii="Times New Roman"/>
          <w:b w:val="false"/>
          <w:i w:val="false"/>
          <w:color w:val="000000"/>
          <w:sz w:val="28"/>
        </w:rPr>
        <w:t>
      253) екінші деңгейдегі банктердің және банк операцияларының жекелеген түрлерiн жүзеге асыратын ұйымдардың тауарлармен электрондық сауда бойынша тіркеу есебінде тұрған салық төлеушілер бойынша банктік шоттардың бар екені және олардың нөмірлері туралы, осы шоттардағы ақша қалдықтары мен қозғалысы туралы мәліметтерді беру қағидаларын және мерзімдерін әзірлеу;</w:t>
      </w:r>
    </w:p>
    <w:bookmarkEnd w:id="290"/>
    <w:bookmarkStart w:name="z302" w:id="291"/>
    <w:p>
      <w:pPr>
        <w:spacing w:after="0"/>
        <w:ind w:left="0"/>
        <w:jc w:val="both"/>
      </w:pPr>
      <w:r>
        <w:rPr>
          <w:rFonts w:ascii="Times New Roman"/>
          <w:b w:val="false"/>
          <w:i w:val="false"/>
          <w:color w:val="000000"/>
          <w:sz w:val="28"/>
        </w:rPr>
        <w:t>
      254) резиденттікті растайтын құжаттың және Қазақстан Республикасындағы көздерден алынған кірістері және ұстап қалған (төленген) салықтардың сомасы туралы анықтаманың нысандарын әзірлеу;</w:t>
      </w:r>
    </w:p>
    <w:bookmarkEnd w:id="291"/>
    <w:bookmarkStart w:name="z303" w:id="292"/>
    <w:p>
      <w:pPr>
        <w:spacing w:after="0"/>
        <w:ind w:left="0"/>
        <w:jc w:val="both"/>
      </w:pPr>
      <w:r>
        <w:rPr>
          <w:rFonts w:ascii="Times New Roman"/>
          <w:b w:val="false"/>
          <w:i w:val="false"/>
          <w:color w:val="000000"/>
          <w:sz w:val="28"/>
        </w:rPr>
        <w:t>
      255) бақыланатын шетелдік компанияға қатысу (бақылау жасау) туралы өтініш нысанын әзірлеу;</w:t>
      </w:r>
    </w:p>
    <w:bookmarkEnd w:id="292"/>
    <w:bookmarkStart w:name="z304" w:id="293"/>
    <w:p>
      <w:pPr>
        <w:spacing w:after="0"/>
        <w:ind w:left="0"/>
        <w:jc w:val="both"/>
      </w:pPr>
      <w:r>
        <w:rPr>
          <w:rFonts w:ascii="Times New Roman"/>
          <w:b w:val="false"/>
          <w:i w:val="false"/>
          <w:color w:val="000000"/>
          <w:sz w:val="28"/>
        </w:rPr>
        <w:t>
      256)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нысанын әзірлеу;</w:t>
      </w:r>
    </w:p>
    <w:bookmarkEnd w:id="293"/>
    <w:bookmarkStart w:name="z305" w:id="294"/>
    <w:p>
      <w:pPr>
        <w:spacing w:after="0"/>
        <w:ind w:left="0"/>
        <w:jc w:val="both"/>
      </w:pPr>
      <w:r>
        <w:rPr>
          <w:rFonts w:ascii="Times New Roman"/>
          <w:b w:val="false"/>
          <w:i w:val="false"/>
          <w:color w:val="000000"/>
          <w:sz w:val="28"/>
        </w:rPr>
        <w:t>
      257) мәліметтерді мемлекеттік кірістер органдарына ұсыну қағидаларын және мерзімін әзірлеу;</w:t>
      </w:r>
    </w:p>
    <w:bookmarkEnd w:id="294"/>
    <w:bookmarkStart w:name="z306" w:id="295"/>
    <w:p>
      <w:pPr>
        <w:spacing w:after="0"/>
        <w:ind w:left="0"/>
        <w:jc w:val="both"/>
      </w:pPr>
      <w:r>
        <w:rPr>
          <w:rFonts w:ascii="Times New Roman"/>
          <w:b w:val="false"/>
          <w:i w:val="false"/>
          <w:color w:val="000000"/>
          <w:sz w:val="28"/>
        </w:rPr>
        <w:t>
      258)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әзірлеу;</w:t>
      </w:r>
    </w:p>
    <w:bookmarkEnd w:id="295"/>
    <w:bookmarkStart w:name="z307" w:id="296"/>
    <w:p>
      <w:pPr>
        <w:spacing w:after="0"/>
        <w:ind w:left="0"/>
        <w:jc w:val="both"/>
      </w:pPr>
      <w:r>
        <w:rPr>
          <w:rFonts w:ascii="Times New Roman"/>
          <w:b w:val="false"/>
          <w:i w:val="false"/>
          <w:color w:val="000000"/>
          <w:sz w:val="28"/>
        </w:rPr>
        <w:t>
      259) ішінара салықтық тексеру жүргізу кезінде тексерілетін субъектілерді (объектілерді) іріктеу үшін тәуекел дәрежесін бағалау өлшемшарттарын әзірлеу;</w:t>
      </w:r>
    </w:p>
    <w:bookmarkEnd w:id="296"/>
    <w:bookmarkStart w:name="z308" w:id="297"/>
    <w:p>
      <w:pPr>
        <w:spacing w:after="0"/>
        <w:ind w:left="0"/>
        <w:jc w:val="both"/>
      </w:pPr>
      <w:r>
        <w:rPr>
          <w:rFonts w:ascii="Times New Roman"/>
          <w:b w:val="false"/>
          <w:i w:val="false"/>
          <w:color w:val="000000"/>
          <w:sz w:val="28"/>
        </w:rPr>
        <w:t>
      260) құпия ақпарат болып табылмайтын өлшемшарттар бойынша тәуекелдерді басқару жүйесін қолдану қағидаларын әзірлеу;</w:t>
      </w:r>
    </w:p>
    <w:bookmarkEnd w:id="297"/>
    <w:bookmarkStart w:name="z309" w:id="298"/>
    <w:p>
      <w:pPr>
        <w:spacing w:after="0"/>
        <w:ind w:left="0"/>
        <w:jc w:val="both"/>
      </w:pPr>
      <w:r>
        <w:rPr>
          <w:rFonts w:ascii="Times New Roman"/>
          <w:b w:val="false"/>
          <w:i w:val="false"/>
          <w:color w:val="000000"/>
          <w:sz w:val="28"/>
        </w:rPr>
        <w:t>
      261) сыртқы саясат саласындағы уәкілетті органмен келісу бойынша бажсыз сауда дүкендері иелерінің тізіліміне енгізудің қосымша шарттарын әзірлеу;</w:t>
      </w:r>
    </w:p>
    <w:bookmarkEnd w:id="298"/>
    <w:bookmarkStart w:name="z310" w:id="299"/>
    <w:p>
      <w:pPr>
        <w:spacing w:after="0"/>
        <w:ind w:left="0"/>
        <w:jc w:val="both"/>
      </w:pPr>
      <w:r>
        <w:rPr>
          <w:rFonts w:ascii="Times New Roman"/>
          <w:b w:val="false"/>
          <w:i w:val="false"/>
          <w:color w:val="000000"/>
          <w:sz w:val="28"/>
        </w:rPr>
        <w:t>
      262) мемлекеттік кірістер органдарының сұрау салуы бойынша тауарлармен электрондық сауда кезінде тауарларды жөнелтуді, тасымалдауды, жеткізуді жүзеге асыратын тұлғалардың мәліметтерді беру қағидаларын, мерзімдері мен нысанын әзірлеу;</w:t>
      </w:r>
    </w:p>
    <w:bookmarkEnd w:id="299"/>
    <w:bookmarkStart w:name="z311" w:id="300"/>
    <w:p>
      <w:pPr>
        <w:spacing w:after="0"/>
        <w:ind w:left="0"/>
        <w:jc w:val="both"/>
      </w:pPr>
      <w:r>
        <w:rPr>
          <w:rFonts w:ascii="Times New Roman"/>
          <w:b w:val="false"/>
          <w:i w:val="false"/>
          <w:color w:val="000000"/>
          <w:sz w:val="28"/>
        </w:rPr>
        <w:t>
      263) салық тіркелімдерінің нысандарын және оларды жасау қағидаларын әзірлеу;</w:t>
      </w:r>
    </w:p>
    <w:bookmarkEnd w:id="300"/>
    <w:bookmarkStart w:name="z312" w:id="301"/>
    <w:p>
      <w:pPr>
        <w:spacing w:after="0"/>
        <w:ind w:left="0"/>
        <w:jc w:val="both"/>
      </w:pPr>
      <w:r>
        <w:rPr>
          <w:rFonts w:ascii="Times New Roman"/>
          <w:b w:val="false"/>
          <w:i w:val="false"/>
          <w:color w:val="000000"/>
          <w:sz w:val="28"/>
        </w:rPr>
        <w:t>
      264) тауарларға арналған ілеспе жүкқұжаттарды ресімдеу бойынша міндеті, сондай-ақ ресімдеу тәртібі және олардың құжат айналымы қолданылатын тауарлар тізбесін әзірлеу;</w:t>
      </w:r>
    </w:p>
    <w:bookmarkEnd w:id="301"/>
    <w:bookmarkStart w:name="z313" w:id="302"/>
    <w:p>
      <w:pPr>
        <w:spacing w:after="0"/>
        <w:ind w:left="0"/>
        <w:jc w:val="both"/>
      </w:pPr>
      <w:r>
        <w:rPr>
          <w:rFonts w:ascii="Times New Roman"/>
          <w:b w:val="false"/>
          <w:i w:val="false"/>
          <w:color w:val="000000"/>
          <w:sz w:val="28"/>
        </w:rPr>
        <w:t>
      265) қосылған құн салығының сомалары бойынша дайындаушы ұйымдар алған бюджеттік субсидия сомалары жөніндегі мәліметтерді ұсыну қағидалары, мерзімі мен нысанын әзірлеу;</w:t>
      </w:r>
    </w:p>
    <w:bookmarkEnd w:id="302"/>
    <w:bookmarkStart w:name="z314" w:id="303"/>
    <w:p>
      <w:pPr>
        <w:spacing w:after="0"/>
        <w:ind w:left="0"/>
        <w:jc w:val="both"/>
      </w:pPr>
      <w:r>
        <w:rPr>
          <w:rFonts w:ascii="Times New Roman"/>
          <w:b w:val="false"/>
          <w:i w:val="false"/>
          <w:color w:val="000000"/>
          <w:sz w:val="28"/>
        </w:rPr>
        <w:t>
      266) коллекторлық агенттіктермен жасалған талап ету құқығын беру шарттары бойынша мәліметтерді ұсыну нысанын әзірлеу;</w:t>
      </w:r>
    </w:p>
    <w:bookmarkEnd w:id="303"/>
    <w:bookmarkStart w:name="z315" w:id="304"/>
    <w:p>
      <w:pPr>
        <w:spacing w:after="0"/>
        <w:ind w:left="0"/>
        <w:jc w:val="both"/>
      </w:pPr>
      <w:r>
        <w:rPr>
          <w:rFonts w:ascii="Times New Roman"/>
          <w:b w:val="false"/>
          <w:i w:val="false"/>
          <w:color w:val="000000"/>
          <w:sz w:val="28"/>
        </w:rPr>
        <w:t>
      267) электрондық шот-фактуралардың ақпараттық жүйесінде шот-фактураны электронды нысанда жазып беру қағидаларын әзірлеу;</w:t>
      </w:r>
    </w:p>
    <w:bookmarkEnd w:id="304"/>
    <w:bookmarkStart w:name="z316" w:id="305"/>
    <w:p>
      <w:pPr>
        <w:spacing w:after="0"/>
        <w:ind w:left="0"/>
        <w:jc w:val="both"/>
      </w:pPr>
      <w:r>
        <w:rPr>
          <w:rFonts w:ascii="Times New Roman"/>
          <w:b w:val="false"/>
          <w:i w:val="false"/>
          <w:color w:val="000000"/>
          <w:sz w:val="28"/>
        </w:rPr>
        <w:t>
      268) салық салу объектiлерiн және (немесе) салық салуға байланысты объектiлердi есепке алуды және (немесе) тiркеудi жүзеге асыратын уәкiлеттi мемлекеттік органдар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ұсыну қағидаларын, мерзімдерін және нысандарын әзірлеу;</w:t>
      </w:r>
    </w:p>
    <w:bookmarkEnd w:id="305"/>
    <w:bookmarkStart w:name="z317" w:id="306"/>
    <w:p>
      <w:pPr>
        <w:spacing w:after="0"/>
        <w:ind w:left="0"/>
        <w:jc w:val="both"/>
      </w:pPr>
      <w:r>
        <w:rPr>
          <w:rFonts w:ascii="Times New Roman"/>
          <w:b w:val="false"/>
          <w:i w:val="false"/>
          <w:color w:val="000000"/>
          <w:sz w:val="28"/>
        </w:rPr>
        <w:t>
      269) бақылау-касса машиналарын қолданудың қағидаларын әзірлеу;</w:t>
      </w:r>
    </w:p>
    <w:bookmarkEnd w:id="306"/>
    <w:bookmarkStart w:name="z318" w:id="307"/>
    <w:p>
      <w:pPr>
        <w:spacing w:after="0"/>
        <w:ind w:left="0"/>
        <w:jc w:val="both"/>
      </w:pPr>
      <w:r>
        <w:rPr>
          <w:rFonts w:ascii="Times New Roman"/>
          <w:b w:val="false"/>
          <w:i w:val="false"/>
          <w:color w:val="000000"/>
          <w:sz w:val="28"/>
        </w:rPr>
        <w:t>
      270)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қағидаларын әзірлеу;</w:t>
      </w:r>
    </w:p>
    <w:bookmarkEnd w:id="307"/>
    <w:bookmarkStart w:name="z319" w:id="308"/>
    <w:p>
      <w:pPr>
        <w:spacing w:after="0"/>
        <w:ind w:left="0"/>
        <w:jc w:val="both"/>
      </w:pPr>
      <w:r>
        <w:rPr>
          <w:rFonts w:ascii="Times New Roman"/>
          <w:b w:val="false"/>
          <w:i w:val="false"/>
          <w:color w:val="000000"/>
          <w:sz w:val="28"/>
        </w:rPr>
        <w:t>
      271) "Азаматтарға арналған үкімет" мемлекеттік корпорациясы арқылы ұсынылатын салықтық өтініштер тізбесін әзірлеу;</w:t>
      </w:r>
    </w:p>
    <w:bookmarkEnd w:id="308"/>
    <w:bookmarkStart w:name="z320" w:id="309"/>
    <w:p>
      <w:pPr>
        <w:spacing w:after="0"/>
        <w:ind w:left="0"/>
        <w:jc w:val="both"/>
      </w:pPr>
      <w:r>
        <w:rPr>
          <w:rFonts w:ascii="Times New Roman"/>
          <w:b w:val="false"/>
          <w:i w:val="false"/>
          <w:color w:val="000000"/>
          <w:sz w:val="28"/>
        </w:rPr>
        <w:t>
      272) Қазақстан Республикасы мемлекеттік кірістер органдарының кодтарын әзірлеу;</w:t>
      </w:r>
    </w:p>
    <w:bookmarkEnd w:id="309"/>
    <w:bookmarkStart w:name="z321" w:id="310"/>
    <w:p>
      <w:pPr>
        <w:spacing w:after="0"/>
        <w:ind w:left="0"/>
        <w:jc w:val="both"/>
      </w:pPr>
      <w:r>
        <w:rPr>
          <w:rFonts w:ascii="Times New Roman"/>
          <w:b w:val="false"/>
          <w:i w:val="false"/>
          <w:color w:val="000000"/>
          <w:sz w:val="28"/>
        </w:rPr>
        <w:t>
      273) 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әзірлеу;</w:t>
      </w:r>
    </w:p>
    <w:bookmarkEnd w:id="310"/>
    <w:bookmarkStart w:name="z322" w:id="311"/>
    <w:p>
      <w:pPr>
        <w:spacing w:after="0"/>
        <w:ind w:left="0"/>
        <w:jc w:val="both"/>
      </w:pPr>
      <w:r>
        <w:rPr>
          <w:rFonts w:ascii="Times New Roman"/>
          <w:b w:val="false"/>
          <w:i w:val="false"/>
          <w:color w:val="000000"/>
          <w:sz w:val="28"/>
        </w:rPr>
        <w:t>
      274) салық төлеушілер, оның ішінде дара кәсіпкер немесе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әзірлеу;</w:t>
      </w:r>
    </w:p>
    <w:bookmarkEnd w:id="311"/>
    <w:bookmarkStart w:name="z323" w:id="312"/>
    <w:p>
      <w:pPr>
        <w:spacing w:after="0"/>
        <w:ind w:left="0"/>
        <w:jc w:val="both"/>
      </w:pPr>
      <w:r>
        <w:rPr>
          <w:rFonts w:ascii="Times New Roman"/>
          <w:b w:val="false"/>
          <w:i w:val="false"/>
          <w:color w:val="000000"/>
          <w:sz w:val="28"/>
        </w:rPr>
        <w:t>
      275) 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тәртібін әзірлеу;</w:t>
      </w:r>
    </w:p>
    <w:bookmarkEnd w:id="312"/>
    <w:bookmarkStart w:name="z324" w:id="313"/>
    <w:p>
      <w:pPr>
        <w:spacing w:after="0"/>
        <w:ind w:left="0"/>
        <w:jc w:val="both"/>
      </w:pPr>
      <w:r>
        <w:rPr>
          <w:rFonts w:ascii="Times New Roman"/>
          <w:b w:val="false"/>
          <w:i w:val="false"/>
          <w:color w:val="000000"/>
          <w:sz w:val="28"/>
        </w:rPr>
        <w:t>
      276) құзыреті шегінде заңнамада белгіленген тәртіппен жеке және заңды тұлғалардың өтiнiштерiн қарау;</w:t>
      </w:r>
    </w:p>
    <w:bookmarkEnd w:id="313"/>
    <w:bookmarkStart w:name="z325" w:id="314"/>
    <w:p>
      <w:pPr>
        <w:spacing w:after="0"/>
        <w:ind w:left="0"/>
        <w:jc w:val="both"/>
      </w:pPr>
      <w:r>
        <w:rPr>
          <w:rFonts w:ascii="Times New Roman"/>
          <w:b w:val="false"/>
          <w:i w:val="false"/>
          <w:color w:val="000000"/>
          <w:sz w:val="28"/>
        </w:rPr>
        <w:t>
      277) уақытша әкімші, оңалтуды, уақытша және банкроттықты басқарушылар қызметін жүзеге асыруға құқығы бар адамдар хабарламаларының тізілімін жүргізу;</w:t>
      </w:r>
    </w:p>
    <w:bookmarkEnd w:id="314"/>
    <w:bookmarkStart w:name="z326" w:id="315"/>
    <w:p>
      <w:pPr>
        <w:spacing w:after="0"/>
        <w:ind w:left="0"/>
        <w:jc w:val="both"/>
      </w:pPr>
      <w:r>
        <w:rPr>
          <w:rFonts w:ascii="Times New Roman"/>
          <w:b w:val="false"/>
          <w:i w:val="false"/>
          <w:color w:val="000000"/>
          <w:sz w:val="28"/>
        </w:rPr>
        <w:t>
      278) оңалтуды немесе банкроттықты басқарушының кредиторлар жиналысымен ұсынылған кандидатураларды тағайындауы;</w:t>
      </w:r>
    </w:p>
    <w:bookmarkEnd w:id="315"/>
    <w:bookmarkStart w:name="z327" w:id="316"/>
    <w:p>
      <w:pPr>
        <w:spacing w:after="0"/>
        <w:ind w:left="0"/>
        <w:jc w:val="both"/>
      </w:pPr>
      <w:r>
        <w:rPr>
          <w:rFonts w:ascii="Times New Roman"/>
          <w:b w:val="false"/>
          <w:i w:val="false"/>
          <w:color w:val="000000"/>
          <w:sz w:val="28"/>
        </w:rPr>
        <w:t>
      279) интернет-ресурста кредиторлар талаптарының тізілімін орналастыру;</w:t>
      </w:r>
    </w:p>
    <w:bookmarkEnd w:id="316"/>
    <w:bookmarkStart w:name="z328" w:id="317"/>
    <w:p>
      <w:pPr>
        <w:spacing w:after="0"/>
        <w:ind w:left="0"/>
        <w:jc w:val="both"/>
      </w:pPr>
      <w:r>
        <w:rPr>
          <w:rFonts w:ascii="Times New Roman"/>
          <w:b w:val="false"/>
          <w:i w:val="false"/>
          <w:color w:val="000000"/>
          <w:sz w:val="28"/>
        </w:rPr>
        <w:t>
      280) табиғи монополия субъектiлерi немесе тиісті тауар нарығында үстем немесе монополиялық жағдайға ие нарық субъектілері болып табылатын немесе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жеке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оларға қатысты осындай тәртіп Қазақстан Республикасының оңалту және банкроттық туралы заңнамасында көзделген мемлекеттiң бастамасы бойынша банкрот деп танылған ұйымдар банкрот болған кезде мүліктік массаны өткiзудiң ерекше шарттары мен тәртiбiн және мүліктік масса объектiлерiн сатып алушыларға қосымша талаптарды белгiлеу бойынша ұсыныстар әзірлеу;</w:t>
      </w:r>
    </w:p>
    <w:bookmarkEnd w:id="317"/>
    <w:bookmarkStart w:name="z329" w:id="318"/>
    <w:p>
      <w:pPr>
        <w:spacing w:after="0"/>
        <w:ind w:left="0"/>
        <w:jc w:val="both"/>
      </w:pPr>
      <w:r>
        <w:rPr>
          <w:rFonts w:ascii="Times New Roman"/>
          <w:b w:val="false"/>
          <w:i w:val="false"/>
          <w:color w:val="000000"/>
          <w:sz w:val="28"/>
        </w:rPr>
        <w:t>
      281) оңалтуды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bookmarkEnd w:id="318"/>
    <w:bookmarkStart w:name="z330" w:id="319"/>
    <w:p>
      <w:pPr>
        <w:spacing w:after="0"/>
        <w:ind w:left="0"/>
        <w:jc w:val="both"/>
      </w:pPr>
      <w:r>
        <w:rPr>
          <w:rFonts w:ascii="Times New Roman"/>
          <w:b w:val="false"/>
          <w:i w:val="false"/>
          <w:color w:val="000000"/>
          <w:sz w:val="28"/>
        </w:rPr>
        <w:t>
      282)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bookmarkEnd w:id="319"/>
    <w:bookmarkStart w:name="z331" w:id="320"/>
    <w:p>
      <w:pPr>
        <w:spacing w:after="0"/>
        <w:ind w:left="0"/>
        <w:jc w:val="both"/>
      </w:pPr>
      <w:r>
        <w:rPr>
          <w:rFonts w:ascii="Times New Roman"/>
          <w:b w:val="false"/>
          <w:i w:val="false"/>
          <w:color w:val="000000"/>
          <w:sz w:val="28"/>
        </w:rPr>
        <w:t>
      283) сот шешімі бойынша:</w:t>
      </w:r>
    </w:p>
    <w:bookmarkEnd w:id="320"/>
    <w:bookmarkStart w:name="z332" w:id="32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заңнамасында көзделген жағдайда кредиторлардың алғашқы жиналысын өткізу;</w:t>
      </w:r>
    </w:p>
    <w:bookmarkEnd w:id="321"/>
    <w:bookmarkStart w:name="z333" w:id="322"/>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заңнамасында белгіленген тәртіппен банкроттық рәсімін қозғамай, банкротты жоюды жүргізу;</w:t>
      </w:r>
    </w:p>
    <w:bookmarkEnd w:id="322"/>
    <w:bookmarkStart w:name="z334" w:id="323"/>
    <w:p>
      <w:pPr>
        <w:spacing w:after="0"/>
        <w:ind w:left="0"/>
        <w:jc w:val="both"/>
      </w:pPr>
      <w:r>
        <w:rPr>
          <w:rFonts w:ascii="Times New Roman"/>
          <w:b w:val="false"/>
          <w:i w:val="false"/>
          <w:color w:val="000000"/>
          <w:sz w:val="28"/>
        </w:rPr>
        <w:t>
      284) борышкердің мүлкін (активтерін) сату бойынша электрондық аукцион өткізу тәртібінің сақталуына бақылауды жүзеге асыру;</w:t>
      </w:r>
    </w:p>
    <w:bookmarkEnd w:id="323"/>
    <w:bookmarkStart w:name="z335" w:id="324"/>
    <w:p>
      <w:pPr>
        <w:spacing w:after="0"/>
        <w:ind w:left="0"/>
        <w:jc w:val="both"/>
      </w:pPr>
      <w:r>
        <w:rPr>
          <w:rFonts w:ascii="Times New Roman"/>
          <w:b w:val="false"/>
          <w:i w:val="false"/>
          <w:color w:val="000000"/>
          <w:sz w:val="28"/>
        </w:rPr>
        <w:t>
      285) жалған және қасақана банкроттықтың белгілерін анықтау;</w:t>
      </w:r>
    </w:p>
    <w:bookmarkEnd w:id="324"/>
    <w:bookmarkStart w:name="z336" w:id="325"/>
    <w:p>
      <w:pPr>
        <w:spacing w:after="0"/>
        <w:ind w:left="0"/>
        <w:jc w:val="both"/>
      </w:pPr>
      <w:r>
        <w:rPr>
          <w:rFonts w:ascii="Times New Roman"/>
          <w:b w:val="false"/>
          <w:i w:val="false"/>
          <w:color w:val="000000"/>
          <w:sz w:val="28"/>
        </w:rPr>
        <w:t>
      286) Қазақстан Республикасының оңалту және банкроттық туралы заңнамасына сәйкес мән-жайлар кезінде жасалған мәмілелерді анықтау бойынша шаралар қабылдау;</w:t>
      </w:r>
    </w:p>
    <w:bookmarkEnd w:id="325"/>
    <w:bookmarkStart w:name="z337" w:id="326"/>
    <w:p>
      <w:pPr>
        <w:spacing w:after="0"/>
        <w:ind w:left="0"/>
        <w:jc w:val="both"/>
      </w:pPr>
      <w:r>
        <w:rPr>
          <w:rFonts w:ascii="Times New Roman"/>
          <w:b w:val="false"/>
          <w:i w:val="false"/>
          <w:color w:val="000000"/>
          <w:sz w:val="28"/>
        </w:rPr>
        <w:t>
      287) оңалту рәсімдері мен банкроттық рәсімдердің өткізілуіне мемлекеттік бақылауды жүзеге асыру;</w:t>
      </w:r>
    </w:p>
    <w:bookmarkEnd w:id="326"/>
    <w:bookmarkStart w:name="z338" w:id="327"/>
    <w:p>
      <w:pPr>
        <w:spacing w:after="0"/>
        <w:ind w:left="0"/>
        <w:jc w:val="both"/>
      </w:pPr>
      <w:r>
        <w:rPr>
          <w:rFonts w:ascii="Times New Roman"/>
          <w:b w:val="false"/>
          <w:i w:val="false"/>
          <w:color w:val="000000"/>
          <w:sz w:val="28"/>
        </w:rPr>
        <w:t>
      288) борышкердің (банкроттың) мүлкін (активтерін) сату бойынша электрондық аукционды өткізу қағидаларын әзірлеу және оны ұйымдастырушыны айқындау;</w:t>
      </w:r>
    </w:p>
    <w:bookmarkEnd w:id="327"/>
    <w:bookmarkStart w:name="z339" w:id="328"/>
    <w:p>
      <w:pPr>
        <w:spacing w:after="0"/>
        <w:ind w:left="0"/>
        <w:jc w:val="both"/>
      </w:pPr>
      <w:r>
        <w:rPr>
          <w:rFonts w:ascii="Times New Roman"/>
          <w:b w:val="false"/>
          <w:i w:val="false"/>
          <w:color w:val="000000"/>
          <w:sz w:val="28"/>
        </w:rPr>
        <w:t>
      289) 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қағидаларын әзірлеу;</w:t>
      </w:r>
    </w:p>
    <w:bookmarkEnd w:id="328"/>
    <w:bookmarkStart w:name="z340" w:id="329"/>
    <w:p>
      <w:pPr>
        <w:spacing w:after="0"/>
        <w:ind w:left="0"/>
        <w:jc w:val="both"/>
      </w:pPr>
      <w:r>
        <w:rPr>
          <w:rFonts w:ascii="Times New Roman"/>
          <w:b w:val="false"/>
          <w:i w:val="false"/>
          <w:color w:val="000000"/>
          <w:sz w:val="28"/>
        </w:rPr>
        <w:t>
      290) әкімшінің ағымдағы және сұрау салынған оңалту рәсімінің және банкроттық рәсімінің жүзеге асырылу барысы туралы ақпаратты беру нысанын, қағидалары мен мерзімдерін әзірлеу;</w:t>
      </w:r>
    </w:p>
    <w:bookmarkEnd w:id="329"/>
    <w:bookmarkStart w:name="z341" w:id="330"/>
    <w:p>
      <w:pPr>
        <w:spacing w:after="0"/>
        <w:ind w:left="0"/>
        <w:jc w:val="both"/>
      </w:pPr>
      <w:r>
        <w:rPr>
          <w:rFonts w:ascii="Times New Roman"/>
          <w:b w:val="false"/>
          <w:i w:val="false"/>
          <w:color w:val="000000"/>
          <w:sz w:val="28"/>
        </w:rPr>
        <w:t>
      291) салықтар және бюджетке төленетін басқа да міндетті төлемдер бойынша кредитордың банкроттық туралы іс қозғауға және банкроттық рәсімін жүргізуге байланысты әкімшілік шығыстар өтеу қағидаларын әзірлеу;</w:t>
      </w:r>
    </w:p>
    <w:bookmarkEnd w:id="330"/>
    <w:bookmarkStart w:name="z342" w:id="331"/>
    <w:p>
      <w:pPr>
        <w:spacing w:after="0"/>
        <w:ind w:left="0"/>
        <w:jc w:val="both"/>
      </w:pPr>
      <w:r>
        <w:rPr>
          <w:rFonts w:ascii="Times New Roman"/>
          <w:b w:val="false"/>
          <w:i w:val="false"/>
          <w:color w:val="000000"/>
          <w:sz w:val="28"/>
        </w:rPr>
        <w:t>
      292) өздеріне қатысты оларды банкрот деп тану туралы сот шешімдері заңды күшіне енген банкроттардың тізімін интернет-ресурста жариялау;</w:t>
      </w:r>
    </w:p>
    <w:bookmarkEnd w:id="331"/>
    <w:bookmarkStart w:name="z343" w:id="332"/>
    <w:p>
      <w:pPr>
        <w:spacing w:after="0"/>
        <w:ind w:left="0"/>
        <w:jc w:val="both"/>
      </w:pPr>
      <w:r>
        <w:rPr>
          <w:rFonts w:ascii="Times New Roman"/>
          <w:b w:val="false"/>
          <w:i w:val="false"/>
          <w:color w:val="000000"/>
          <w:sz w:val="28"/>
        </w:rPr>
        <w:t>
      293) оңалтуды және банкроттықты басқарушылардың қорытынды есебiнiң нысанын әзірлеу;</w:t>
      </w:r>
    </w:p>
    <w:bookmarkEnd w:id="332"/>
    <w:bookmarkStart w:name="z344" w:id="333"/>
    <w:p>
      <w:pPr>
        <w:spacing w:after="0"/>
        <w:ind w:left="0"/>
        <w:jc w:val="both"/>
      </w:pPr>
      <w:r>
        <w:rPr>
          <w:rFonts w:ascii="Times New Roman"/>
          <w:b w:val="false"/>
          <w:i w:val="false"/>
          <w:color w:val="000000"/>
          <w:sz w:val="28"/>
        </w:rPr>
        <w:t>
      294) әкімшілерді есепке алу, оңалтуды және банкроттықты басқарушыларды тағайындау және шеттету, сондай-ақ әкімшінің біліктілігін арттыру тәртібін әзірлеу;</w:t>
      </w:r>
    </w:p>
    <w:bookmarkEnd w:id="333"/>
    <w:bookmarkStart w:name="z345" w:id="334"/>
    <w:p>
      <w:pPr>
        <w:spacing w:after="0"/>
        <w:ind w:left="0"/>
        <w:jc w:val="both"/>
      </w:pPr>
      <w:r>
        <w:rPr>
          <w:rFonts w:ascii="Times New Roman"/>
          <w:b w:val="false"/>
          <w:i w:val="false"/>
          <w:color w:val="000000"/>
          <w:sz w:val="28"/>
        </w:rPr>
        <w:t>
      295) оңалту жоспарының тиімділігі (тиімсіздігі) туралы уақытша әкімші мен банкроттықты басқарушы қорытындысының үлгі нысандарын әзірлеу;</w:t>
      </w:r>
    </w:p>
    <w:bookmarkEnd w:id="334"/>
    <w:bookmarkStart w:name="z346" w:id="335"/>
    <w:p>
      <w:pPr>
        <w:spacing w:after="0"/>
        <w:ind w:left="0"/>
        <w:jc w:val="both"/>
      </w:pPr>
      <w:r>
        <w:rPr>
          <w:rFonts w:ascii="Times New Roman"/>
          <w:b w:val="false"/>
          <w:i w:val="false"/>
          <w:color w:val="000000"/>
          <w:sz w:val="28"/>
        </w:rPr>
        <w:t>
      296) борышкердің қаржылық жағдайы туралы уақытша басқарушы қорытындысының үлгі нысандарын әзірлеу;</w:t>
      </w:r>
    </w:p>
    <w:bookmarkEnd w:id="335"/>
    <w:bookmarkStart w:name="z347" w:id="336"/>
    <w:p>
      <w:pPr>
        <w:spacing w:after="0"/>
        <w:ind w:left="0"/>
        <w:jc w:val="both"/>
      </w:pPr>
      <w:r>
        <w:rPr>
          <w:rFonts w:ascii="Times New Roman"/>
          <w:b w:val="false"/>
          <w:i w:val="false"/>
          <w:color w:val="000000"/>
          <w:sz w:val="28"/>
        </w:rPr>
        <w:t>
      297) біліктілік емтиханын өткізу тәртібін әзірлеу;</w:t>
      </w:r>
    </w:p>
    <w:bookmarkEnd w:id="336"/>
    <w:bookmarkStart w:name="z348" w:id="337"/>
    <w:p>
      <w:pPr>
        <w:spacing w:after="0"/>
        <w:ind w:left="0"/>
        <w:jc w:val="both"/>
      </w:pPr>
      <w:r>
        <w:rPr>
          <w:rFonts w:ascii="Times New Roman"/>
          <w:b w:val="false"/>
          <w:i w:val="false"/>
          <w:color w:val="000000"/>
          <w:sz w:val="28"/>
        </w:rPr>
        <w:t>
      298) санкцияға қатысушыдан растайтын құжаттарды сұратуды жүзеге асыру;</w:t>
      </w:r>
    </w:p>
    <w:bookmarkEnd w:id="337"/>
    <w:bookmarkStart w:name="z349" w:id="338"/>
    <w:p>
      <w:pPr>
        <w:spacing w:after="0"/>
        <w:ind w:left="0"/>
        <w:jc w:val="both"/>
      </w:pPr>
      <w:r>
        <w:rPr>
          <w:rFonts w:ascii="Times New Roman"/>
          <w:b w:val="false"/>
          <w:i w:val="false"/>
          <w:color w:val="000000"/>
          <w:sz w:val="28"/>
        </w:rPr>
        <w:t>
      299) Қазақстан Республикасының оңалту және банкроттық туралы заңнамасында көзделген жағдайда банкроттың мүлкін уақытша басқарушының сатуына келісу;</w:t>
      </w:r>
    </w:p>
    <w:bookmarkEnd w:id="338"/>
    <w:bookmarkStart w:name="z350" w:id="339"/>
    <w:p>
      <w:pPr>
        <w:spacing w:after="0"/>
        <w:ind w:left="0"/>
        <w:jc w:val="both"/>
      </w:pPr>
      <w:r>
        <w:rPr>
          <w:rFonts w:ascii="Times New Roman"/>
          <w:b w:val="false"/>
          <w:i w:val="false"/>
          <w:color w:val="000000"/>
          <w:sz w:val="28"/>
        </w:rPr>
        <w:t>
      300) уақытша әкімшінің, оңалтуды, уақытша және банкроттықты басқарушылардың әрекеттеріне жасалған шағымдарды қарау;</w:t>
      </w:r>
    </w:p>
    <w:bookmarkEnd w:id="339"/>
    <w:bookmarkStart w:name="z351" w:id="340"/>
    <w:p>
      <w:pPr>
        <w:spacing w:after="0"/>
        <w:ind w:left="0"/>
        <w:jc w:val="both"/>
      </w:pPr>
      <w:r>
        <w:rPr>
          <w:rFonts w:ascii="Times New Roman"/>
          <w:b w:val="false"/>
          <w:i w:val="false"/>
          <w:color w:val="000000"/>
          <w:sz w:val="28"/>
        </w:rPr>
        <w:t>
      301)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bookmarkEnd w:id="340"/>
    <w:bookmarkStart w:name="z352" w:id="341"/>
    <w:p>
      <w:pPr>
        <w:spacing w:after="0"/>
        <w:ind w:left="0"/>
        <w:jc w:val="both"/>
      </w:pPr>
      <w:r>
        <w:rPr>
          <w:rFonts w:ascii="Times New Roman"/>
          <w:b w:val="false"/>
          <w:i w:val="false"/>
          <w:color w:val="000000"/>
          <w:sz w:val="28"/>
        </w:rPr>
        <w:t>
      302)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bookmarkEnd w:id="341"/>
    <w:bookmarkStart w:name="z353" w:id="342"/>
    <w:p>
      <w:pPr>
        <w:spacing w:after="0"/>
        <w:ind w:left="0"/>
        <w:jc w:val="both"/>
      </w:pPr>
      <w:r>
        <w:rPr>
          <w:rFonts w:ascii="Times New Roman"/>
          <w:b w:val="false"/>
          <w:i w:val="false"/>
          <w:color w:val="000000"/>
          <w:sz w:val="28"/>
        </w:rPr>
        <w:t>
      303)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342"/>
    <w:bookmarkStart w:name="z354" w:id="343"/>
    <w:p>
      <w:pPr>
        <w:spacing w:after="0"/>
        <w:ind w:left="0"/>
        <w:jc w:val="both"/>
      </w:pPr>
      <w:r>
        <w:rPr>
          <w:rFonts w:ascii="Times New Roman"/>
          <w:b w:val="false"/>
          <w:i w:val="false"/>
          <w:color w:val="000000"/>
          <w:sz w:val="28"/>
        </w:rPr>
        <w:t>
      304) өз құзыреті шегінде оңалту және банкроттық рәсімдердің жүргізілуі, өткізілуі және тоқтатылуы бойынша түсіндірулер мен түсініктемелер беру;</w:t>
      </w:r>
    </w:p>
    <w:bookmarkEnd w:id="343"/>
    <w:bookmarkStart w:name="z355" w:id="344"/>
    <w:p>
      <w:pPr>
        <w:spacing w:after="0"/>
        <w:ind w:left="0"/>
        <w:jc w:val="both"/>
      </w:pPr>
      <w:r>
        <w:rPr>
          <w:rFonts w:ascii="Times New Roman"/>
          <w:b w:val="false"/>
          <w:i w:val="false"/>
          <w:color w:val="000000"/>
          <w:sz w:val="28"/>
        </w:rPr>
        <w:t>
      305) Қазақстан Республикасының заңнамасында белгіленген тәртіпте мемлекеттік органдармен электрондық тәсілмен өзара іс-қимылды жүзеге асыру;</w:t>
      </w:r>
    </w:p>
    <w:bookmarkEnd w:id="344"/>
    <w:bookmarkStart w:name="z356" w:id="345"/>
    <w:p>
      <w:pPr>
        <w:spacing w:after="0"/>
        <w:ind w:left="0"/>
        <w:jc w:val="both"/>
      </w:pPr>
      <w:r>
        <w:rPr>
          <w:rFonts w:ascii="Times New Roman"/>
          <w:b w:val="false"/>
          <w:i w:val="false"/>
          <w:color w:val="000000"/>
          <w:sz w:val="28"/>
        </w:rPr>
        <w:t>
      306) Қазақстан Республикасының оңалту және банкроттық туралы заңнамасына сәйкес интернет-ресурсқа орналасытру:</w:t>
      </w:r>
    </w:p>
    <w:bookmarkEnd w:id="345"/>
    <w:bookmarkStart w:name="z357" w:id="346"/>
    <w:p>
      <w:pPr>
        <w:spacing w:after="0"/>
        <w:ind w:left="0"/>
        <w:jc w:val="both"/>
      </w:pPr>
      <w:r>
        <w:rPr>
          <w:rFonts w:ascii="Times New Roman"/>
          <w:b w:val="false"/>
          <w:i w:val="false"/>
          <w:color w:val="000000"/>
          <w:sz w:val="28"/>
        </w:rPr>
        <w:t>
      кредиторлар жиналысын өткізу туралы хабарлама;</w:t>
      </w:r>
    </w:p>
    <w:bookmarkEnd w:id="346"/>
    <w:bookmarkStart w:name="z358" w:id="347"/>
    <w:p>
      <w:pPr>
        <w:spacing w:after="0"/>
        <w:ind w:left="0"/>
        <w:jc w:val="both"/>
      </w:pPr>
      <w:r>
        <w:rPr>
          <w:rFonts w:ascii="Times New Roman"/>
          <w:b w:val="false"/>
          <w:i w:val="false"/>
          <w:color w:val="000000"/>
          <w:sz w:val="28"/>
        </w:rPr>
        <w:t>
      банкроттық туралы iс қозғау және кредиторлар талабының мәлімдеуі тәртібін жариялау;</w:t>
      </w:r>
    </w:p>
    <w:bookmarkEnd w:id="347"/>
    <w:bookmarkStart w:name="z359" w:id="348"/>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жариялау;</w:t>
      </w:r>
    </w:p>
    <w:bookmarkEnd w:id="348"/>
    <w:bookmarkStart w:name="z360" w:id="349"/>
    <w:p>
      <w:pPr>
        <w:spacing w:after="0"/>
        <w:ind w:left="0"/>
        <w:jc w:val="both"/>
      </w:pPr>
      <w:r>
        <w:rPr>
          <w:rFonts w:ascii="Times New Roman"/>
          <w:b w:val="false"/>
          <w:i w:val="false"/>
          <w:color w:val="000000"/>
          <w:sz w:val="28"/>
        </w:rPr>
        <w:t>
      оңалту рәсімін қолдану және кредиторлардың талаптарды мәлімдеуі тәртібі туралы жариялау;</w:t>
      </w:r>
    </w:p>
    <w:bookmarkEnd w:id="349"/>
    <w:bookmarkStart w:name="z361" w:id="350"/>
    <w:p>
      <w:pPr>
        <w:spacing w:after="0"/>
        <w:ind w:left="0"/>
        <w:jc w:val="both"/>
      </w:pPr>
      <w:r>
        <w:rPr>
          <w:rFonts w:ascii="Times New Roman"/>
          <w:b w:val="false"/>
          <w:i w:val="false"/>
          <w:color w:val="000000"/>
          <w:sz w:val="28"/>
        </w:rPr>
        <w:t>
      307) сотқа уақытша басқарушының, уақытша әкімшінің тіркеуден шығарылғаны туралы, сондай-ақ кредиторлар жиналысына оңалтуды не банкроттық басқарушының тіркеуден шығарылғаны туралы хабарлама жіберу;</w:t>
      </w:r>
    </w:p>
    <w:bookmarkEnd w:id="350"/>
    <w:bookmarkStart w:name="z362" w:id="351"/>
    <w:p>
      <w:pPr>
        <w:spacing w:after="0"/>
        <w:ind w:left="0"/>
        <w:jc w:val="both"/>
      </w:pPr>
      <w:r>
        <w:rPr>
          <w:rFonts w:ascii="Times New Roman"/>
          <w:b w:val="false"/>
          <w:i w:val="false"/>
          <w:color w:val="000000"/>
          <w:sz w:val="28"/>
        </w:rPr>
        <w:t>
      308) оңалтуды немесе банкроттықты басқарушыны шеттету;</w:t>
      </w:r>
    </w:p>
    <w:bookmarkEnd w:id="351"/>
    <w:bookmarkStart w:name="z363" w:id="352"/>
    <w:p>
      <w:pPr>
        <w:spacing w:after="0"/>
        <w:ind w:left="0"/>
        <w:jc w:val="both"/>
      </w:pPr>
      <w:r>
        <w:rPr>
          <w:rFonts w:ascii="Times New Roman"/>
          <w:b w:val="false"/>
          <w:i w:val="false"/>
          <w:color w:val="000000"/>
          <w:sz w:val="28"/>
        </w:rPr>
        <w:t>
      309) өзін-өзі реттеу мәселелері жөніндегі нормативтік құқықтық актілердің жобаларын әзірлеу және уәкілетті органмен келісу;</w:t>
      </w:r>
    </w:p>
    <w:bookmarkEnd w:id="352"/>
    <w:bookmarkStart w:name="z364" w:id="353"/>
    <w:p>
      <w:pPr>
        <w:spacing w:after="0"/>
        <w:ind w:left="0"/>
        <w:jc w:val="both"/>
      </w:pPr>
      <w:r>
        <w:rPr>
          <w:rFonts w:ascii="Times New Roman"/>
          <w:b w:val="false"/>
          <w:i w:val="false"/>
          <w:color w:val="000000"/>
          <w:sz w:val="28"/>
        </w:rPr>
        <w:t>
      310) реттеушілік әсерді талдауды жүзеге асыру;</w:t>
      </w:r>
    </w:p>
    <w:bookmarkEnd w:id="353"/>
    <w:bookmarkStart w:name="z365" w:id="354"/>
    <w:p>
      <w:pPr>
        <w:spacing w:after="0"/>
        <w:ind w:left="0"/>
        <w:jc w:val="both"/>
      </w:pPr>
      <w:r>
        <w:rPr>
          <w:rFonts w:ascii="Times New Roman"/>
          <w:b w:val="false"/>
          <w:i w:val="false"/>
          <w:color w:val="000000"/>
          <w:sz w:val="28"/>
        </w:rPr>
        <w:t>
      311) Қазақстан Республикасының Мемлекеттік шекарасы арқылы өнімнің өткізілуіне бақылауды үйлестіру;</w:t>
      </w:r>
    </w:p>
    <w:bookmarkEnd w:id="354"/>
    <w:bookmarkStart w:name="z366" w:id="355"/>
    <w:p>
      <w:pPr>
        <w:spacing w:after="0"/>
        <w:ind w:left="0"/>
        <w:jc w:val="both"/>
      </w:pPr>
      <w:r>
        <w:rPr>
          <w:rFonts w:ascii="Times New Roman"/>
          <w:b w:val="false"/>
          <w:i w:val="false"/>
          <w:color w:val="000000"/>
          <w:sz w:val="28"/>
        </w:rPr>
        <w:t>
      312) тиісті аядағы (саладағы) өзін-өзі реттейтін ұйымдардың тізілімін жүргізу;</w:t>
      </w:r>
    </w:p>
    <w:bookmarkEnd w:id="355"/>
    <w:bookmarkStart w:name="z367" w:id="356"/>
    <w:p>
      <w:pPr>
        <w:spacing w:after="0"/>
        <w:ind w:left="0"/>
        <w:jc w:val="both"/>
      </w:pPr>
      <w:r>
        <w:rPr>
          <w:rFonts w:ascii="Times New Roman"/>
          <w:b w:val="false"/>
          <w:i w:val="false"/>
          <w:color w:val="000000"/>
          <w:sz w:val="28"/>
        </w:rPr>
        <w:t>
      313) міндетті мүшелікке (қатысуға) негізделген өзін-өзі реттейтін ұйымдардың қағидалары мен стандарттарын келісу;</w:t>
      </w:r>
    </w:p>
    <w:bookmarkEnd w:id="356"/>
    <w:bookmarkStart w:name="z368" w:id="357"/>
    <w:p>
      <w:pPr>
        <w:spacing w:after="0"/>
        <w:ind w:left="0"/>
        <w:jc w:val="both"/>
      </w:pPr>
      <w:r>
        <w:rPr>
          <w:rFonts w:ascii="Times New Roman"/>
          <w:b w:val="false"/>
          <w:i w:val="false"/>
          <w:color w:val="000000"/>
          <w:sz w:val="28"/>
        </w:rPr>
        <w:t>
      314) трансферттік баға белгілеуді қолдану бойынша келісім жасасуға мәміле қатысушысының өтінішін қарау;</w:t>
      </w:r>
    </w:p>
    <w:bookmarkEnd w:id="357"/>
    <w:bookmarkStart w:name="z369" w:id="358"/>
    <w:p>
      <w:pPr>
        <w:spacing w:after="0"/>
        <w:ind w:left="0"/>
        <w:jc w:val="both"/>
      </w:pPr>
      <w:r>
        <w:rPr>
          <w:rFonts w:ascii="Times New Roman"/>
          <w:b w:val="false"/>
          <w:i w:val="false"/>
          <w:color w:val="000000"/>
          <w:sz w:val="28"/>
        </w:rPr>
        <w:t>
      315) қолданылатын бағаның экономикалық негіздемесін, оның ішінде мәміле бағасы мен дифференциалды растайтын құжаттарды, нарықтық бағаны айқындау әдістерінің бірін қолдану туралы ақпаратты және қолданылатын бағаның негізділігін растайтын басқа да ақпаратты қарау;</w:t>
      </w:r>
    </w:p>
    <w:bookmarkEnd w:id="358"/>
    <w:bookmarkStart w:name="z370" w:id="359"/>
    <w:p>
      <w:pPr>
        <w:spacing w:after="0"/>
        <w:ind w:left="0"/>
        <w:jc w:val="both"/>
      </w:pPr>
      <w:r>
        <w:rPr>
          <w:rFonts w:ascii="Times New Roman"/>
          <w:b w:val="false"/>
          <w:i w:val="false"/>
          <w:color w:val="000000"/>
          <w:sz w:val="28"/>
        </w:rPr>
        <w:t>
      316) Комитеттің құзыреті шегінде Қазақстан Республикасының нормативтік құқықтық актілерінің және халықаралық шарттардың жобаларын әзірлеу;</w:t>
      </w:r>
    </w:p>
    <w:bookmarkEnd w:id="359"/>
    <w:bookmarkStart w:name="z371" w:id="360"/>
    <w:p>
      <w:pPr>
        <w:spacing w:after="0"/>
        <w:ind w:left="0"/>
        <w:jc w:val="both"/>
      </w:pPr>
      <w:r>
        <w:rPr>
          <w:rFonts w:ascii="Times New Roman"/>
          <w:b w:val="false"/>
          <w:i w:val="false"/>
          <w:color w:val="000000"/>
          <w:sz w:val="28"/>
        </w:rPr>
        <w:t>
      317) өз құзыреті шегінде жеке және заңды тұлғалардың қызметіне бақылауды жүзеге асыру;</w:t>
      </w:r>
    </w:p>
    <w:bookmarkEnd w:id="360"/>
    <w:bookmarkStart w:name="z372" w:id="361"/>
    <w:p>
      <w:pPr>
        <w:spacing w:after="0"/>
        <w:ind w:left="0"/>
        <w:jc w:val="both"/>
      </w:pPr>
      <w:r>
        <w:rPr>
          <w:rFonts w:ascii="Times New Roman"/>
          <w:b w:val="false"/>
          <w:i w:val="false"/>
          <w:color w:val="000000"/>
          <w:sz w:val="28"/>
        </w:rPr>
        <w:t>
      318) ведомствоның өкілеттіктеріне жатқызылатын мәселелер бойынша жергілікті атқарушы органдардың қызметін бақылау функцияларын жүзеге асыру;</w:t>
      </w:r>
    </w:p>
    <w:bookmarkEnd w:id="361"/>
    <w:bookmarkStart w:name="z373" w:id="362"/>
    <w:p>
      <w:pPr>
        <w:spacing w:after="0"/>
        <w:ind w:left="0"/>
        <w:jc w:val="both"/>
      </w:pPr>
      <w:r>
        <w:rPr>
          <w:rFonts w:ascii="Times New Roman"/>
          <w:b w:val="false"/>
          <w:i w:val="false"/>
          <w:color w:val="000000"/>
          <w:sz w:val="28"/>
        </w:rPr>
        <w:t>
      319) Қазақстан Республикасының мемлекеттік сатып алу туралы заңнамасына сәйкес әлеуетті өнім берушілерді мемлекеттік сатып алудың жосықсыз қатысушылары деп тану туралы шешім қабылдау;</w:t>
      </w:r>
    </w:p>
    <w:bookmarkEnd w:id="362"/>
    <w:bookmarkStart w:name="z374" w:id="363"/>
    <w:p>
      <w:pPr>
        <w:spacing w:after="0"/>
        <w:ind w:left="0"/>
        <w:jc w:val="both"/>
      </w:pPr>
      <w:r>
        <w:rPr>
          <w:rFonts w:ascii="Times New Roman"/>
          <w:b w:val="false"/>
          <w:i w:val="false"/>
          <w:color w:val="000000"/>
          <w:sz w:val="28"/>
        </w:rPr>
        <w:t>
      320)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363"/>
    <w:bookmarkStart w:name="z375" w:id="364"/>
    <w:p>
      <w:pPr>
        <w:spacing w:after="0"/>
        <w:ind w:left="0"/>
        <w:jc w:val="both"/>
      </w:pPr>
      <w:r>
        <w:rPr>
          <w:rFonts w:ascii="Times New Roman"/>
          <w:b w:val="false"/>
          <w:i w:val="false"/>
          <w:color w:val="000000"/>
          <w:sz w:val="28"/>
        </w:rPr>
        <w:t>
      321) Қазақстан Республикасының заңнамасында көзделген өзге де функцияларды жүзеге асыру.</w:t>
      </w:r>
    </w:p>
    <w:bookmarkEnd w:id="364"/>
    <w:bookmarkStart w:name="z376" w:id="365"/>
    <w:p>
      <w:pPr>
        <w:spacing w:after="0"/>
        <w:ind w:left="0"/>
        <w:jc w:val="both"/>
      </w:pPr>
      <w:r>
        <w:rPr>
          <w:rFonts w:ascii="Times New Roman"/>
          <w:b w:val="false"/>
          <w:i w:val="false"/>
          <w:color w:val="000000"/>
          <w:sz w:val="28"/>
        </w:rPr>
        <w:t>
      17. Комитеттің құқықтары мен міндеттемелері.</w:t>
      </w:r>
    </w:p>
    <w:bookmarkEnd w:id="365"/>
    <w:bookmarkStart w:name="z377" w:id="366"/>
    <w:p>
      <w:pPr>
        <w:spacing w:after="0"/>
        <w:ind w:left="0"/>
        <w:jc w:val="both"/>
      </w:pPr>
      <w:r>
        <w:rPr>
          <w:rFonts w:ascii="Times New Roman"/>
          <w:b w:val="false"/>
          <w:i w:val="false"/>
          <w:color w:val="000000"/>
          <w:sz w:val="28"/>
        </w:rPr>
        <w:t>
      Құқықтары:</w:t>
      </w:r>
    </w:p>
    <w:bookmarkEnd w:id="366"/>
    <w:bookmarkStart w:name="z378" w:id="367"/>
    <w:p>
      <w:pPr>
        <w:spacing w:after="0"/>
        <w:ind w:left="0"/>
        <w:jc w:val="both"/>
      </w:pPr>
      <w:r>
        <w:rPr>
          <w:rFonts w:ascii="Times New Roman"/>
          <w:b w:val="false"/>
          <w:i w:val="false"/>
          <w:color w:val="000000"/>
          <w:sz w:val="28"/>
        </w:rPr>
        <w:t>
      1)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құқықтық актілерді бекіту;</w:t>
      </w:r>
    </w:p>
    <w:bookmarkEnd w:id="367"/>
    <w:bookmarkStart w:name="z379" w:id="368"/>
    <w:p>
      <w:pPr>
        <w:spacing w:after="0"/>
        <w:ind w:left="0"/>
        <w:jc w:val="both"/>
      </w:pPr>
      <w:r>
        <w:rPr>
          <w:rFonts w:ascii="Times New Roman"/>
          <w:b w:val="false"/>
          <w:i w:val="false"/>
          <w:color w:val="000000"/>
          <w:sz w:val="28"/>
        </w:rPr>
        <w:t>
      2) Еңбек кодексінде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p>
    <w:bookmarkEnd w:id="368"/>
    <w:bookmarkStart w:name="z380" w:id="369"/>
    <w:p>
      <w:pPr>
        <w:spacing w:after="0"/>
        <w:ind w:left="0"/>
        <w:jc w:val="both"/>
      </w:pPr>
      <w:r>
        <w:rPr>
          <w:rFonts w:ascii="Times New Roman"/>
          <w:b w:val="false"/>
          <w:i w:val="false"/>
          <w:color w:val="000000"/>
          <w:sz w:val="28"/>
        </w:rPr>
        <w:t>
      3) Қазақстан Республикасында қылмысқа қарсы күрес бағдарламаларын әзірлеуге және іске асыруға қатысу;</w:t>
      </w:r>
    </w:p>
    <w:bookmarkEnd w:id="369"/>
    <w:bookmarkStart w:name="z381" w:id="370"/>
    <w:p>
      <w:pPr>
        <w:spacing w:after="0"/>
        <w:ind w:left="0"/>
        <w:jc w:val="both"/>
      </w:pPr>
      <w:r>
        <w:rPr>
          <w:rFonts w:ascii="Times New Roman"/>
          <w:b w:val="false"/>
          <w:i w:val="false"/>
          <w:color w:val="000000"/>
          <w:sz w:val="28"/>
        </w:rPr>
        <w:t>
      4) Қазақстан Республикасының мемлекеттік органдарынан және шет мемлекеттің органдарынан, декларанттардан, кеден ісі саласында қызметті жүзеге асыратын адамдардан, және тексерілетін адамдардан қажетті ақпаратты, сондай-ақ құжаттар мен кеден ісі саласына жататын мәліметтерді сұрату және алу;</w:t>
      </w:r>
    </w:p>
    <w:bookmarkEnd w:id="370"/>
    <w:bookmarkStart w:name="z382" w:id="371"/>
    <w:p>
      <w:pPr>
        <w:spacing w:after="0"/>
        <w:ind w:left="0"/>
        <w:jc w:val="both"/>
      </w:pPr>
      <w:r>
        <w:rPr>
          <w:rFonts w:ascii="Times New Roman"/>
          <w:b w:val="false"/>
          <w:i w:val="false"/>
          <w:color w:val="000000"/>
          <w:sz w:val="28"/>
        </w:rPr>
        <w:t>
      5)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bookmarkEnd w:id="371"/>
    <w:bookmarkStart w:name="z383" w:id="372"/>
    <w:p>
      <w:pPr>
        <w:spacing w:after="0"/>
        <w:ind w:left="0"/>
        <w:jc w:val="both"/>
      </w:pPr>
      <w:r>
        <w:rPr>
          <w:rFonts w:ascii="Times New Roman"/>
          <w:b w:val="false"/>
          <w:i w:val="false"/>
          <w:color w:val="000000"/>
          <w:sz w:val="28"/>
        </w:rPr>
        <w:t>
      6) салық салу мәселелері бойынша халықаралық ынтымақтастықты жүзеге асыруға, оның ішінде шет мемлекеттердің уәкілетті органдарымен ақпарат алмасуға;</w:t>
      </w:r>
    </w:p>
    <w:bookmarkEnd w:id="372"/>
    <w:bookmarkStart w:name="z384" w:id="373"/>
    <w:p>
      <w:pPr>
        <w:spacing w:after="0"/>
        <w:ind w:left="0"/>
        <w:jc w:val="both"/>
      </w:pPr>
      <w:r>
        <w:rPr>
          <w:rFonts w:ascii="Times New Roman"/>
          <w:b w:val="false"/>
          <w:i w:val="false"/>
          <w:color w:val="000000"/>
          <w:sz w:val="28"/>
        </w:rPr>
        <w:t>
      7) 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мәліметтер қамтылған бағдарламалық қамтылымының және (немесе) ақпараттық жүйесінің деректерін көруге қол жеткізу құқығын қоспағанда, салық төлеуші (салық агенті) осындай бағдарламалық қамтылымды және (немесе) ақпараттық жүйені пайдаланған жағдайда, салықтық тексеру барысында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қамтылған бухгалтерлік және салықтық есептерді автоматтандыруға арналған бағдарламалық қамтылымның және (немесе) ақпараттық жүйенің деректерін көруге қол жеткізу құқығын беруді талап етуге;</w:t>
      </w:r>
    </w:p>
    <w:bookmarkEnd w:id="373"/>
    <w:bookmarkStart w:name="z385" w:id="374"/>
    <w:p>
      <w:pPr>
        <w:spacing w:after="0"/>
        <w:ind w:left="0"/>
        <w:jc w:val="both"/>
      </w:pPr>
      <w:r>
        <w:rPr>
          <w:rFonts w:ascii="Times New Roman"/>
          <w:b w:val="false"/>
          <w:i w:val="false"/>
          <w:color w:val="000000"/>
          <w:sz w:val="28"/>
        </w:rPr>
        <w:t>
      8) салық төлеушіден (салық агентінен):</w:t>
      </w:r>
    </w:p>
    <w:bookmarkEnd w:id="374"/>
    <w:bookmarkStart w:name="z386" w:id="375"/>
    <w:p>
      <w:pPr>
        <w:spacing w:after="0"/>
        <w:ind w:left="0"/>
        <w:jc w:val="both"/>
      </w:pPr>
      <w:r>
        <w:rPr>
          <w:rFonts w:ascii="Times New Roman"/>
          <w:b w:val="false"/>
          <w:i w:val="false"/>
          <w:color w:val="000000"/>
          <w:sz w:val="28"/>
        </w:rPr>
        <w:t>
      салықтарды және бюджетке төленетін төлемдерді есептеудің дұрыстығын және төлеудің (ұстап қалудың және аударудың) уақтылылығын, әлеуметтік төлемдерді есептеудің, ұстап қалудың және аударудың толықтығы мен уақтылығын растайтын құжаттарды ұсынуды;</w:t>
      </w:r>
    </w:p>
    <w:bookmarkEnd w:id="375"/>
    <w:bookmarkStart w:name="z387" w:id="376"/>
    <w:p>
      <w:pPr>
        <w:spacing w:after="0"/>
        <w:ind w:left="0"/>
        <w:jc w:val="both"/>
      </w:pPr>
      <w:r>
        <w:rPr>
          <w:rFonts w:ascii="Times New Roman"/>
          <w:b w:val="false"/>
          <w:i w:val="false"/>
          <w:color w:val="000000"/>
          <w:sz w:val="28"/>
        </w:rPr>
        <w:t>
      салық төлеуші (салық агенті) жасаған салықтық нысандар бойынша жазбаша түсініктерді, сондай-ақ салық төлеушінің (салық агентінің) қаржылық есептілігін, оның ішінде резидент-салық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заңдарында міндетті түрде аудит жүргізу белгіленген болса, аудиторлық есепті қоса бере отырып, шоғырландырылған қаржылық есептілікті талап етуге;</w:t>
      </w:r>
    </w:p>
    <w:bookmarkEnd w:id="376"/>
    <w:bookmarkStart w:name="z388" w:id="377"/>
    <w:p>
      <w:pPr>
        <w:spacing w:after="0"/>
        <w:ind w:left="0"/>
        <w:jc w:val="both"/>
      </w:pPr>
      <w:r>
        <w:rPr>
          <w:rFonts w:ascii="Times New Roman"/>
          <w:b w:val="false"/>
          <w:i w:val="false"/>
          <w:color w:val="000000"/>
          <w:sz w:val="28"/>
        </w:rPr>
        <w:t>
      9)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bookmarkEnd w:id="377"/>
    <w:bookmarkStart w:name="z389" w:id="378"/>
    <w:p>
      <w:pPr>
        <w:spacing w:after="0"/>
        <w:ind w:left="0"/>
        <w:jc w:val="both"/>
      </w:pPr>
      <w:r>
        <w:rPr>
          <w:rFonts w:ascii="Times New Roman"/>
          <w:b w:val="false"/>
          <w:i w:val="false"/>
          <w:color w:val="000000"/>
          <w:sz w:val="28"/>
        </w:rPr>
        <w:t>
      10) Қазақстан Республикасының заңнамасында белгіленген тәртіппен ғылыми-зерттеу, оқу, баспа қызметін, криминалистік қызметті жүзеге асыру;</w:t>
      </w:r>
    </w:p>
    <w:bookmarkEnd w:id="378"/>
    <w:bookmarkStart w:name="z390" w:id="379"/>
    <w:p>
      <w:pPr>
        <w:spacing w:after="0"/>
        <w:ind w:left="0"/>
        <w:jc w:val="both"/>
      </w:pPr>
      <w:r>
        <w:rPr>
          <w:rFonts w:ascii="Times New Roman"/>
          <w:b w:val="false"/>
          <w:i w:val="false"/>
          <w:color w:val="000000"/>
          <w:sz w:val="28"/>
        </w:rPr>
        <w:t>
      11)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Еуразиялық экономикалық одақтың кедендік шекарасы арқылы өткізілетін қолма-қол ақша қаражатын және (немесе) ақша құралдарын уәкілетті орган айқындайтын тәртіппен ұстап алуды (тоқтата тұруды) жүзеге асыру;</w:t>
      </w:r>
    </w:p>
    <w:bookmarkEnd w:id="379"/>
    <w:bookmarkStart w:name="z391" w:id="380"/>
    <w:p>
      <w:pPr>
        <w:spacing w:after="0"/>
        <w:ind w:left="0"/>
        <w:jc w:val="both"/>
      </w:pPr>
      <w:r>
        <w:rPr>
          <w:rFonts w:ascii="Times New Roman"/>
          <w:b w:val="false"/>
          <w:i w:val="false"/>
          <w:color w:val="000000"/>
          <w:sz w:val="28"/>
        </w:rPr>
        <w:t>
      12) әкімшілік құқық бұзушылықтар туралы істерді хаттамаға түсіру және қарау, әкімшілік ұстауды жүзеге асыру, сондай-ақ Қазақстан Республикасының әкімшілік құқық бұзушылық туралы заңдарында көзделген басқа да шараларды қолдану;</w:t>
      </w:r>
    </w:p>
    <w:bookmarkEnd w:id="380"/>
    <w:bookmarkStart w:name="z392" w:id="381"/>
    <w:p>
      <w:pPr>
        <w:spacing w:after="0"/>
        <w:ind w:left="0"/>
        <w:jc w:val="both"/>
      </w:pPr>
      <w:r>
        <w:rPr>
          <w:rFonts w:ascii="Times New Roman"/>
          <w:b w:val="false"/>
          <w:i w:val="false"/>
          <w:color w:val="000000"/>
          <w:sz w:val="28"/>
        </w:rPr>
        <w:t>
      13) кеден ісі саласында құқық бұзушылық жасаған адамдарды Қазақстан Республикасының заңнамасына сәйкес ұстап алу және Қазақстан Республикасының кеден немесе өзге органдарының қызметтік үй-жайларына жеткізу;</w:t>
      </w:r>
    </w:p>
    <w:bookmarkEnd w:id="381"/>
    <w:bookmarkStart w:name="z393" w:id="382"/>
    <w:p>
      <w:pPr>
        <w:spacing w:after="0"/>
        <w:ind w:left="0"/>
        <w:jc w:val="both"/>
      </w:pPr>
      <w:r>
        <w:rPr>
          <w:rFonts w:ascii="Times New Roman"/>
          <w:b w:val="false"/>
          <w:i w:val="false"/>
          <w:color w:val="000000"/>
          <w:sz w:val="28"/>
        </w:rPr>
        <w:t>
      14) 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Қазақстан Республикасының салық заңнамасында ұсынылуы көзделген мәліметтерді алуға;</w:t>
      </w:r>
    </w:p>
    <w:bookmarkEnd w:id="382"/>
    <w:bookmarkStart w:name="z394" w:id="383"/>
    <w:p>
      <w:pPr>
        <w:spacing w:after="0"/>
        <w:ind w:left="0"/>
        <w:jc w:val="both"/>
      </w:pPr>
      <w:r>
        <w:rPr>
          <w:rFonts w:ascii="Times New Roman"/>
          <w:b w:val="false"/>
          <w:i w:val="false"/>
          <w:color w:val="000000"/>
          <w:sz w:val="28"/>
        </w:rPr>
        <w:t>
      15) екінші деңгейдегі банктерден және банк операцияларының жекелеген түрлерін жүзеге асыратын ұйымдардан коммерциялық, банктік және заңмен қорғалатын өзге де құпияны құрайтын мәліметтерді жария етуге Қазақстан Республикасының заңдарында белгіленген талаптарды сақтай отырып, Қазақстан Республикасының салық заңнамасында аталған тұлғаларға қатысты банктік шоттардың бар-жоғы және нөмірлері туралы, осы шоттардағы ақша қалдықтары мен қозғалысы туралы мәліметтерді алуға;</w:t>
      </w:r>
    </w:p>
    <w:bookmarkEnd w:id="383"/>
    <w:bookmarkStart w:name="z395" w:id="384"/>
    <w:p>
      <w:pPr>
        <w:spacing w:after="0"/>
        <w:ind w:left="0"/>
        <w:jc w:val="both"/>
      </w:pPr>
      <w:r>
        <w:rPr>
          <w:rFonts w:ascii="Times New Roman"/>
          <w:b w:val="false"/>
          <w:i w:val="false"/>
          <w:color w:val="000000"/>
          <w:sz w:val="28"/>
        </w:rPr>
        <w:t>
      16) салықтық тексеру барысында Қазақстан Республикасының Әкімшілік құқық бұзушылық туралы кодексінде айқындалған тәртіппен салық төлеушіден (салық агентінен) әкімшілік құқық бұзушылықтар жасалғаны туралы айғақтайтын құжаттарды алып қоюды жүргізу;</w:t>
      </w:r>
    </w:p>
    <w:bookmarkEnd w:id="384"/>
    <w:bookmarkStart w:name="z396" w:id="385"/>
    <w:p>
      <w:pPr>
        <w:spacing w:after="0"/>
        <w:ind w:left="0"/>
        <w:jc w:val="both"/>
      </w:pPr>
      <w:r>
        <w:rPr>
          <w:rFonts w:ascii="Times New Roman"/>
          <w:b w:val="false"/>
          <w:i w:val="false"/>
          <w:color w:val="000000"/>
          <w:sz w:val="28"/>
        </w:rPr>
        <w:t>
      17)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p>
    <w:bookmarkEnd w:id="385"/>
    <w:bookmarkStart w:name="z397" w:id="386"/>
    <w:p>
      <w:pPr>
        <w:spacing w:after="0"/>
        <w:ind w:left="0"/>
        <w:jc w:val="both"/>
      </w:pPr>
      <w:r>
        <w:rPr>
          <w:rFonts w:ascii="Times New Roman"/>
          <w:b w:val="false"/>
          <w:i w:val="false"/>
          <w:color w:val="000000"/>
          <w:sz w:val="28"/>
        </w:rPr>
        <w:t>
      18) Комитеттің аумақтық органдарына орындау үшін міндетті нұсқаулар беру;</w:t>
      </w:r>
    </w:p>
    <w:bookmarkEnd w:id="386"/>
    <w:bookmarkStart w:name="z398" w:id="387"/>
    <w:p>
      <w:pPr>
        <w:spacing w:after="0"/>
        <w:ind w:left="0"/>
        <w:jc w:val="both"/>
      </w:pPr>
      <w:r>
        <w:rPr>
          <w:rFonts w:ascii="Times New Roman"/>
          <w:b w:val="false"/>
          <w:i w:val="false"/>
          <w:color w:val="000000"/>
          <w:sz w:val="28"/>
        </w:rPr>
        <w:t>
      19)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w:t>
      </w:r>
    </w:p>
    <w:bookmarkEnd w:id="387"/>
    <w:bookmarkStart w:name="z399" w:id="388"/>
    <w:p>
      <w:pPr>
        <w:spacing w:after="0"/>
        <w:ind w:left="0"/>
        <w:jc w:val="both"/>
      </w:pPr>
      <w:r>
        <w:rPr>
          <w:rFonts w:ascii="Times New Roman"/>
          <w:b w:val="false"/>
          <w:i w:val="false"/>
          <w:color w:val="000000"/>
          <w:sz w:val="28"/>
        </w:rPr>
        <w:t>
      20) Комитет қызметкерлеріне даярлауды, қайта даярлауды және біліктілігін арттыруды жүзеге асыру;</w:t>
      </w:r>
    </w:p>
    <w:bookmarkEnd w:id="388"/>
    <w:bookmarkStart w:name="z400" w:id="389"/>
    <w:p>
      <w:pPr>
        <w:spacing w:after="0"/>
        <w:ind w:left="0"/>
        <w:jc w:val="both"/>
      </w:pPr>
      <w:r>
        <w:rPr>
          <w:rFonts w:ascii="Times New Roman"/>
          <w:b w:val="false"/>
          <w:i w:val="false"/>
          <w:color w:val="000000"/>
          <w:sz w:val="28"/>
        </w:rPr>
        <w:t>
      21) Қазақстан Республикасында және шет мемлекеттерде салық және кеден заңнамасын қолдану практикасын талдау және қорыту, сондай-ақ Еуразиялық экономикалық одағының және Қазақстан Республикасының салық және кеден заңнамасын жетілдіру бойынша ұсыныстар енгізу;</w:t>
      </w:r>
    </w:p>
    <w:bookmarkEnd w:id="389"/>
    <w:bookmarkStart w:name="z401" w:id="390"/>
    <w:p>
      <w:pPr>
        <w:spacing w:after="0"/>
        <w:ind w:left="0"/>
        <w:jc w:val="both"/>
      </w:pPr>
      <w:r>
        <w:rPr>
          <w:rFonts w:ascii="Times New Roman"/>
          <w:b w:val="false"/>
          <w:i w:val="false"/>
          <w:color w:val="000000"/>
          <w:sz w:val="28"/>
        </w:rPr>
        <w:t>
      22) салық салу және кеден ісі саласында халықаралық шарттар жасасу және оған қосылу бойынша ұсыныстар енгізу;</w:t>
      </w:r>
    </w:p>
    <w:bookmarkEnd w:id="390"/>
    <w:bookmarkStart w:name="z402" w:id="391"/>
    <w:p>
      <w:pPr>
        <w:spacing w:after="0"/>
        <w:ind w:left="0"/>
        <w:jc w:val="both"/>
      </w:pPr>
      <w:r>
        <w:rPr>
          <w:rFonts w:ascii="Times New Roman"/>
          <w:b w:val="false"/>
          <w:i w:val="false"/>
          <w:color w:val="000000"/>
          <w:sz w:val="28"/>
        </w:rPr>
        <w:t>
      23) Мемлекеттік кірістер комитетінің аумақтық органдарының, бағыныстағы мекемелерінің жұмысын бақылау;</w:t>
      </w:r>
    </w:p>
    <w:bookmarkEnd w:id="391"/>
    <w:bookmarkStart w:name="z403" w:id="392"/>
    <w:p>
      <w:pPr>
        <w:spacing w:after="0"/>
        <w:ind w:left="0"/>
        <w:jc w:val="both"/>
      </w:pPr>
      <w:r>
        <w:rPr>
          <w:rFonts w:ascii="Times New Roman"/>
          <w:b w:val="false"/>
          <w:i w:val="false"/>
          <w:color w:val="000000"/>
          <w:sz w:val="28"/>
        </w:rPr>
        <w:t>
      24)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p>
    <w:bookmarkEnd w:id="392"/>
    <w:bookmarkStart w:name="z404" w:id="393"/>
    <w:p>
      <w:pPr>
        <w:spacing w:after="0"/>
        <w:ind w:left="0"/>
        <w:jc w:val="both"/>
      </w:pPr>
      <w:r>
        <w:rPr>
          <w:rFonts w:ascii="Times New Roman"/>
          <w:b w:val="false"/>
          <w:i w:val="false"/>
          <w:color w:val="000000"/>
          <w:sz w:val="28"/>
        </w:rPr>
        <w:t>
      25)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p>
    <w:bookmarkEnd w:id="393"/>
    <w:bookmarkStart w:name="z405" w:id="394"/>
    <w:p>
      <w:pPr>
        <w:spacing w:after="0"/>
        <w:ind w:left="0"/>
        <w:jc w:val="both"/>
      </w:pPr>
      <w:r>
        <w:rPr>
          <w:rFonts w:ascii="Times New Roman"/>
          <w:b w:val="false"/>
          <w:i w:val="false"/>
          <w:color w:val="000000"/>
          <w:sz w:val="28"/>
        </w:rPr>
        <w:t>
      26) Қазақстан Республикасының заңнамасында белгіленген тәртіпте банкроттық рәсімін қозғамай банкротты тарату;</w:t>
      </w:r>
    </w:p>
    <w:bookmarkEnd w:id="394"/>
    <w:bookmarkStart w:name="z406" w:id="395"/>
    <w:p>
      <w:pPr>
        <w:spacing w:after="0"/>
        <w:ind w:left="0"/>
        <w:jc w:val="both"/>
      </w:pPr>
      <w:r>
        <w:rPr>
          <w:rFonts w:ascii="Times New Roman"/>
          <w:b w:val="false"/>
          <w:i w:val="false"/>
          <w:color w:val="000000"/>
          <w:sz w:val="28"/>
        </w:rPr>
        <w:t>
      27) оңалтуды, банкроттық басқарушылардың кандидатурасын тағайындаудағы кредиторлардың жиналысына дәлілді бас тартуды не оңалтуды, банкроттық басқарушыларды тіркеуден алу туралы хабарламаны жолдау;</w:t>
      </w:r>
    </w:p>
    <w:bookmarkEnd w:id="395"/>
    <w:bookmarkStart w:name="z407" w:id="396"/>
    <w:p>
      <w:pPr>
        <w:spacing w:after="0"/>
        <w:ind w:left="0"/>
        <w:jc w:val="both"/>
      </w:pPr>
      <w:r>
        <w:rPr>
          <w:rFonts w:ascii="Times New Roman"/>
          <w:b w:val="false"/>
          <w:i w:val="false"/>
          <w:color w:val="000000"/>
          <w:sz w:val="28"/>
        </w:rPr>
        <w:t>
      28)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өзге де мемлекеттік органдардың мамандарын тарту;</w:t>
      </w:r>
    </w:p>
    <w:bookmarkEnd w:id="396"/>
    <w:bookmarkStart w:name="z408" w:id="397"/>
    <w:p>
      <w:pPr>
        <w:spacing w:after="0"/>
        <w:ind w:left="0"/>
        <w:jc w:val="both"/>
      </w:pPr>
      <w:r>
        <w:rPr>
          <w:rFonts w:ascii="Times New Roman"/>
          <w:b w:val="false"/>
          <w:i w:val="false"/>
          <w:color w:val="000000"/>
          <w:sz w:val="28"/>
        </w:rPr>
        <w:t>
      29)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w:t>
      </w:r>
    </w:p>
    <w:bookmarkEnd w:id="397"/>
    <w:bookmarkStart w:name="z409" w:id="398"/>
    <w:p>
      <w:pPr>
        <w:spacing w:after="0"/>
        <w:ind w:left="0"/>
        <w:jc w:val="both"/>
      </w:pPr>
      <w:r>
        <w:rPr>
          <w:rFonts w:ascii="Times New Roman"/>
          <w:b w:val="false"/>
          <w:i w:val="false"/>
          <w:color w:val="000000"/>
          <w:sz w:val="28"/>
        </w:rPr>
        <w:t>
      30) 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w:t>
      </w:r>
    </w:p>
    <w:bookmarkEnd w:id="398"/>
    <w:bookmarkStart w:name="z410" w:id="399"/>
    <w:p>
      <w:pPr>
        <w:spacing w:after="0"/>
        <w:ind w:left="0"/>
        <w:jc w:val="both"/>
      </w:pPr>
      <w:r>
        <w:rPr>
          <w:rFonts w:ascii="Times New Roman"/>
          <w:b w:val="false"/>
          <w:i w:val="false"/>
          <w:color w:val="000000"/>
          <w:sz w:val="28"/>
        </w:rPr>
        <w:t>
      31) арақ пен ликер-арақ бұйымдарының, этил спиртін әзірлеудің ең төменгі көлемін, Қазақстан Республикасының заңнамасымен белгіленген талаптардың сақталуы үшін оларды әзірлеу бойынша нақты көлемін тексеру;</w:t>
      </w:r>
    </w:p>
    <w:bookmarkEnd w:id="399"/>
    <w:bookmarkStart w:name="z411" w:id="400"/>
    <w:p>
      <w:pPr>
        <w:spacing w:after="0"/>
        <w:ind w:left="0"/>
        <w:jc w:val="both"/>
      </w:pPr>
      <w:r>
        <w:rPr>
          <w:rFonts w:ascii="Times New Roman"/>
          <w:b w:val="false"/>
          <w:i w:val="false"/>
          <w:color w:val="000000"/>
          <w:sz w:val="28"/>
        </w:rPr>
        <w:t>
      32)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w:t>
      </w:r>
    </w:p>
    <w:bookmarkEnd w:id="400"/>
    <w:bookmarkStart w:name="z412" w:id="401"/>
    <w:p>
      <w:pPr>
        <w:spacing w:after="0"/>
        <w:ind w:left="0"/>
        <w:jc w:val="both"/>
      </w:pPr>
      <w:r>
        <w:rPr>
          <w:rFonts w:ascii="Times New Roman"/>
          <w:b w:val="false"/>
          <w:i w:val="false"/>
          <w:color w:val="000000"/>
          <w:sz w:val="28"/>
        </w:rPr>
        <w:t>
      33)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w:t>
      </w:r>
    </w:p>
    <w:bookmarkEnd w:id="401"/>
    <w:bookmarkStart w:name="z413" w:id="402"/>
    <w:p>
      <w:pPr>
        <w:spacing w:after="0"/>
        <w:ind w:left="0"/>
        <w:jc w:val="both"/>
      </w:pPr>
      <w:r>
        <w:rPr>
          <w:rFonts w:ascii="Times New Roman"/>
          <w:b w:val="false"/>
          <w:i w:val="false"/>
          <w:color w:val="000000"/>
          <w:sz w:val="28"/>
        </w:rPr>
        <w:t>
      34) Қазақстан Республикасының заңнамасына сәйкес тауарлардың сынамалары мен үлгілерін іріктеп алуды жүзеге асыру;</w:t>
      </w:r>
    </w:p>
    <w:bookmarkEnd w:id="402"/>
    <w:bookmarkStart w:name="z414" w:id="403"/>
    <w:p>
      <w:pPr>
        <w:spacing w:after="0"/>
        <w:ind w:left="0"/>
        <w:jc w:val="both"/>
      </w:pPr>
      <w:r>
        <w:rPr>
          <w:rFonts w:ascii="Times New Roman"/>
          <w:b w:val="false"/>
          <w:i w:val="false"/>
          <w:color w:val="000000"/>
          <w:sz w:val="28"/>
        </w:rPr>
        <w:t>
      35) көшпелі кедендік тексерулер жүргізу кезінде алып қою актісін жасай отырып, тексерілетін тұлғадан құжаттарды не олардың көшірмелерін алып қою;</w:t>
      </w:r>
    </w:p>
    <w:bookmarkEnd w:id="403"/>
    <w:bookmarkStart w:name="z415" w:id="404"/>
    <w:p>
      <w:pPr>
        <w:spacing w:after="0"/>
        <w:ind w:left="0"/>
        <w:jc w:val="both"/>
      </w:pPr>
      <w:r>
        <w:rPr>
          <w:rFonts w:ascii="Times New Roman"/>
          <w:b w:val="false"/>
          <w:i w:val="false"/>
          <w:color w:val="000000"/>
          <w:sz w:val="28"/>
        </w:rPr>
        <w:t>
      36) Қазақстан Республикасының заңнамасында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bookmarkEnd w:id="404"/>
    <w:bookmarkStart w:name="z416" w:id="405"/>
    <w:p>
      <w:pPr>
        <w:spacing w:after="0"/>
        <w:ind w:left="0"/>
        <w:jc w:val="both"/>
      </w:pPr>
      <w:r>
        <w:rPr>
          <w:rFonts w:ascii="Times New Roman"/>
          <w:b w:val="false"/>
          <w:i w:val="false"/>
          <w:color w:val="000000"/>
          <w:sz w:val="28"/>
        </w:rPr>
        <w:t>
      37) Қазақстан Республикасының заңнамасында көзделген жағдайларда тауарлар орналасқан үй-жайларға сүргі салу;</w:t>
      </w:r>
    </w:p>
    <w:bookmarkEnd w:id="405"/>
    <w:bookmarkStart w:name="z417" w:id="406"/>
    <w:p>
      <w:pPr>
        <w:spacing w:after="0"/>
        <w:ind w:left="0"/>
        <w:jc w:val="both"/>
      </w:pPr>
      <w:r>
        <w:rPr>
          <w:rFonts w:ascii="Times New Roman"/>
          <w:b w:val="false"/>
          <w:i w:val="false"/>
          <w:color w:val="000000"/>
          <w:sz w:val="28"/>
        </w:rPr>
        <w:t>
      38)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bookmarkEnd w:id="406"/>
    <w:bookmarkStart w:name="z418" w:id="407"/>
    <w:p>
      <w:pPr>
        <w:spacing w:after="0"/>
        <w:ind w:left="0"/>
        <w:jc w:val="both"/>
      </w:pPr>
      <w:r>
        <w:rPr>
          <w:rFonts w:ascii="Times New Roman"/>
          <w:b w:val="false"/>
          <w:i w:val="false"/>
          <w:color w:val="000000"/>
          <w:sz w:val="28"/>
        </w:rPr>
        <w:t>
      39) Қазақстан Республикасының қылмыстық-процестік заңнамасына және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арасынан алуды жүргізу;</w:t>
      </w:r>
    </w:p>
    <w:bookmarkEnd w:id="407"/>
    <w:bookmarkStart w:name="z419" w:id="408"/>
    <w:p>
      <w:pPr>
        <w:spacing w:after="0"/>
        <w:ind w:left="0"/>
        <w:jc w:val="both"/>
      </w:pPr>
      <w:r>
        <w:rPr>
          <w:rFonts w:ascii="Times New Roman"/>
          <w:b w:val="false"/>
          <w:i w:val="false"/>
          <w:color w:val="000000"/>
          <w:sz w:val="28"/>
        </w:rPr>
        <w:t>
      40) Қазақстан Республикасының заңнамалық актілеріне сәйкес фактілер мен оқиғаларды құжаттау, бейне- және аудиожазба, кино- және фотоға түсіру жүргізу;</w:t>
      </w:r>
    </w:p>
    <w:bookmarkEnd w:id="408"/>
    <w:bookmarkStart w:name="z420" w:id="409"/>
    <w:p>
      <w:pPr>
        <w:spacing w:after="0"/>
        <w:ind w:left="0"/>
        <w:jc w:val="both"/>
      </w:pPr>
      <w:r>
        <w:rPr>
          <w:rFonts w:ascii="Times New Roman"/>
          <w:b w:val="false"/>
          <w:i w:val="false"/>
          <w:color w:val="000000"/>
          <w:sz w:val="28"/>
        </w:rPr>
        <w:t>
      41) Қазақстан Республикасының заңнамасына сәйкес мемлекеттік кірістер органдарына жүктелген функцияларды орындау үшін қаруды, арнайы техникалық және өзге де құралдарды қоса алғанда, сондай-ақ тауарлар, арнайы иттер сатып алу;</w:t>
      </w:r>
    </w:p>
    <w:bookmarkEnd w:id="409"/>
    <w:bookmarkStart w:name="z421" w:id="410"/>
    <w:p>
      <w:pPr>
        <w:spacing w:after="0"/>
        <w:ind w:left="0"/>
        <w:jc w:val="both"/>
      </w:pPr>
      <w:r>
        <w:rPr>
          <w:rFonts w:ascii="Times New Roman"/>
          <w:b w:val="false"/>
          <w:i w:val="false"/>
          <w:color w:val="000000"/>
          <w:sz w:val="28"/>
        </w:rPr>
        <w:t>
      42) Қазақстан Республикасының заңнамасына сәйкес дене күшін, арнаулы құралдарды және атыс қаруын қолдану;</w:t>
      </w:r>
    </w:p>
    <w:bookmarkEnd w:id="410"/>
    <w:bookmarkStart w:name="z422" w:id="411"/>
    <w:p>
      <w:pPr>
        <w:spacing w:after="0"/>
        <w:ind w:left="0"/>
        <w:jc w:val="both"/>
      </w:pPr>
      <w:r>
        <w:rPr>
          <w:rFonts w:ascii="Times New Roman"/>
          <w:b w:val="false"/>
          <w:i w:val="false"/>
          <w:color w:val="000000"/>
          <w:sz w:val="28"/>
        </w:rPr>
        <w:t>
      43) Қазақстан Республикасының жедел-іздестіру қызметі туралы заңнамасына сәйкес жедел-іздестіру қызметін жүзеге асыру;</w:t>
      </w:r>
    </w:p>
    <w:bookmarkEnd w:id="411"/>
    <w:bookmarkStart w:name="z423" w:id="412"/>
    <w:p>
      <w:pPr>
        <w:spacing w:after="0"/>
        <w:ind w:left="0"/>
        <w:jc w:val="both"/>
      </w:pPr>
      <w:r>
        <w:rPr>
          <w:rFonts w:ascii="Times New Roman"/>
          <w:b w:val="false"/>
          <w:i w:val="false"/>
          <w:color w:val="000000"/>
          <w:sz w:val="28"/>
        </w:rPr>
        <w:t>
      44) Қазақстан Республикасының заңнамасында белгіленген тәртіпте қару, оқ-дәрі, арнайы құралдар сақтауға, алып жүруге және қолдануға, сондай-ақ қажет болған кезде білек күшін, оның ішінде күрестің жауынгерлік тәсілдерін де қолдану;</w:t>
      </w:r>
    </w:p>
    <w:bookmarkEnd w:id="412"/>
    <w:bookmarkStart w:name="z424" w:id="413"/>
    <w:p>
      <w:pPr>
        <w:spacing w:after="0"/>
        <w:ind w:left="0"/>
        <w:jc w:val="both"/>
      </w:pPr>
      <w:r>
        <w:rPr>
          <w:rFonts w:ascii="Times New Roman"/>
          <w:b w:val="false"/>
          <w:i w:val="false"/>
          <w:color w:val="000000"/>
          <w:sz w:val="28"/>
        </w:rPr>
        <w:t>
      45) Қазақстан Республикасының қылмыстық-процестік заңнамасына сәйкес өкілеттіктерді жүзеге асыру;</w:t>
      </w:r>
    </w:p>
    <w:bookmarkEnd w:id="413"/>
    <w:bookmarkStart w:name="z425" w:id="414"/>
    <w:p>
      <w:pPr>
        <w:spacing w:after="0"/>
        <w:ind w:left="0"/>
        <w:jc w:val="both"/>
      </w:pPr>
      <w:r>
        <w:rPr>
          <w:rFonts w:ascii="Times New Roman"/>
          <w:b w:val="false"/>
          <w:i w:val="false"/>
          <w:color w:val="000000"/>
          <w:sz w:val="28"/>
        </w:rPr>
        <w:t>
      46) іс жүргізуде бар материалдар мен қылмыстық істер бойынша құжаттарға, материалдарға, статистикалық ақпаратқа және өзге мәліметтерге қол жеткізу, сондай-ақ ұйымдардың басшылары мен басқа да лауазымды адамдарынан, жеке тұлғалардан оларды беруді талап ету, олардың көшірмелерін түсіру, түсініктемелер алу;</w:t>
      </w:r>
    </w:p>
    <w:bookmarkEnd w:id="414"/>
    <w:bookmarkStart w:name="z426" w:id="415"/>
    <w:p>
      <w:pPr>
        <w:spacing w:after="0"/>
        <w:ind w:left="0"/>
        <w:jc w:val="both"/>
      </w:pPr>
      <w:r>
        <w:rPr>
          <w:rFonts w:ascii="Times New Roman"/>
          <w:b w:val="false"/>
          <w:i w:val="false"/>
          <w:color w:val="000000"/>
          <w:sz w:val="28"/>
        </w:rPr>
        <w:t>
      47) Қазақстан Республикасының заңнамасында көзделген тәртіпте тиісті уақытша ұстау изоляторларын, тергеу изоляторларын пайдалану;</w:t>
      </w:r>
    </w:p>
    <w:bookmarkEnd w:id="415"/>
    <w:bookmarkStart w:name="z427" w:id="416"/>
    <w:p>
      <w:pPr>
        <w:spacing w:after="0"/>
        <w:ind w:left="0"/>
        <w:jc w:val="both"/>
      </w:pPr>
      <w:r>
        <w:rPr>
          <w:rFonts w:ascii="Times New Roman"/>
          <w:b w:val="false"/>
          <w:i w:val="false"/>
          <w:color w:val="000000"/>
          <w:sz w:val="28"/>
        </w:rPr>
        <w:t>
      48) іс жүргізуде бар қылмыстық істер бойынша шақыру бойынша келуден жалтарып жүрген адамдарды күштеп әкелу;</w:t>
      </w:r>
    </w:p>
    <w:bookmarkEnd w:id="416"/>
    <w:bookmarkStart w:name="z428" w:id="417"/>
    <w:p>
      <w:pPr>
        <w:spacing w:after="0"/>
        <w:ind w:left="0"/>
        <w:jc w:val="both"/>
      </w:pPr>
      <w:r>
        <w:rPr>
          <w:rFonts w:ascii="Times New Roman"/>
          <w:b w:val="false"/>
          <w:i w:val="false"/>
          <w:color w:val="000000"/>
          <w:sz w:val="28"/>
        </w:rPr>
        <w:t>
      49) ұсталғандарды және қамауға алынған өзге де адамдарды күзетпен алып жүру;</w:t>
      </w:r>
    </w:p>
    <w:bookmarkEnd w:id="417"/>
    <w:bookmarkStart w:name="z429" w:id="418"/>
    <w:p>
      <w:pPr>
        <w:spacing w:after="0"/>
        <w:ind w:left="0"/>
        <w:jc w:val="both"/>
      </w:pPr>
      <w:r>
        <w:rPr>
          <w:rFonts w:ascii="Times New Roman"/>
          <w:b w:val="false"/>
          <w:i w:val="false"/>
          <w:color w:val="000000"/>
          <w:sz w:val="28"/>
        </w:rPr>
        <w:t>
      50) Қазақстан Республикасының заңнамасында көзделген құзыреттер шегінде криминалистік зерттеулер жүргізу;</w:t>
      </w:r>
    </w:p>
    <w:bookmarkEnd w:id="418"/>
    <w:bookmarkStart w:name="z430" w:id="419"/>
    <w:p>
      <w:pPr>
        <w:spacing w:after="0"/>
        <w:ind w:left="0"/>
        <w:jc w:val="both"/>
      </w:pPr>
      <w:r>
        <w:rPr>
          <w:rFonts w:ascii="Times New Roman"/>
          <w:b w:val="false"/>
          <w:i w:val="false"/>
          <w:color w:val="000000"/>
          <w:sz w:val="28"/>
        </w:rPr>
        <w:t>
      51) Қазақстан Республикасының заңнамасында көзделген өзге де құқықтарды жүзеге асыру.</w:t>
      </w:r>
    </w:p>
    <w:bookmarkEnd w:id="419"/>
    <w:bookmarkStart w:name="z431" w:id="420"/>
    <w:p>
      <w:pPr>
        <w:spacing w:after="0"/>
        <w:ind w:left="0"/>
        <w:jc w:val="both"/>
      </w:pPr>
      <w:r>
        <w:rPr>
          <w:rFonts w:ascii="Times New Roman"/>
          <w:b w:val="false"/>
          <w:i w:val="false"/>
          <w:color w:val="000000"/>
          <w:sz w:val="28"/>
        </w:rPr>
        <w:t>
      Міндеттемелері:</w:t>
      </w:r>
    </w:p>
    <w:bookmarkEnd w:id="420"/>
    <w:bookmarkStart w:name="z432" w:id="421"/>
    <w:p>
      <w:pPr>
        <w:spacing w:after="0"/>
        <w:ind w:left="0"/>
        <w:jc w:val="both"/>
      </w:pPr>
      <w:r>
        <w:rPr>
          <w:rFonts w:ascii="Times New Roman"/>
          <w:b w:val="false"/>
          <w:i w:val="false"/>
          <w:color w:val="000000"/>
          <w:sz w:val="28"/>
        </w:rPr>
        <w:t>
      52) декларанттардың және кеден ісі саласындағы қызметті жүзеге асыратын тұлғалардың, салық төлеушілердің (салық агенттерінің) құқықтарын сақтау;</w:t>
      </w:r>
    </w:p>
    <w:bookmarkEnd w:id="421"/>
    <w:bookmarkStart w:name="z433" w:id="422"/>
    <w:p>
      <w:pPr>
        <w:spacing w:after="0"/>
        <w:ind w:left="0"/>
        <w:jc w:val="both"/>
      </w:pPr>
      <w:r>
        <w:rPr>
          <w:rFonts w:ascii="Times New Roman"/>
          <w:b w:val="false"/>
          <w:i w:val="false"/>
          <w:color w:val="000000"/>
          <w:sz w:val="28"/>
        </w:rPr>
        <w:t>
      53) мемлекет мүдделерін қорғау;</w:t>
      </w:r>
    </w:p>
    <w:bookmarkEnd w:id="422"/>
    <w:bookmarkStart w:name="z434" w:id="423"/>
    <w:p>
      <w:pPr>
        <w:spacing w:after="0"/>
        <w:ind w:left="0"/>
        <w:jc w:val="both"/>
      </w:pPr>
      <w:r>
        <w:rPr>
          <w:rFonts w:ascii="Times New Roman"/>
          <w:b w:val="false"/>
          <w:i w:val="false"/>
          <w:color w:val="000000"/>
          <w:sz w:val="28"/>
        </w:rPr>
        <w:t>
      54) 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bookmarkEnd w:id="423"/>
    <w:bookmarkStart w:name="z435" w:id="424"/>
    <w:p>
      <w:pPr>
        <w:spacing w:after="0"/>
        <w:ind w:left="0"/>
        <w:jc w:val="both"/>
      </w:pPr>
      <w:r>
        <w:rPr>
          <w:rFonts w:ascii="Times New Roman"/>
          <w:b w:val="false"/>
          <w:i w:val="false"/>
          <w:color w:val="000000"/>
          <w:sz w:val="28"/>
        </w:rPr>
        <w:t>
      55) өз құзыреті шегінде салықтық міндеттеменің туындауы, орындалуы және тоқтатылуы жөнінде түсіндірмелерді жүзеге асыру және түсініктемелер беру.</w:t>
      </w:r>
    </w:p>
    <w:bookmarkEnd w:id="424"/>
    <w:bookmarkStart w:name="z436" w:id="425"/>
    <w:p>
      <w:pPr>
        <w:spacing w:after="0"/>
        <w:ind w:left="0"/>
        <w:jc w:val="both"/>
      </w:pPr>
      <w:r>
        <w:rPr>
          <w:rFonts w:ascii="Times New Roman"/>
          <w:b w:val="false"/>
          <w:i w:val="false"/>
          <w:color w:val="000000"/>
          <w:sz w:val="28"/>
        </w:rPr>
        <w:t>
      56) талап қоюдың ескіру мерзімі ішінде салықтардың және бюджетке төленетін төлемдерді төлеу фактісін растайтын мәліметтердің сақталуын қамтамасыз ету;</w:t>
      </w:r>
    </w:p>
    <w:bookmarkEnd w:id="425"/>
    <w:bookmarkStart w:name="z437" w:id="426"/>
    <w:p>
      <w:pPr>
        <w:spacing w:after="0"/>
        <w:ind w:left="0"/>
        <w:jc w:val="both"/>
      </w:pPr>
      <w:r>
        <w:rPr>
          <w:rFonts w:ascii="Times New Roman"/>
          <w:b w:val="false"/>
          <w:i w:val="false"/>
          <w:color w:val="000000"/>
          <w:sz w:val="28"/>
        </w:rPr>
        <w:t>
      57) 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w:t>
      </w:r>
    </w:p>
    <w:bookmarkEnd w:id="426"/>
    <w:bookmarkStart w:name="z438" w:id="427"/>
    <w:p>
      <w:pPr>
        <w:spacing w:after="0"/>
        <w:ind w:left="0"/>
        <w:jc w:val="both"/>
      </w:pPr>
      <w:r>
        <w:rPr>
          <w:rFonts w:ascii="Times New Roman"/>
          <w:b w:val="false"/>
          <w:i w:val="false"/>
          <w:color w:val="000000"/>
          <w:sz w:val="28"/>
        </w:rPr>
        <w:t>
      58) осы Кодексте айқындалған тәртіппен және жағдайларда уәкілетті органның интернет-ресурсында:</w:t>
      </w:r>
    </w:p>
    <w:bookmarkEnd w:id="427"/>
    <w:bookmarkStart w:name="z439" w:id="428"/>
    <w:p>
      <w:pPr>
        <w:spacing w:after="0"/>
        <w:ind w:left="0"/>
        <w:jc w:val="both"/>
      </w:pPr>
      <w:r>
        <w:rPr>
          <w:rFonts w:ascii="Times New Roman"/>
          <w:b w:val="false"/>
          <w:i w:val="false"/>
          <w:color w:val="000000"/>
          <w:sz w:val="28"/>
        </w:rPr>
        <w:t>
      салықтық берешегі бар;</w:t>
      </w:r>
    </w:p>
    <w:bookmarkEnd w:id="428"/>
    <w:bookmarkStart w:name="z440" w:id="429"/>
    <w:p>
      <w:pPr>
        <w:spacing w:after="0"/>
        <w:ind w:left="0"/>
        <w:jc w:val="both"/>
      </w:pPr>
      <w:r>
        <w:rPr>
          <w:rFonts w:ascii="Times New Roman"/>
          <w:b w:val="false"/>
          <w:i w:val="false"/>
          <w:color w:val="000000"/>
          <w:sz w:val="28"/>
        </w:rPr>
        <w:t>
      Қазақстан Республикасының салық заңнамасына сәйкес әрекет етпейтін деп танылған;</w:t>
      </w:r>
    </w:p>
    <w:bookmarkEnd w:id="429"/>
    <w:bookmarkStart w:name="z441" w:id="430"/>
    <w:p>
      <w:pPr>
        <w:spacing w:after="0"/>
        <w:ind w:left="0"/>
        <w:jc w:val="both"/>
      </w:pPr>
      <w:r>
        <w:rPr>
          <w:rFonts w:ascii="Times New Roman"/>
          <w:b w:val="false"/>
          <w:i w:val="false"/>
          <w:color w:val="000000"/>
          <w:sz w:val="28"/>
        </w:rPr>
        <w:t>
      тіркелуі заңды күшіне енген сот актісі негізінде жарамсыз деп танылған салық төлеушілер (салық агенттері) туралы мәліметтерді орналастыру;</w:t>
      </w:r>
    </w:p>
    <w:bookmarkEnd w:id="430"/>
    <w:bookmarkStart w:name="z442" w:id="431"/>
    <w:p>
      <w:pPr>
        <w:spacing w:after="0"/>
        <w:ind w:left="0"/>
        <w:jc w:val="both"/>
      </w:pPr>
      <w:r>
        <w:rPr>
          <w:rFonts w:ascii="Times New Roman"/>
          <w:b w:val="false"/>
          <w:i w:val="false"/>
          <w:color w:val="000000"/>
          <w:sz w:val="28"/>
        </w:rPr>
        <w:t>
      59) 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w:t>
      </w:r>
    </w:p>
    <w:bookmarkEnd w:id="431"/>
    <w:bookmarkStart w:name="z443" w:id="432"/>
    <w:p>
      <w:pPr>
        <w:spacing w:after="0"/>
        <w:ind w:left="0"/>
        <w:jc w:val="both"/>
      </w:pPr>
      <w:r>
        <w:rPr>
          <w:rFonts w:ascii="Times New Roman"/>
          <w:b w:val="false"/>
          <w:i w:val="false"/>
          <w:color w:val="000000"/>
          <w:sz w:val="28"/>
        </w:rPr>
        <w:t>
      60) 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шағымын қарау;</w:t>
      </w:r>
    </w:p>
    <w:bookmarkEnd w:id="432"/>
    <w:bookmarkStart w:name="z444" w:id="433"/>
    <w:p>
      <w:pPr>
        <w:spacing w:after="0"/>
        <w:ind w:left="0"/>
        <w:jc w:val="both"/>
      </w:pPr>
      <w:r>
        <w:rPr>
          <w:rFonts w:ascii="Times New Roman"/>
          <w:b w:val="false"/>
          <w:i w:val="false"/>
          <w:color w:val="000000"/>
          <w:sz w:val="28"/>
        </w:rPr>
        <w:t>
      61) жыл сайын Қазақстан Республикасы Ұлттық кәсіпкерлер палатасының сұрау салуы бойынша жылдық жиынтық табысы "Қазақстан Республикасының Ұлттық кәсіпкерлер палатасы туралы" 2013 жылғы 4 шілдедегі Қазақстан Республикасының Заңында белгіленген өлшемшарттарға сәйкес келетін кәсіпкерлік субъектілерінің атауы мен сәйкестендіру нөмірі туралы мәліметтерді ұсыну;</w:t>
      </w:r>
    </w:p>
    <w:bookmarkEnd w:id="433"/>
    <w:bookmarkStart w:name="z445" w:id="434"/>
    <w:p>
      <w:pPr>
        <w:spacing w:after="0"/>
        <w:ind w:left="0"/>
        <w:jc w:val="both"/>
      </w:pPr>
      <w:r>
        <w:rPr>
          <w:rFonts w:ascii="Times New Roman"/>
          <w:b w:val="false"/>
          <w:i w:val="false"/>
          <w:color w:val="000000"/>
          <w:sz w:val="28"/>
        </w:rPr>
        <w:t>
      62) 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bookmarkEnd w:id="434"/>
    <w:bookmarkStart w:name="z446" w:id="435"/>
    <w:p>
      <w:pPr>
        <w:spacing w:after="0"/>
        <w:ind w:left="0"/>
        <w:jc w:val="both"/>
      </w:pPr>
      <w:r>
        <w:rPr>
          <w:rFonts w:ascii="Times New Roman"/>
          <w:b w:val="false"/>
          <w:i w:val="false"/>
          <w:color w:val="000000"/>
          <w:sz w:val="28"/>
        </w:rPr>
        <w:t>
      63) 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bookmarkEnd w:id="435"/>
    <w:bookmarkStart w:name="z447" w:id="436"/>
    <w:p>
      <w:pPr>
        <w:spacing w:after="0"/>
        <w:ind w:left="0"/>
        <w:jc w:val="both"/>
      </w:pPr>
      <w:r>
        <w:rPr>
          <w:rFonts w:ascii="Times New Roman"/>
          <w:b w:val="false"/>
          <w:i w:val="false"/>
          <w:color w:val="000000"/>
          <w:sz w:val="28"/>
        </w:rPr>
        <w:t>
      64) 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w:t>
      </w:r>
    </w:p>
    <w:bookmarkEnd w:id="436"/>
    <w:bookmarkStart w:name="z448" w:id="437"/>
    <w:p>
      <w:pPr>
        <w:spacing w:after="0"/>
        <w:ind w:left="0"/>
        <w:jc w:val="both"/>
      </w:pPr>
      <w:r>
        <w:rPr>
          <w:rFonts w:ascii="Times New Roman"/>
          <w:b w:val="false"/>
          <w:i w:val="false"/>
          <w:color w:val="000000"/>
          <w:sz w:val="28"/>
        </w:rPr>
        <w:t>
      65) салық төлеушінің (салық агентінің) салықтық өтініші бойынша осы Кодексте белгіленген тәртіппен және мерзімдерде Қазақстан Республикасындағы көздерден бейрезидент алған кірістердің және ұстап қалынған (төленген) салықтардың сомалары туралы анықтама ұсыну;</w:t>
      </w:r>
    </w:p>
    <w:bookmarkEnd w:id="437"/>
    <w:bookmarkStart w:name="z449" w:id="438"/>
    <w:p>
      <w:pPr>
        <w:spacing w:after="0"/>
        <w:ind w:left="0"/>
        <w:jc w:val="both"/>
      </w:pPr>
      <w:r>
        <w:rPr>
          <w:rFonts w:ascii="Times New Roman"/>
          <w:b w:val="false"/>
          <w:i w:val="false"/>
          <w:color w:val="000000"/>
          <w:sz w:val="28"/>
        </w:rPr>
        <w:t>
      66) Еуразиялық экономикалық одақтың кедендік шекарасы арқылы тауар айналымын жеделдетуге ықпал ететін жағдайлар жасау жолымен сыртқы сауданың дамуына жәрдемдесу;</w:t>
      </w:r>
    </w:p>
    <w:bookmarkEnd w:id="438"/>
    <w:bookmarkStart w:name="z450" w:id="439"/>
    <w:p>
      <w:pPr>
        <w:spacing w:after="0"/>
        <w:ind w:left="0"/>
        <w:jc w:val="both"/>
      </w:pPr>
      <w:r>
        <w:rPr>
          <w:rFonts w:ascii="Times New Roman"/>
          <w:b w:val="false"/>
          <w:i w:val="false"/>
          <w:color w:val="000000"/>
          <w:sz w:val="28"/>
        </w:rPr>
        <w:t>
      67) Еуразиялық экономикалық одақтың кедендік шекарасы арқылы өткізілетін тауарлар мен көлік құралдарына қатысты кедендік бақылауды жүзеге асыру;</w:t>
      </w:r>
    </w:p>
    <w:bookmarkEnd w:id="439"/>
    <w:bookmarkStart w:name="z451" w:id="440"/>
    <w:p>
      <w:pPr>
        <w:spacing w:after="0"/>
        <w:ind w:left="0"/>
        <w:jc w:val="both"/>
      </w:pPr>
      <w:r>
        <w:rPr>
          <w:rFonts w:ascii="Times New Roman"/>
          <w:b w:val="false"/>
          <w:i w:val="false"/>
          <w:color w:val="000000"/>
          <w:sz w:val="28"/>
        </w:rPr>
        <w:t>
      68) кеден ісі саласындағы қылмыстық құқық бұзушылықтар туралы істер бойынша Қазақстан Республикасының Қылмыстық-процестік кодексінде көзделген тәртіппен сотқа дейінгі тергеп-тексеруді жүзеге асыру;</w:t>
      </w:r>
    </w:p>
    <w:bookmarkEnd w:id="440"/>
    <w:bookmarkStart w:name="z452" w:id="441"/>
    <w:p>
      <w:pPr>
        <w:spacing w:after="0"/>
        <w:ind w:left="0"/>
        <w:jc w:val="both"/>
      </w:pPr>
      <w:r>
        <w:rPr>
          <w:rFonts w:ascii="Times New Roman"/>
          <w:b w:val="false"/>
          <w:i w:val="false"/>
          <w:color w:val="000000"/>
          <w:sz w:val="28"/>
        </w:rPr>
        <w:t>
      69) 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bookmarkEnd w:id="441"/>
    <w:bookmarkStart w:name="z453" w:id="442"/>
    <w:p>
      <w:pPr>
        <w:spacing w:after="0"/>
        <w:ind w:left="0"/>
        <w:jc w:val="both"/>
      </w:pPr>
      <w:r>
        <w:rPr>
          <w:rFonts w:ascii="Times New Roman"/>
          <w:b w:val="false"/>
          <w:i w:val="false"/>
          <w:color w:val="000000"/>
          <w:sz w:val="28"/>
        </w:rPr>
        <w:t>
      70) 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bookmarkEnd w:id="442"/>
    <w:bookmarkStart w:name="z454" w:id="443"/>
    <w:p>
      <w:pPr>
        <w:spacing w:after="0"/>
        <w:ind w:left="0"/>
        <w:jc w:val="both"/>
      </w:pPr>
      <w:r>
        <w:rPr>
          <w:rFonts w:ascii="Times New Roman"/>
          <w:b w:val="false"/>
          <w:i w:val="false"/>
          <w:color w:val="000000"/>
          <w:sz w:val="28"/>
        </w:rPr>
        <w:t>
      71) өз құзыреті шегінде осы Кодексте белгіленген мерзімдерде шешімдер қабылдау және декларанттар мен кеден ісі саласындағы қызметті жүзеге асыратын тұлғалардың Еуразиялық экономикалық одақтың және (немесе) Қазақстан Республикасының кеден заңнамасында, сондай-ақ Қазақстан Республикасының өзге заңнамасында белгіленген шарттарды сақтауы және міндеттерді орындауы бойынша олардың қызметін бақылауды жүзеге асыру;</w:t>
      </w:r>
    </w:p>
    <w:bookmarkEnd w:id="443"/>
    <w:bookmarkStart w:name="z455" w:id="444"/>
    <w:p>
      <w:pPr>
        <w:spacing w:after="0"/>
        <w:ind w:left="0"/>
        <w:jc w:val="both"/>
      </w:pPr>
      <w:r>
        <w:rPr>
          <w:rFonts w:ascii="Times New Roman"/>
          <w:b w:val="false"/>
          <w:i w:val="false"/>
          <w:color w:val="000000"/>
          <w:sz w:val="28"/>
        </w:rPr>
        <w:t>
      72) Қазақстан Республикасының сыртқы саудасының кедендік статистикасын және арнаулы кедендік статистикасын жүргізуді жүзеге асыру;</w:t>
      </w:r>
    </w:p>
    <w:bookmarkEnd w:id="444"/>
    <w:bookmarkStart w:name="z456" w:id="445"/>
    <w:p>
      <w:pPr>
        <w:spacing w:after="0"/>
        <w:ind w:left="0"/>
        <w:jc w:val="both"/>
      </w:pPr>
      <w:r>
        <w:rPr>
          <w:rFonts w:ascii="Times New Roman"/>
          <w:b w:val="false"/>
          <w:i w:val="false"/>
          <w:color w:val="000000"/>
          <w:sz w:val="28"/>
        </w:rPr>
        <w:t>
      73) өз құзыреті шегінде Еуразиялық экономикалық одақтың кедендік шекарасын күзетуді және Қазақстан Республикасының кеден және өзге заңнамасының сақталуын бақылауды қамтамасыз ету;</w:t>
      </w:r>
    </w:p>
    <w:bookmarkEnd w:id="445"/>
    <w:bookmarkStart w:name="z457" w:id="446"/>
    <w:p>
      <w:pPr>
        <w:spacing w:after="0"/>
        <w:ind w:left="0"/>
        <w:jc w:val="both"/>
      </w:pPr>
      <w:r>
        <w:rPr>
          <w:rFonts w:ascii="Times New Roman"/>
          <w:b w:val="false"/>
          <w:i w:val="false"/>
          <w:color w:val="000000"/>
          <w:sz w:val="28"/>
        </w:rPr>
        <w:t>
      74)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әрекеттерден қорғауды қамтамасыз ету;</w:t>
      </w:r>
    </w:p>
    <w:bookmarkEnd w:id="446"/>
    <w:bookmarkStart w:name="z458" w:id="447"/>
    <w:p>
      <w:pPr>
        <w:spacing w:after="0"/>
        <w:ind w:left="0"/>
        <w:jc w:val="both"/>
      </w:pPr>
      <w:r>
        <w:rPr>
          <w:rFonts w:ascii="Times New Roman"/>
          <w:b w:val="false"/>
          <w:i w:val="false"/>
          <w:color w:val="000000"/>
          <w:sz w:val="28"/>
        </w:rPr>
        <w:t>
      75) өз құзыреті шегінде құқық бұзушылықтардың алдын алу, жолын кесу және оларды анықтау жөнінде жұмыс жүргізу;</w:t>
      </w:r>
    </w:p>
    <w:bookmarkEnd w:id="447"/>
    <w:bookmarkStart w:name="z459" w:id="448"/>
    <w:p>
      <w:pPr>
        <w:spacing w:after="0"/>
        <w:ind w:left="0"/>
        <w:jc w:val="both"/>
      </w:pPr>
      <w:r>
        <w:rPr>
          <w:rFonts w:ascii="Times New Roman"/>
          <w:b w:val="false"/>
          <w:i w:val="false"/>
          <w:color w:val="000000"/>
          <w:sz w:val="28"/>
        </w:rPr>
        <w:t>
      76) кеден ісі саласында құқық бұзушылықтардың жасалуы туралы ақпаратты жинауды және талдауды жүзеге асыру;</w:t>
      </w:r>
    </w:p>
    <w:bookmarkEnd w:id="448"/>
    <w:bookmarkStart w:name="z460" w:id="449"/>
    <w:p>
      <w:pPr>
        <w:spacing w:after="0"/>
        <w:ind w:left="0"/>
        <w:jc w:val="both"/>
      </w:pPr>
      <w:r>
        <w:rPr>
          <w:rFonts w:ascii="Times New Roman"/>
          <w:b w:val="false"/>
          <w:i w:val="false"/>
          <w:color w:val="000000"/>
          <w:sz w:val="28"/>
        </w:rPr>
        <w:t>
      77) Қазақстан Республикасының ұлттық қауіпсіздік органдарымен және басқа да тиісті мемлекеттік органдарымен өзара іс-қимыл жасаса отырып, Еуразиялық экономикалық одақтың кедендік шекарасын қорғауды қамтамасыз ету жөніндегі шараларды жүзеге асыру;</w:t>
      </w:r>
    </w:p>
    <w:bookmarkEnd w:id="449"/>
    <w:bookmarkStart w:name="z461" w:id="450"/>
    <w:p>
      <w:pPr>
        <w:spacing w:after="0"/>
        <w:ind w:left="0"/>
        <w:jc w:val="both"/>
      </w:pPr>
      <w:r>
        <w:rPr>
          <w:rFonts w:ascii="Times New Roman"/>
          <w:b w:val="false"/>
          <w:i w:val="false"/>
          <w:color w:val="000000"/>
          <w:sz w:val="28"/>
        </w:rPr>
        <w:t>
      78) 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bookmarkEnd w:id="450"/>
    <w:bookmarkStart w:name="z462" w:id="451"/>
    <w:p>
      <w:pPr>
        <w:spacing w:after="0"/>
        <w:ind w:left="0"/>
        <w:jc w:val="both"/>
      </w:pPr>
      <w:r>
        <w:rPr>
          <w:rFonts w:ascii="Times New Roman"/>
          <w:b w:val="false"/>
          <w:i w:val="false"/>
          <w:color w:val="000000"/>
          <w:sz w:val="28"/>
        </w:rPr>
        <w:t>
      79) кеден ісі саласында өтеусіз ақпарат және консультация беруді жүзеге асыру;</w:t>
      </w:r>
    </w:p>
    <w:bookmarkEnd w:id="451"/>
    <w:bookmarkStart w:name="z463" w:id="452"/>
    <w:p>
      <w:pPr>
        <w:spacing w:after="0"/>
        <w:ind w:left="0"/>
        <w:jc w:val="both"/>
      </w:pPr>
      <w:r>
        <w:rPr>
          <w:rFonts w:ascii="Times New Roman"/>
          <w:b w:val="false"/>
          <w:i w:val="false"/>
          <w:color w:val="000000"/>
          <w:sz w:val="28"/>
        </w:rPr>
        <w:t>
      80)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bookmarkEnd w:id="452"/>
    <w:bookmarkStart w:name="z464" w:id="453"/>
    <w:p>
      <w:pPr>
        <w:spacing w:after="0"/>
        <w:ind w:left="0"/>
        <w:jc w:val="both"/>
      </w:pPr>
      <w:r>
        <w:rPr>
          <w:rFonts w:ascii="Times New Roman"/>
          <w:b w:val="false"/>
          <w:i w:val="false"/>
          <w:color w:val="000000"/>
          <w:sz w:val="28"/>
        </w:rPr>
        <w:t>
      81) кеден ісін жетілдіру және кедендік әкімшілік жүргізудің тиімді әдістерін енгізу мақсатында сыртқы экономикалық және өзге де қызметке қатысушылармен,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жасасу;</w:t>
      </w:r>
    </w:p>
    <w:bookmarkEnd w:id="453"/>
    <w:bookmarkStart w:name="z465" w:id="454"/>
    <w:p>
      <w:pPr>
        <w:spacing w:after="0"/>
        <w:ind w:left="0"/>
        <w:jc w:val="both"/>
      </w:pPr>
      <w:r>
        <w:rPr>
          <w:rFonts w:ascii="Times New Roman"/>
          <w:b w:val="false"/>
          <w:i w:val="false"/>
          <w:color w:val="000000"/>
          <w:sz w:val="28"/>
        </w:rPr>
        <w:t>
      82)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өнімнің (тауарлардың) көлемдері мен түрлерін көрсете отырып, қоршаған ортаны қорғау саласындағы уәкілетті органға импорттаушылар бойынша ақпарат ұсыну;</w:t>
      </w:r>
    </w:p>
    <w:bookmarkEnd w:id="454"/>
    <w:bookmarkStart w:name="z466" w:id="455"/>
    <w:p>
      <w:pPr>
        <w:spacing w:after="0"/>
        <w:ind w:left="0"/>
        <w:jc w:val="both"/>
      </w:pPr>
      <w:r>
        <w:rPr>
          <w:rFonts w:ascii="Times New Roman"/>
          <w:b w:val="false"/>
          <w:i w:val="false"/>
          <w:color w:val="000000"/>
          <w:sz w:val="28"/>
        </w:rPr>
        <w:t>
      83) белгіленген мерзімдерде бюджетке төленбеген кедендік төлемдер мен салықтардың сомасын, сондай-ақ өсімпұлдарды, пайыздарды өндіріп алу;</w:t>
      </w:r>
    </w:p>
    <w:bookmarkEnd w:id="455"/>
    <w:bookmarkStart w:name="z467" w:id="456"/>
    <w:p>
      <w:pPr>
        <w:spacing w:after="0"/>
        <w:ind w:left="0"/>
        <w:jc w:val="both"/>
      </w:pPr>
      <w:r>
        <w:rPr>
          <w:rFonts w:ascii="Times New Roman"/>
          <w:b w:val="false"/>
          <w:i w:val="false"/>
          <w:color w:val="000000"/>
          <w:sz w:val="28"/>
        </w:rPr>
        <w:t>
      84) Еуразиялық экономикалық одақтың және (немесе) Қазақстан Республикасының кеден заңнамасына сәйкес кедендік әкімшілік жүргізуді жүзеге асыру;</w:t>
      </w:r>
    </w:p>
    <w:bookmarkEnd w:id="456"/>
    <w:bookmarkStart w:name="z468" w:id="457"/>
    <w:p>
      <w:pPr>
        <w:spacing w:after="0"/>
        <w:ind w:left="0"/>
        <w:jc w:val="both"/>
      </w:pPr>
      <w:r>
        <w:rPr>
          <w:rFonts w:ascii="Times New Roman"/>
          <w:b w:val="false"/>
          <w:i w:val="false"/>
          <w:color w:val="000000"/>
          <w:sz w:val="28"/>
        </w:rPr>
        <w:t>
      85)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bookmarkEnd w:id="457"/>
    <w:bookmarkStart w:name="z469" w:id="458"/>
    <w:p>
      <w:pPr>
        <w:spacing w:after="0"/>
        <w:ind w:left="0"/>
        <w:jc w:val="both"/>
      </w:pPr>
      <w:r>
        <w:rPr>
          <w:rFonts w:ascii="Times New Roman"/>
          <w:b w:val="false"/>
          <w:i w:val="false"/>
          <w:color w:val="000000"/>
          <w:sz w:val="28"/>
        </w:rPr>
        <w:t>
      86) Қазақстан Республикасының Қылмыстық-процестік кодексінде, сондай-ақ "Жедел-iздестiру қызметі туралы" Қазақстан Республикасының Заңында белгіленген міндеттерді орындау;</w:t>
      </w:r>
    </w:p>
    <w:bookmarkEnd w:id="458"/>
    <w:bookmarkStart w:name="z470" w:id="459"/>
    <w:p>
      <w:pPr>
        <w:spacing w:after="0"/>
        <w:ind w:left="0"/>
        <w:jc w:val="both"/>
      </w:pPr>
      <w:r>
        <w:rPr>
          <w:rFonts w:ascii="Times New Roman"/>
          <w:b w:val="false"/>
          <w:i w:val="false"/>
          <w:color w:val="000000"/>
          <w:sz w:val="28"/>
        </w:rPr>
        <w:t>
      87) Қазақстан Республикасының заңдарына сәйкес өздерінің қарауына жатқызылған қылмыстық құқық бұзушылықтардың алдын алу, анықтау, жолын кесу, ашу және тергеп-тексеру бойынша шаралар қабылдау;</w:t>
      </w:r>
    </w:p>
    <w:bookmarkEnd w:id="459"/>
    <w:bookmarkStart w:name="z471" w:id="460"/>
    <w:p>
      <w:pPr>
        <w:spacing w:after="0"/>
        <w:ind w:left="0"/>
        <w:jc w:val="both"/>
      </w:pPr>
      <w:r>
        <w:rPr>
          <w:rFonts w:ascii="Times New Roman"/>
          <w:b w:val="false"/>
          <w:i w:val="false"/>
          <w:color w:val="000000"/>
          <w:sz w:val="28"/>
        </w:rPr>
        <w:t>
      88) акцизделетін тауарлардың жекелеген түрлерінің өндірілуін және айналымын мемлекеттік реттеу мәселелері бойынша субъектілерге тексеру жүргізу;</w:t>
      </w:r>
    </w:p>
    <w:bookmarkEnd w:id="460"/>
    <w:bookmarkStart w:name="z472" w:id="461"/>
    <w:p>
      <w:pPr>
        <w:spacing w:after="0"/>
        <w:ind w:left="0"/>
        <w:jc w:val="both"/>
      </w:pPr>
      <w:r>
        <w:rPr>
          <w:rFonts w:ascii="Times New Roman"/>
          <w:b w:val="false"/>
          <w:i w:val="false"/>
          <w:color w:val="000000"/>
          <w:sz w:val="28"/>
        </w:rPr>
        <w:t>
      89) акцизделетін тауарлардың өндіруін және импорттауын жүзеге асыратын ұйымдардағы акциз бекеттерінің қызметін бақылау;</w:t>
      </w:r>
    </w:p>
    <w:bookmarkEnd w:id="461"/>
    <w:bookmarkStart w:name="z473" w:id="462"/>
    <w:p>
      <w:pPr>
        <w:spacing w:after="0"/>
        <w:ind w:left="0"/>
        <w:jc w:val="both"/>
      </w:pPr>
      <w:r>
        <w:rPr>
          <w:rFonts w:ascii="Times New Roman"/>
          <w:b w:val="false"/>
          <w:i w:val="false"/>
          <w:color w:val="000000"/>
          <w:sz w:val="28"/>
        </w:rPr>
        <w:t>
      90) салықтық құпияны және Қазақстан Республикасының заңнамасымен қорғалатын өзге де құпияны сақтау;</w:t>
      </w:r>
    </w:p>
    <w:bookmarkEnd w:id="462"/>
    <w:bookmarkStart w:name="z474" w:id="463"/>
    <w:p>
      <w:pPr>
        <w:spacing w:after="0"/>
        <w:ind w:left="0"/>
        <w:jc w:val="both"/>
      </w:pPr>
      <w:r>
        <w:rPr>
          <w:rFonts w:ascii="Times New Roman"/>
          <w:b w:val="false"/>
          <w:i w:val="false"/>
          <w:color w:val="000000"/>
          <w:sz w:val="28"/>
        </w:rPr>
        <w:t>
      91) мемлекеттік көрсетілетін қызметтердің регламенттеріне және стандарттарына сәйкес мемлекеттік қызметтер көрсету;</w:t>
      </w:r>
    </w:p>
    <w:bookmarkEnd w:id="463"/>
    <w:bookmarkStart w:name="z475" w:id="464"/>
    <w:p>
      <w:pPr>
        <w:spacing w:after="0"/>
        <w:ind w:left="0"/>
        <w:jc w:val="both"/>
      </w:pPr>
      <w:r>
        <w:rPr>
          <w:rFonts w:ascii="Times New Roman"/>
          <w:b w:val="false"/>
          <w:i w:val="false"/>
          <w:color w:val="000000"/>
          <w:sz w:val="28"/>
        </w:rPr>
        <w:t>
      92) 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bookmarkEnd w:id="464"/>
    <w:bookmarkStart w:name="z476" w:id="465"/>
    <w:p>
      <w:pPr>
        <w:spacing w:after="0"/>
        <w:ind w:left="0"/>
        <w:jc w:val="both"/>
      </w:pPr>
      <w:r>
        <w:rPr>
          <w:rFonts w:ascii="Times New Roman"/>
          <w:b w:val="false"/>
          <w:i w:val="false"/>
          <w:color w:val="000000"/>
          <w:sz w:val="28"/>
        </w:rPr>
        <w:t>
      93) Қазақстан Республикасының әкімшілік құқық бұзушылық туралы заңнамасында белгіленген тәртіппен әкімшілік жауапкершілікке тарту;</w:t>
      </w:r>
    </w:p>
    <w:bookmarkEnd w:id="465"/>
    <w:bookmarkStart w:name="z477" w:id="466"/>
    <w:p>
      <w:pPr>
        <w:spacing w:after="0"/>
        <w:ind w:left="0"/>
        <w:jc w:val="both"/>
      </w:pPr>
      <w:r>
        <w:rPr>
          <w:rFonts w:ascii="Times New Roman"/>
          <w:b w:val="false"/>
          <w:i w:val="false"/>
          <w:color w:val="000000"/>
          <w:sz w:val="28"/>
        </w:rPr>
        <w:t>
      94)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bookmarkEnd w:id="466"/>
    <w:bookmarkStart w:name="z478" w:id="467"/>
    <w:p>
      <w:pPr>
        <w:spacing w:after="0"/>
        <w:ind w:left="0"/>
        <w:jc w:val="both"/>
      </w:pPr>
      <w:r>
        <w:rPr>
          <w:rFonts w:ascii="Times New Roman"/>
          <w:b w:val="false"/>
          <w:i w:val="false"/>
          <w:color w:val="000000"/>
          <w:sz w:val="28"/>
        </w:rPr>
        <w:t>
      95)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bookmarkEnd w:id="467"/>
    <w:bookmarkStart w:name="z479" w:id="468"/>
    <w:p>
      <w:pPr>
        <w:spacing w:after="0"/>
        <w:ind w:left="0"/>
        <w:jc w:val="both"/>
      </w:pPr>
      <w:r>
        <w:rPr>
          <w:rFonts w:ascii="Times New Roman"/>
          <w:b w:val="false"/>
          <w:i w:val="false"/>
          <w:color w:val="000000"/>
          <w:sz w:val="28"/>
        </w:rPr>
        <w:t>
      96) бұқаралық ақпарат құралдарында декларанттардың және кеден ісі саласындағы қызметті жүзеге асыратын тұлғалардың кедендік төлемдері және салық, өсімпұлдары бойынша берешегі бар салық төлеушілердің (салық агенттерінің), сондай-ақ әрекетсіз заңды тұлғалардың Қазақстан Республикасының заңнамасымен белгіленген тәртіпте және жағдайда тізімдерін жариялау;</w:t>
      </w:r>
    </w:p>
    <w:bookmarkEnd w:id="468"/>
    <w:bookmarkStart w:name="z480" w:id="469"/>
    <w:p>
      <w:pPr>
        <w:spacing w:after="0"/>
        <w:ind w:left="0"/>
        <w:jc w:val="both"/>
      </w:pPr>
      <w:r>
        <w:rPr>
          <w:rFonts w:ascii="Times New Roman"/>
          <w:b w:val="false"/>
          <w:i w:val="false"/>
          <w:color w:val="000000"/>
          <w:sz w:val="28"/>
        </w:rPr>
        <w:t>
      97) жасалған немесе жасалуға әзірленіп жатқан қылмыстар туралы өтініштер мен хабарларды қабылдау, тіркеу және қарау, қылмыстардың жолын кесу, оларды ашу, сондай-ақ қылмыс жасаған адамдарды ұстау және қоғамға қауіпті салдарына жол бермеу жөнінде дер кезінде шаралар қолдану;</w:t>
      </w:r>
    </w:p>
    <w:bookmarkEnd w:id="469"/>
    <w:bookmarkStart w:name="z481" w:id="470"/>
    <w:p>
      <w:pPr>
        <w:spacing w:after="0"/>
        <w:ind w:left="0"/>
        <w:jc w:val="both"/>
      </w:pPr>
      <w:r>
        <w:rPr>
          <w:rFonts w:ascii="Times New Roman"/>
          <w:b w:val="false"/>
          <w:i w:val="false"/>
          <w:color w:val="000000"/>
          <w:sz w:val="28"/>
        </w:rPr>
        <w:t>
      98) қылмыстық құқық бұзушылықтар келтірген Қазақстан Республикасының заңнамасында осы органның жүргізуіне жатқызылған мүліктік зиянның өтелуін қамтамасыз ету үшін құзыреті шегінде шаралар қабылдау;</w:t>
      </w:r>
    </w:p>
    <w:bookmarkEnd w:id="470"/>
    <w:bookmarkStart w:name="z482" w:id="471"/>
    <w:p>
      <w:pPr>
        <w:spacing w:after="0"/>
        <w:ind w:left="0"/>
        <w:jc w:val="both"/>
      </w:pPr>
      <w:r>
        <w:rPr>
          <w:rFonts w:ascii="Times New Roman"/>
          <w:b w:val="false"/>
          <w:i w:val="false"/>
          <w:color w:val="000000"/>
          <w:sz w:val="28"/>
        </w:rPr>
        <w:t>
      99) қылмыстық процеске қатысушы адамдарды мемлекеттік қорғау жөніндегі заңнамалық актілерінде көзделген шараларды қабылдау;</w:t>
      </w:r>
    </w:p>
    <w:bookmarkEnd w:id="471"/>
    <w:bookmarkStart w:name="z483" w:id="472"/>
    <w:p>
      <w:pPr>
        <w:spacing w:after="0"/>
        <w:ind w:left="0"/>
        <w:jc w:val="both"/>
      </w:pPr>
      <w:r>
        <w:rPr>
          <w:rFonts w:ascii="Times New Roman"/>
          <w:b w:val="false"/>
          <w:i w:val="false"/>
          <w:color w:val="000000"/>
          <w:sz w:val="28"/>
        </w:rPr>
        <w:t>
      100) "Оңалту және активтерді басқару компаниясы" акционерлік қоғамының өзекті индикаторлар мен көрсеткіштерін Комитеттін құзыретіне жататын мәселелер боыйнша әзірлеу;</w:t>
      </w:r>
    </w:p>
    <w:bookmarkEnd w:id="472"/>
    <w:bookmarkStart w:name="z484" w:id="473"/>
    <w:p>
      <w:pPr>
        <w:spacing w:after="0"/>
        <w:ind w:left="0"/>
        <w:jc w:val="both"/>
      </w:pPr>
      <w:r>
        <w:rPr>
          <w:rFonts w:ascii="Times New Roman"/>
          <w:b w:val="false"/>
          <w:i w:val="false"/>
          <w:color w:val="000000"/>
          <w:sz w:val="28"/>
        </w:rPr>
        <w:t>
      101) Қазақстан Республикасының заннамасымен көзделген өзге де міндеттерді жүзеге асыру.</w:t>
      </w:r>
    </w:p>
    <w:bookmarkEnd w:id="473"/>
    <w:bookmarkStart w:name="z485" w:id="474"/>
    <w:p>
      <w:pPr>
        <w:spacing w:after="0"/>
        <w:ind w:left="0"/>
        <w:jc w:val="left"/>
      </w:pPr>
      <w:r>
        <w:rPr>
          <w:rFonts w:ascii="Times New Roman"/>
          <w:b/>
          <w:i w:val="false"/>
          <w:color w:val="000000"/>
        </w:rPr>
        <w:t xml:space="preserve"> 3-тарау. Қызметті ұйымдастыру</w:t>
      </w:r>
    </w:p>
    <w:bookmarkEnd w:id="474"/>
    <w:bookmarkStart w:name="z486" w:id="475"/>
    <w:p>
      <w:pPr>
        <w:spacing w:after="0"/>
        <w:ind w:left="0"/>
        <w:jc w:val="both"/>
      </w:pPr>
      <w:r>
        <w:rPr>
          <w:rFonts w:ascii="Times New Roman"/>
          <w:b w:val="false"/>
          <w:i w:val="false"/>
          <w:color w:val="000000"/>
          <w:sz w:val="28"/>
        </w:rPr>
        <w:t>
      18. Комитетке жүктелген міндеттердің орындалуына және оның өз функцияларын жүзеге асыруға дербес жауапты болатын Төраға Комитетке басшылықты жүзеге асырады.</w:t>
      </w:r>
    </w:p>
    <w:bookmarkEnd w:id="475"/>
    <w:bookmarkStart w:name="z487" w:id="476"/>
    <w:p>
      <w:pPr>
        <w:spacing w:after="0"/>
        <w:ind w:left="0"/>
        <w:jc w:val="both"/>
      </w:pPr>
      <w:r>
        <w:rPr>
          <w:rFonts w:ascii="Times New Roman"/>
          <w:b w:val="false"/>
          <w:i w:val="false"/>
          <w:color w:val="000000"/>
          <w:sz w:val="28"/>
        </w:rPr>
        <w:t>
      19. Комитет төрағасы Қазақстан Республикасының заңнамасына сәйкес лауазымға тағайындалады және лауазымнан босатылады.</w:t>
      </w:r>
    </w:p>
    <w:bookmarkEnd w:id="476"/>
    <w:bookmarkStart w:name="z488" w:id="477"/>
    <w:p>
      <w:pPr>
        <w:spacing w:after="0"/>
        <w:ind w:left="0"/>
        <w:jc w:val="both"/>
      </w:pPr>
      <w:r>
        <w:rPr>
          <w:rFonts w:ascii="Times New Roman"/>
          <w:b w:val="false"/>
          <w:i w:val="false"/>
          <w:color w:val="000000"/>
          <w:sz w:val="28"/>
        </w:rPr>
        <w:t>
      20. Комитет төрағасының Қазақстан Республикасының заңнамасына сәйкес лауазымға тағайындалатын және лауазымынан босатылатын орынбасарлары болады.</w:t>
      </w:r>
    </w:p>
    <w:bookmarkEnd w:id="477"/>
    <w:bookmarkStart w:name="z489" w:id="478"/>
    <w:p>
      <w:pPr>
        <w:spacing w:after="0"/>
        <w:ind w:left="0"/>
        <w:jc w:val="both"/>
      </w:pPr>
      <w:r>
        <w:rPr>
          <w:rFonts w:ascii="Times New Roman"/>
          <w:b w:val="false"/>
          <w:i w:val="false"/>
          <w:color w:val="000000"/>
          <w:sz w:val="28"/>
        </w:rPr>
        <w:t>
      21. Шетелдегі кеден ісі мәселелері жөніндегі мемлекеттік кірістер органдарының ресми өкілдері Қазақстан Республикасының заңнамасына және Қазақстан Республикасының халықаралық шарттарына сәйкес Комитет төрағасының ұсынысы бойынша лауазымға тағайындалады және лауазымынан босатылады.</w:t>
      </w:r>
    </w:p>
    <w:bookmarkEnd w:id="478"/>
    <w:bookmarkStart w:name="z490" w:id="479"/>
    <w:p>
      <w:pPr>
        <w:spacing w:after="0"/>
        <w:ind w:left="0"/>
        <w:jc w:val="both"/>
      </w:pPr>
      <w:r>
        <w:rPr>
          <w:rFonts w:ascii="Times New Roman"/>
          <w:b w:val="false"/>
          <w:i w:val="false"/>
          <w:color w:val="000000"/>
          <w:sz w:val="28"/>
        </w:rPr>
        <w:t>
      22. Комитет Төрағасының өкілеттіктері:</w:t>
      </w:r>
    </w:p>
    <w:bookmarkEnd w:id="479"/>
    <w:bookmarkStart w:name="z491" w:id="480"/>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облыстар, Астана, Алматы және Шымкент қалалары бойынша Мемлекеттік кірістер департаменттер басшыларының, мамандандырылған мемлекеттік мекеме басшыларының, ішкі қауіпсіздік бөлімшелері басшыларының міндетін және өкілеттігін анықтайды;</w:t>
      </w:r>
    </w:p>
    <w:bookmarkEnd w:id="480"/>
    <w:bookmarkStart w:name="z492" w:id="481"/>
    <w:p>
      <w:pPr>
        <w:spacing w:after="0"/>
        <w:ind w:left="0"/>
        <w:jc w:val="both"/>
      </w:pPr>
      <w:r>
        <w:rPr>
          <w:rFonts w:ascii="Times New Roman"/>
          <w:b w:val="false"/>
          <w:i w:val="false"/>
          <w:color w:val="000000"/>
          <w:sz w:val="28"/>
        </w:rPr>
        <w:t>
      2) Қазақстан Республикасының заңнамасына сәйкес лауазымға тағайындайды және лауазымынан босатады:</w:t>
      </w:r>
    </w:p>
    <w:bookmarkEnd w:id="481"/>
    <w:bookmarkStart w:name="z493" w:id="482"/>
    <w:p>
      <w:pPr>
        <w:spacing w:after="0"/>
        <w:ind w:left="0"/>
        <w:jc w:val="both"/>
      </w:pPr>
      <w:r>
        <w:rPr>
          <w:rFonts w:ascii="Times New Roman"/>
          <w:b w:val="false"/>
          <w:i w:val="false"/>
          <w:color w:val="000000"/>
          <w:sz w:val="28"/>
        </w:rPr>
        <w:t>
      Комитеттің жұмыскерлерін және қызметкерлерін;</w:t>
      </w:r>
    </w:p>
    <w:bookmarkEnd w:id="482"/>
    <w:bookmarkStart w:name="z494" w:id="483"/>
    <w:p>
      <w:pPr>
        <w:spacing w:after="0"/>
        <w:ind w:left="0"/>
        <w:jc w:val="both"/>
      </w:pPr>
      <w:r>
        <w:rPr>
          <w:rFonts w:ascii="Times New Roman"/>
          <w:b w:val="false"/>
          <w:i w:val="false"/>
          <w:color w:val="000000"/>
          <w:sz w:val="28"/>
        </w:rPr>
        <w:t>
      облыстар, Астана, Алматы және Шымкент қалалары бойынша Мемлекеттік кірістер департаменттер басшыларының орынбасарларын;</w:t>
      </w:r>
    </w:p>
    <w:bookmarkEnd w:id="483"/>
    <w:bookmarkStart w:name="z495" w:id="484"/>
    <w:p>
      <w:pPr>
        <w:spacing w:after="0"/>
        <w:ind w:left="0"/>
        <w:jc w:val="both"/>
      </w:pPr>
      <w:r>
        <w:rPr>
          <w:rFonts w:ascii="Times New Roman"/>
          <w:b w:val="false"/>
          <w:i w:val="false"/>
          <w:color w:val="000000"/>
          <w:sz w:val="28"/>
        </w:rPr>
        <w:t>
      қалалар-облыс орталықтары, Астана, Алматы, Қарағанды, Шымкент қалаларының аудандары бойынша мемлекеттік кірістер басқармаларының басшыларын;</w:t>
      </w:r>
    </w:p>
    <w:bookmarkEnd w:id="484"/>
    <w:bookmarkStart w:name="z496" w:id="485"/>
    <w:p>
      <w:pPr>
        <w:spacing w:after="0"/>
        <w:ind w:left="0"/>
        <w:jc w:val="both"/>
      </w:pPr>
      <w:r>
        <w:rPr>
          <w:rFonts w:ascii="Times New Roman"/>
          <w:b w:val="false"/>
          <w:i w:val="false"/>
          <w:color w:val="000000"/>
          <w:sz w:val="28"/>
        </w:rPr>
        <w:t>
      мамандандырылған мемлекеттік мекемелерінің басшыларын;</w:t>
      </w:r>
    </w:p>
    <w:bookmarkEnd w:id="485"/>
    <w:bookmarkStart w:name="z497" w:id="486"/>
    <w:p>
      <w:pPr>
        <w:spacing w:after="0"/>
        <w:ind w:left="0"/>
        <w:jc w:val="both"/>
      </w:pPr>
      <w:r>
        <w:rPr>
          <w:rFonts w:ascii="Times New Roman"/>
          <w:b w:val="false"/>
          <w:i w:val="false"/>
          <w:color w:val="000000"/>
          <w:sz w:val="28"/>
        </w:rPr>
        <w:t>
      облыстар, Астана, Алматы және Шымкент қалалары бойынша мемлекеттік кірістер департаменттерінің экономикалық тергеу қызметінің басқармаларының басшыларын;</w:t>
      </w:r>
    </w:p>
    <w:bookmarkEnd w:id="486"/>
    <w:bookmarkStart w:name="z498" w:id="487"/>
    <w:p>
      <w:pPr>
        <w:spacing w:after="0"/>
        <w:ind w:left="0"/>
        <w:jc w:val="both"/>
      </w:pPr>
      <w:r>
        <w:rPr>
          <w:rFonts w:ascii="Times New Roman"/>
          <w:b w:val="false"/>
          <w:i w:val="false"/>
          <w:color w:val="000000"/>
          <w:sz w:val="28"/>
        </w:rPr>
        <w:t>
      облыстар, Астана, Алматы және Шымкент қалалары бойынша мемлекеттік кірістер департаменттерінің ішкі қауіпсіздік бөлімшелерінің басшыларын және қызметкерлерін;</w:t>
      </w:r>
    </w:p>
    <w:bookmarkEnd w:id="487"/>
    <w:bookmarkStart w:name="z499" w:id="488"/>
    <w:p>
      <w:pPr>
        <w:spacing w:after="0"/>
        <w:ind w:left="0"/>
        <w:jc w:val="both"/>
      </w:pPr>
      <w:r>
        <w:rPr>
          <w:rFonts w:ascii="Times New Roman"/>
          <w:b w:val="false"/>
          <w:i w:val="false"/>
          <w:color w:val="000000"/>
          <w:sz w:val="28"/>
        </w:rPr>
        <w:t>
      3) Қазақстан Республикасының заңнамасында белгіленген тәртіппен тәртіптік жауапкершілік шараларын қабылдайды;</w:t>
      </w:r>
    </w:p>
    <w:bookmarkEnd w:id="488"/>
    <w:bookmarkStart w:name="z500" w:id="489"/>
    <w:p>
      <w:pPr>
        <w:spacing w:after="0"/>
        <w:ind w:left="0"/>
        <w:jc w:val="both"/>
      </w:pPr>
      <w:r>
        <w:rPr>
          <w:rFonts w:ascii="Times New Roman"/>
          <w:b w:val="false"/>
          <w:i w:val="false"/>
          <w:color w:val="000000"/>
          <w:sz w:val="28"/>
        </w:rPr>
        <w:t>
      4) Комитеттің құрылымдық бөлімшелері, оның аумақтық органдары және мамандандырылған мемлекеттік мекемелері туралы ережелерді бекітеді;</w:t>
      </w:r>
    </w:p>
    <w:bookmarkEnd w:id="489"/>
    <w:bookmarkStart w:name="z501" w:id="490"/>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bookmarkEnd w:id="490"/>
    <w:bookmarkStart w:name="z502" w:id="491"/>
    <w:p>
      <w:pPr>
        <w:spacing w:after="0"/>
        <w:ind w:left="0"/>
        <w:jc w:val="both"/>
      </w:pPr>
      <w:r>
        <w:rPr>
          <w:rFonts w:ascii="Times New Roman"/>
          <w:b w:val="false"/>
          <w:i w:val="false"/>
          <w:color w:val="000000"/>
          <w:sz w:val="28"/>
        </w:rPr>
        <w:t>
      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 мен қызметкерлеріне, облыстар, Астана, Алматы және Шымкент қалалары бойынша мемлекеттік кірістер департаменттер басшыларына, мамандандырылған мемлекеттік мекемелері басшыларына үстемеақы және сыйақы төлеу мәселелерін шешеді;</w:t>
      </w:r>
    </w:p>
    <w:bookmarkEnd w:id="491"/>
    <w:bookmarkStart w:name="z503" w:id="492"/>
    <w:p>
      <w:pPr>
        <w:spacing w:after="0"/>
        <w:ind w:left="0"/>
        <w:jc w:val="both"/>
      </w:pPr>
      <w:r>
        <w:rPr>
          <w:rFonts w:ascii="Times New Roman"/>
          <w:b w:val="false"/>
          <w:i w:val="false"/>
          <w:color w:val="000000"/>
          <w:sz w:val="28"/>
        </w:rPr>
        <w:t>
      7) құзыреті шегінде Комитеттің құқықтық актілеріне қол қояды;</w:t>
      </w:r>
    </w:p>
    <w:bookmarkEnd w:id="492"/>
    <w:bookmarkStart w:name="z504" w:id="493"/>
    <w:p>
      <w:pPr>
        <w:spacing w:after="0"/>
        <w:ind w:left="0"/>
        <w:jc w:val="both"/>
      </w:pPr>
      <w:r>
        <w:rPr>
          <w:rFonts w:ascii="Times New Roman"/>
          <w:b w:val="false"/>
          <w:i w:val="false"/>
          <w:color w:val="000000"/>
          <w:sz w:val="28"/>
        </w:rPr>
        <w:t>
      8) Комитеттің заң бөлімшесіне жетекшілік етеді;</w:t>
      </w:r>
    </w:p>
    <w:bookmarkEnd w:id="493"/>
    <w:bookmarkStart w:name="z505" w:id="494"/>
    <w:p>
      <w:pPr>
        <w:spacing w:after="0"/>
        <w:ind w:left="0"/>
        <w:jc w:val="both"/>
      </w:pPr>
      <w:r>
        <w:rPr>
          <w:rFonts w:ascii="Times New Roman"/>
          <w:b w:val="false"/>
          <w:i w:val="false"/>
          <w:color w:val="000000"/>
          <w:sz w:val="28"/>
        </w:rPr>
        <w:t>
      9) сыбайлас жемқорлыққа қарсы іс-қимыл бойынша дербес жауапты болады;</w:t>
      </w:r>
    </w:p>
    <w:bookmarkEnd w:id="494"/>
    <w:bookmarkStart w:name="z506" w:id="495"/>
    <w:p>
      <w:pPr>
        <w:spacing w:after="0"/>
        <w:ind w:left="0"/>
        <w:jc w:val="both"/>
      </w:pPr>
      <w:r>
        <w:rPr>
          <w:rFonts w:ascii="Times New Roman"/>
          <w:b w:val="false"/>
          <w:i w:val="false"/>
          <w:color w:val="000000"/>
          <w:sz w:val="28"/>
        </w:rPr>
        <w:t>
      10) Комитетті барлық мемлекеттік органдарда және өзге де ұйымдарда білдіреді;</w:t>
      </w:r>
    </w:p>
    <w:bookmarkEnd w:id="495"/>
    <w:bookmarkStart w:name="z507" w:id="496"/>
    <w:p>
      <w:pPr>
        <w:spacing w:after="0"/>
        <w:ind w:left="0"/>
        <w:jc w:val="both"/>
      </w:pPr>
      <w:r>
        <w:rPr>
          <w:rFonts w:ascii="Times New Roman"/>
          <w:b w:val="false"/>
          <w:i w:val="false"/>
          <w:color w:val="000000"/>
          <w:sz w:val="28"/>
        </w:rPr>
        <w:t>
      11) Қазақстан Республикасының заңнамасымен көзделген өзге де өкілеттіктерді жүзеге асырады.</w:t>
      </w:r>
    </w:p>
    <w:bookmarkEnd w:id="496"/>
    <w:bookmarkStart w:name="z508" w:id="497"/>
    <w:p>
      <w:pPr>
        <w:spacing w:after="0"/>
        <w:ind w:left="0"/>
        <w:jc w:val="both"/>
      </w:pPr>
      <w:r>
        <w:rPr>
          <w:rFonts w:ascii="Times New Roman"/>
          <w:b w:val="false"/>
          <w:i w:val="false"/>
          <w:color w:val="000000"/>
          <w:sz w:val="28"/>
        </w:rPr>
        <w:t>
      Комитеттің Төрағасы жоқ болған кезеңде оның өкілеттіктерін атқаруды Қазақстан Республикасының қолданыстағы заңнамасына сәйкес оны алмастыратын адам жүзеге асырады.</w:t>
      </w:r>
    </w:p>
    <w:bookmarkEnd w:id="497"/>
    <w:bookmarkStart w:name="z509" w:id="498"/>
    <w:p>
      <w:pPr>
        <w:spacing w:after="0"/>
        <w:ind w:left="0"/>
        <w:jc w:val="both"/>
      </w:pPr>
      <w:r>
        <w:rPr>
          <w:rFonts w:ascii="Times New Roman"/>
          <w:b w:val="false"/>
          <w:i w:val="false"/>
          <w:color w:val="000000"/>
          <w:sz w:val="28"/>
        </w:rPr>
        <w:t>
      23. Комитет консультациялық-кеңесші органы болып табылатын және мемлекеттік кірістер органдары қызметінің мәселелерін қарайтын алқаны құрайды. Алқаның сандық және дербес құрамын Комитеттің төрағасы бекітеді.</w:t>
      </w:r>
    </w:p>
    <w:bookmarkEnd w:id="498"/>
    <w:bookmarkStart w:name="z510" w:id="499"/>
    <w:p>
      <w:pPr>
        <w:spacing w:after="0"/>
        <w:ind w:left="0"/>
        <w:jc w:val="left"/>
      </w:pPr>
      <w:r>
        <w:rPr>
          <w:rFonts w:ascii="Times New Roman"/>
          <w:b/>
          <w:i w:val="false"/>
          <w:color w:val="000000"/>
        </w:rPr>
        <w:t xml:space="preserve"> 4-тарау. Комитеттің мүлкі</w:t>
      </w:r>
    </w:p>
    <w:bookmarkEnd w:id="499"/>
    <w:bookmarkStart w:name="z511" w:id="500"/>
    <w:p>
      <w:pPr>
        <w:spacing w:after="0"/>
        <w:ind w:left="0"/>
        <w:jc w:val="both"/>
      </w:pPr>
      <w:r>
        <w:rPr>
          <w:rFonts w:ascii="Times New Roman"/>
          <w:b w:val="false"/>
          <w:i w:val="false"/>
          <w:color w:val="000000"/>
          <w:sz w:val="28"/>
        </w:rPr>
        <w:t>
      24. Комитеттің Қазақстан Республикасының заңнамасында көзделген жағдайларда жедел басқару құқығында оқшауланған мүлкі болады.</w:t>
      </w:r>
    </w:p>
    <w:bookmarkEnd w:id="500"/>
    <w:bookmarkStart w:name="z512" w:id="501"/>
    <w:p>
      <w:pPr>
        <w:spacing w:after="0"/>
        <w:ind w:left="0"/>
        <w:jc w:val="both"/>
      </w:pPr>
      <w:r>
        <w:rPr>
          <w:rFonts w:ascii="Times New Roman"/>
          <w:b w:val="false"/>
          <w:i w:val="false"/>
          <w:color w:val="000000"/>
          <w:sz w:val="28"/>
        </w:rPr>
        <w:t>
      Комитеттің мүлкі, оның меншігіне берілген,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End w:id="501"/>
    <w:bookmarkStart w:name="z513" w:id="502"/>
    <w:p>
      <w:pPr>
        <w:spacing w:after="0"/>
        <w:ind w:left="0"/>
        <w:jc w:val="both"/>
      </w:pPr>
      <w:r>
        <w:rPr>
          <w:rFonts w:ascii="Times New Roman"/>
          <w:b w:val="false"/>
          <w:i w:val="false"/>
          <w:color w:val="000000"/>
          <w:sz w:val="28"/>
        </w:rPr>
        <w:t>
      25. Комитеттің өзіне бекітілген мүлік республика меншігіне жатады.</w:t>
      </w:r>
    </w:p>
    <w:bookmarkEnd w:id="502"/>
    <w:bookmarkStart w:name="z514" w:id="503"/>
    <w:p>
      <w:pPr>
        <w:spacing w:after="0"/>
        <w:ind w:left="0"/>
        <w:jc w:val="both"/>
      </w:pPr>
      <w:r>
        <w:rPr>
          <w:rFonts w:ascii="Times New Roman"/>
          <w:b w:val="false"/>
          <w:i w:val="false"/>
          <w:color w:val="000000"/>
          <w:sz w:val="28"/>
        </w:rPr>
        <w:t>
      26. Комитеттің өзіне бекітілген мүлікті және қаржыландыру жоспары бойынша берілген құралдар есебінен алынған мүлікті, егер Қазақстан Республикасының заңнамасымен өзгеше белгіленбесе, өз бетінше иеліктен шығаруға немесе өзге тәсілмен билік етуге құқығы жоқ.</w:t>
      </w:r>
    </w:p>
    <w:bookmarkEnd w:id="503"/>
    <w:bookmarkStart w:name="z515" w:id="504"/>
    <w:p>
      <w:pPr>
        <w:spacing w:after="0"/>
        <w:ind w:left="0"/>
        <w:jc w:val="left"/>
      </w:pPr>
      <w:r>
        <w:rPr>
          <w:rFonts w:ascii="Times New Roman"/>
          <w:b/>
          <w:i w:val="false"/>
          <w:color w:val="000000"/>
        </w:rPr>
        <w:t xml:space="preserve"> 5-тарау. Комитетті қайта ұйымдастыру және тарату</w:t>
      </w:r>
    </w:p>
    <w:bookmarkEnd w:id="504"/>
    <w:bookmarkStart w:name="z516" w:id="505"/>
    <w:p>
      <w:pPr>
        <w:spacing w:after="0"/>
        <w:ind w:left="0"/>
        <w:jc w:val="both"/>
      </w:pPr>
      <w:r>
        <w:rPr>
          <w:rFonts w:ascii="Times New Roman"/>
          <w:b w:val="false"/>
          <w:i w:val="false"/>
          <w:color w:val="000000"/>
          <w:sz w:val="28"/>
        </w:rPr>
        <w:t>
      27. Комитетті қайта ұйымдастыру және тарату Қазақстан Республикасының заңнамасына сәйкес жүзеге асырылады.</w:t>
      </w:r>
    </w:p>
    <w:bookmarkEnd w:id="505"/>
    <w:bookmarkStart w:name="z517" w:id="506"/>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республикалық мемлекеттік мекемелерінің тізбесі</w:t>
      </w:r>
    </w:p>
    <w:bookmarkEnd w:id="506"/>
    <w:bookmarkStart w:name="z518" w:id="507"/>
    <w:p>
      <w:pPr>
        <w:spacing w:after="0"/>
        <w:ind w:left="0"/>
        <w:jc w:val="left"/>
      </w:pPr>
      <w:r>
        <w:rPr>
          <w:rFonts w:ascii="Times New Roman"/>
          <w:b/>
          <w:i w:val="false"/>
          <w:color w:val="000000"/>
        </w:rPr>
        <w:t xml:space="preserve"> 1. Қазақстан Республикасы Қаржы министрлігі Мемлекеттік кірістер комитетінің аумақтық органдары – мемлекеттік мекемелердің тізбесі</w:t>
      </w:r>
    </w:p>
    <w:bookmarkEnd w:id="507"/>
    <w:bookmarkStart w:name="z519" w:id="508"/>
    <w:p>
      <w:pPr>
        <w:spacing w:after="0"/>
        <w:ind w:left="0"/>
        <w:jc w:val="both"/>
      </w:pPr>
      <w:r>
        <w:rPr>
          <w:rFonts w:ascii="Times New Roman"/>
          <w:b w:val="false"/>
          <w:i w:val="false"/>
          <w:color w:val="000000"/>
          <w:sz w:val="28"/>
        </w:rPr>
        <w:t>
      1. Қазақстан Республикасы Қаржы министрлiгi Мемлекеттік кірістер комитетінің Ақмола облысы бойынша Мемлекеттік кірістер департаменті.</w:t>
      </w:r>
    </w:p>
    <w:bookmarkEnd w:id="508"/>
    <w:bookmarkStart w:name="z520" w:id="509"/>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bookmarkEnd w:id="509"/>
    <w:bookmarkStart w:name="z521" w:id="510"/>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Ақмола облысы бойынша Мемлекеттік кірістер департаментінің Степногорск қаласы бойынша Мемлекеттік кірістер басқармасы.</w:t>
      </w:r>
    </w:p>
    <w:bookmarkEnd w:id="510"/>
    <w:bookmarkStart w:name="z522" w:id="511"/>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bookmarkEnd w:id="511"/>
    <w:bookmarkStart w:name="z523" w:id="512"/>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bookmarkEnd w:id="512"/>
    <w:bookmarkStart w:name="z524" w:id="513"/>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bookmarkEnd w:id="513"/>
    <w:bookmarkStart w:name="z525" w:id="514"/>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bookmarkEnd w:id="514"/>
    <w:bookmarkStart w:name="z526" w:id="515"/>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bookmarkEnd w:id="515"/>
    <w:bookmarkStart w:name="z527" w:id="516"/>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bookmarkEnd w:id="516"/>
    <w:bookmarkStart w:name="z528" w:id="517"/>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bookmarkEnd w:id="517"/>
    <w:bookmarkStart w:name="z529" w:id="518"/>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bookmarkEnd w:id="518"/>
    <w:bookmarkStart w:name="z530" w:id="519"/>
    <w:p>
      <w:pPr>
        <w:spacing w:after="0"/>
        <w:ind w:left="0"/>
        <w:jc w:val="both"/>
      </w:pPr>
      <w:r>
        <w:rPr>
          <w:rFonts w:ascii="Times New Roman"/>
          <w:b w:val="false"/>
          <w:i w:val="false"/>
          <w:color w:val="000000"/>
          <w:sz w:val="28"/>
        </w:rPr>
        <w:t>
      12.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bookmarkEnd w:id="519"/>
    <w:bookmarkStart w:name="z531" w:id="520"/>
    <w:p>
      <w:pPr>
        <w:spacing w:after="0"/>
        <w:ind w:left="0"/>
        <w:jc w:val="both"/>
      </w:pPr>
      <w:r>
        <w:rPr>
          <w:rFonts w:ascii="Times New Roman"/>
          <w:b w:val="false"/>
          <w:i w:val="false"/>
          <w:color w:val="000000"/>
          <w:sz w:val="28"/>
        </w:rPr>
        <w:t>
      13.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bookmarkEnd w:id="520"/>
    <w:bookmarkStart w:name="z532" w:id="521"/>
    <w:p>
      <w:pPr>
        <w:spacing w:after="0"/>
        <w:ind w:left="0"/>
        <w:jc w:val="both"/>
      </w:pPr>
      <w:r>
        <w:rPr>
          <w:rFonts w:ascii="Times New Roman"/>
          <w:b w:val="false"/>
          <w:i w:val="false"/>
          <w:color w:val="000000"/>
          <w:sz w:val="28"/>
        </w:rPr>
        <w:t>
      14.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bookmarkEnd w:id="521"/>
    <w:bookmarkStart w:name="z533" w:id="522"/>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bookmarkEnd w:id="522"/>
    <w:bookmarkStart w:name="z534" w:id="523"/>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bookmarkEnd w:id="523"/>
    <w:bookmarkStart w:name="z535" w:id="524"/>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bookmarkEnd w:id="524"/>
    <w:bookmarkStart w:name="z536" w:id="525"/>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bookmarkEnd w:id="525"/>
    <w:bookmarkStart w:name="z537" w:id="526"/>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bookmarkEnd w:id="526"/>
    <w:bookmarkStart w:name="z538" w:id="527"/>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w:t>
      </w:r>
    </w:p>
    <w:bookmarkEnd w:id="527"/>
    <w:bookmarkStart w:name="z539" w:id="528"/>
    <w:p>
      <w:pPr>
        <w:spacing w:after="0"/>
        <w:ind w:left="0"/>
        <w:jc w:val="both"/>
      </w:pPr>
      <w:r>
        <w:rPr>
          <w:rFonts w:ascii="Times New Roman"/>
          <w:b w:val="false"/>
          <w:i w:val="false"/>
          <w:color w:val="000000"/>
          <w:sz w:val="28"/>
        </w:rPr>
        <w:t xml:space="preserve">
      21. Қазақстан Республикасы Қаржы министрлігі Мемлекеттік кірістер комитетінің Ақтөбе облысы бойынша Мемлекеттік кірістер департаменті. </w:t>
      </w:r>
    </w:p>
    <w:bookmarkEnd w:id="528"/>
    <w:bookmarkStart w:name="z540" w:id="529"/>
    <w:p>
      <w:pPr>
        <w:spacing w:after="0"/>
        <w:ind w:left="0"/>
        <w:jc w:val="both"/>
      </w:pPr>
      <w:r>
        <w:rPr>
          <w:rFonts w:ascii="Times New Roman"/>
          <w:b w:val="false"/>
          <w:i w:val="false"/>
          <w:color w:val="000000"/>
          <w:sz w:val="28"/>
        </w:rPr>
        <w:t>
      22. Қазақстан Республикасы Қаржы министрлiгiнiң Мемлекеттік кірістер комитеті Ақтөбе облысы бойынша Мемлекеттік кірістер департаментінің Ақтөбе қаласы бойынша Мемлекеттік кірістер басқармасы.</w:t>
      </w:r>
    </w:p>
    <w:bookmarkEnd w:id="529"/>
    <w:bookmarkStart w:name="z541" w:id="530"/>
    <w:p>
      <w:pPr>
        <w:spacing w:after="0"/>
        <w:ind w:left="0"/>
        <w:jc w:val="both"/>
      </w:pPr>
      <w:r>
        <w:rPr>
          <w:rFonts w:ascii="Times New Roman"/>
          <w:b w:val="false"/>
          <w:i w:val="false"/>
          <w:color w:val="000000"/>
          <w:sz w:val="28"/>
        </w:rPr>
        <w:t>
      23.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w:t>
      </w:r>
    </w:p>
    <w:bookmarkEnd w:id="530"/>
    <w:bookmarkStart w:name="z542" w:id="531"/>
    <w:p>
      <w:pPr>
        <w:spacing w:after="0"/>
        <w:ind w:left="0"/>
        <w:jc w:val="both"/>
      </w:pPr>
      <w:r>
        <w:rPr>
          <w:rFonts w:ascii="Times New Roman"/>
          <w:b w:val="false"/>
          <w:i w:val="false"/>
          <w:color w:val="000000"/>
          <w:sz w:val="28"/>
        </w:rPr>
        <w:t>
      24.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w:t>
      </w:r>
    </w:p>
    <w:bookmarkEnd w:id="531"/>
    <w:bookmarkStart w:name="z543" w:id="532"/>
    <w:p>
      <w:pPr>
        <w:spacing w:after="0"/>
        <w:ind w:left="0"/>
        <w:jc w:val="both"/>
      </w:pPr>
      <w:r>
        <w:rPr>
          <w:rFonts w:ascii="Times New Roman"/>
          <w:b w:val="false"/>
          <w:i w:val="false"/>
          <w:color w:val="000000"/>
          <w:sz w:val="28"/>
        </w:rPr>
        <w:t>
      25.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p>
    <w:bookmarkEnd w:id="532"/>
    <w:bookmarkStart w:name="z544" w:id="533"/>
    <w:p>
      <w:pPr>
        <w:spacing w:after="0"/>
        <w:ind w:left="0"/>
        <w:jc w:val="both"/>
      </w:pPr>
      <w:r>
        <w:rPr>
          <w:rFonts w:ascii="Times New Roman"/>
          <w:b w:val="false"/>
          <w:i w:val="false"/>
          <w:color w:val="000000"/>
          <w:sz w:val="28"/>
        </w:rPr>
        <w:t>
      26.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w:t>
      </w:r>
    </w:p>
    <w:bookmarkEnd w:id="533"/>
    <w:bookmarkStart w:name="z545" w:id="534"/>
    <w:p>
      <w:pPr>
        <w:spacing w:after="0"/>
        <w:ind w:left="0"/>
        <w:jc w:val="both"/>
      </w:pPr>
      <w:r>
        <w:rPr>
          <w:rFonts w:ascii="Times New Roman"/>
          <w:b w:val="false"/>
          <w:i w:val="false"/>
          <w:color w:val="000000"/>
          <w:sz w:val="28"/>
        </w:rPr>
        <w:t>
      27.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w:t>
      </w:r>
    </w:p>
    <w:bookmarkEnd w:id="534"/>
    <w:bookmarkStart w:name="z546" w:id="535"/>
    <w:p>
      <w:pPr>
        <w:spacing w:after="0"/>
        <w:ind w:left="0"/>
        <w:jc w:val="both"/>
      </w:pPr>
      <w:r>
        <w:rPr>
          <w:rFonts w:ascii="Times New Roman"/>
          <w:b w:val="false"/>
          <w:i w:val="false"/>
          <w:color w:val="000000"/>
          <w:sz w:val="28"/>
        </w:rPr>
        <w:t>
      28.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w:t>
      </w:r>
    </w:p>
    <w:bookmarkEnd w:id="535"/>
    <w:bookmarkStart w:name="z547" w:id="536"/>
    <w:p>
      <w:pPr>
        <w:spacing w:after="0"/>
        <w:ind w:left="0"/>
        <w:jc w:val="both"/>
      </w:pPr>
      <w:r>
        <w:rPr>
          <w:rFonts w:ascii="Times New Roman"/>
          <w:b w:val="false"/>
          <w:i w:val="false"/>
          <w:color w:val="000000"/>
          <w:sz w:val="28"/>
        </w:rPr>
        <w:t>
      29.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p>
    <w:bookmarkEnd w:id="536"/>
    <w:bookmarkStart w:name="z548" w:id="537"/>
    <w:p>
      <w:pPr>
        <w:spacing w:after="0"/>
        <w:ind w:left="0"/>
        <w:jc w:val="both"/>
      </w:pPr>
      <w:r>
        <w:rPr>
          <w:rFonts w:ascii="Times New Roman"/>
          <w:b w:val="false"/>
          <w:i w:val="false"/>
          <w:color w:val="000000"/>
          <w:sz w:val="28"/>
        </w:rPr>
        <w:t>
      30.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w:t>
      </w:r>
    </w:p>
    <w:bookmarkEnd w:id="537"/>
    <w:bookmarkStart w:name="z549" w:id="538"/>
    <w:p>
      <w:pPr>
        <w:spacing w:after="0"/>
        <w:ind w:left="0"/>
        <w:jc w:val="both"/>
      </w:pPr>
      <w:r>
        <w:rPr>
          <w:rFonts w:ascii="Times New Roman"/>
          <w:b w:val="false"/>
          <w:i w:val="false"/>
          <w:color w:val="000000"/>
          <w:sz w:val="28"/>
        </w:rPr>
        <w:t>
      31.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w:t>
      </w:r>
    </w:p>
    <w:bookmarkEnd w:id="538"/>
    <w:bookmarkStart w:name="z550" w:id="539"/>
    <w:p>
      <w:pPr>
        <w:spacing w:after="0"/>
        <w:ind w:left="0"/>
        <w:jc w:val="both"/>
      </w:pPr>
      <w:r>
        <w:rPr>
          <w:rFonts w:ascii="Times New Roman"/>
          <w:b w:val="false"/>
          <w:i w:val="false"/>
          <w:color w:val="000000"/>
          <w:sz w:val="28"/>
        </w:rPr>
        <w:t>
      32.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w:t>
      </w:r>
    </w:p>
    <w:bookmarkEnd w:id="539"/>
    <w:bookmarkStart w:name="z551" w:id="540"/>
    <w:p>
      <w:pPr>
        <w:spacing w:after="0"/>
        <w:ind w:left="0"/>
        <w:jc w:val="both"/>
      </w:pPr>
      <w:r>
        <w:rPr>
          <w:rFonts w:ascii="Times New Roman"/>
          <w:b w:val="false"/>
          <w:i w:val="false"/>
          <w:color w:val="000000"/>
          <w:sz w:val="28"/>
        </w:rPr>
        <w:t>
      33.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w:t>
      </w:r>
    </w:p>
    <w:bookmarkEnd w:id="540"/>
    <w:bookmarkStart w:name="z552" w:id="541"/>
    <w:p>
      <w:pPr>
        <w:spacing w:after="0"/>
        <w:ind w:left="0"/>
        <w:jc w:val="both"/>
      </w:pPr>
      <w:r>
        <w:rPr>
          <w:rFonts w:ascii="Times New Roman"/>
          <w:b w:val="false"/>
          <w:i w:val="false"/>
          <w:color w:val="000000"/>
          <w:sz w:val="28"/>
        </w:rPr>
        <w:t>
      34.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w:t>
      </w:r>
    </w:p>
    <w:bookmarkEnd w:id="541"/>
    <w:bookmarkStart w:name="z553" w:id="542"/>
    <w:p>
      <w:pPr>
        <w:spacing w:after="0"/>
        <w:ind w:left="0"/>
        <w:jc w:val="both"/>
      </w:pPr>
      <w:r>
        <w:rPr>
          <w:rFonts w:ascii="Times New Roman"/>
          <w:b w:val="false"/>
          <w:i w:val="false"/>
          <w:color w:val="000000"/>
          <w:sz w:val="28"/>
        </w:rPr>
        <w:t>
      35. Қазақстан Республикасы Қаржы министрлігі Мемлекеттік кірістер комитетінің Алматы облысы бойынша Мемлекеттік кірістер департаменті.</w:t>
      </w:r>
    </w:p>
    <w:bookmarkEnd w:id="542"/>
    <w:bookmarkStart w:name="z554" w:id="543"/>
    <w:p>
      <w:pPr>
        <w:spacing w:after="0"/>
        <w:ind w:left="0"/>
        <w:jc w:val="both"/>
      </w:pPr>
      <w:r>
        <w:rPr>
          <w:rFonts w:ascii="Times New Roman"/>
          <w:b w:val="false"/>
          <w:i w:val="false"/>
          <w:color w:val="000000"/>
          <w:sz w:val="28"/>
        </w:rPr>
        <w:t>
      36. Қазақстан Республикасы Қаржы министрлiгiнiң Мемлекеттік кірістер комитеті Алматы облысы бойынша Мемлекеттік кірістер департаментінің Талдықорған қаласы бойынша Мемлекеттік кірістер басқармасы.</w:t>
      </w:r>
    </w:p>
    <w:bookmarkEnd w:id="543"/>
    <w:bookmarkStart w:name="z555" w:id="544"/>
    <w:p>
      <w:pPr>
        <w:spacing w:after="0"/>
        <w:ind w:left="0"/>
        <w:jc w:val="both"/>
      </w:pPr>
      <w:r>
        <w:rPr>
          <w:rFonts w:ascii="Times New Roman"/>
          <w:b w:val="false"/>
          <w:i w:val="false"/>
          <w:color w:val="000000"/>
          <w:sz w:val="28"/>
        </w:rPr>
        <w:t>
      37. Қазақстан Республикасы Қаржы министрлiгiнiң Мемлекеттік кірістер комитеті Алматы облысы бойынша Мемлекеттік кірістер департаментінің Қапшағай қаласы бойынша Мемлекеттік кірістер басқармасы.</w:t>
      </w:r>
    </w:p>
    <w:bookmarkEnd w:id="544"/>
    <w:bookmarkStart w:name="z556" w:id="545"/>
    <w:p>
      <w:pPr>
        <w:spacing w:after="0"/>
        <w:ind w:left="0"/>
        <w:jc w:val="both"/>
      </w:pPr>
      <w:r>
        <w:rPr>
          <w:rFonts w:ascii="Times New Roman"/>
          <w:b w:val="false"/>
          <w:i w:val="false"/>
          <w:color w:val="000000"/>
          <w:sz w:val="28"/>
        </w:rPr>
        <w:t>
      38. Қазақстан Республикасы Қаржы министрлiгiнiң Мемлекеттік кірістер комитеті Алматы облысы бойынша Мемлекеттік кірістер департаментінің Текелі қаласы бойынша Мемлекеттік кірістер басқармасы.</w:t>
      </w:r>
    </w:p>
    <w:bookmarkEnd w:id="545"/>
    <w:bookmarkStart w:name="z557" w:id="546"/>
    <w:p>
      <w:pPr>
        <w:spacing w:after="0"/>
        <w:ind w:left="0"/>
        <w:jc w:val="both"/>
      </w:pPr>
      <w:r>
        <w:rPr>
          <w:rFonts w:ascii="Times New Roman"/>
          <w:b w:val="false"/>
          <w:i w:val="false"/>
          <w:color w:val="000000"/>
          <w:sz w:val="28"/>
        </w:rPr>
        <w:t>
      39.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w:t>
      </w:r>
    </w:p>
    <w:bookmarkEnd w:id="546"/>
    <w:bookmarkStart w:name="z558" w:id="547"/>
    <w:p>
      <w:pPr>
        <w:spacing w:after="0"/>
        <w:ind w:left="0"/>
        <w:jc w:val="both"/>
      </w:pPr>
      <w:r>
        <w:rPr>
          <w:rFonts w:ascii="Times New Roman"/>
          <w:b w:val="false"/>
          <w:i w:val="false"/>
          <w:color w:val="000000"/>
          <w:sz w:val="28"/>
        </w:rPr>
        <w:t>
      40.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w:t>
      </w:r>
    </w:p>
    <w:bookmarkEnd w:id="547"/>
    <w:bookmarkStart w:name="z559" w:id="548"/>
    <w:p>
      <w:pPr>
        <w:spacing w:after="0"/>
        <w:ind w:left="0"/>
        <w:jc w:val="both"/>
      </w:pPr>
      <w:r>
        <w:rPr>
          <w:rFonts w:ascii="Times New Roman"/>
          <w:b w:val="false"/>
          <w:i w:val="false"/>
          <w:color w:val="000000"/>
          <w:sz w:val="28"/>
        </w:rPr>
        <w:t>
      41.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w:t>
      </w:r>
    </w:p>
    <w:bookmarkEnd w:id="548"/>
    <w:bookmarkStart w:name="z560" w:id="549"/>
    <w:p>
      <w:pPr>
        <w:spacing w:after="0"/>
        <w:ind w:left="0"/>
        <w:jc w:val="both"/>
      </w:pPr>
      <w:r>
        <w:rPr>
          <w:rFonts w:ascii="Times New Roman"/>
          <w:b w:val="false"/>
          <w:i w:val="false"/>
          <w:color w:val="000000"/>
          <w:sz w:val="28"/>
        </w:rPr>
        <w:t>
      42.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w:t>
      </w:r>
    </w:p>
    <w:bookmarkEnd w:id="549"/>
    <w:bookmarkStart w:name="z561" w:id="550"/>
    <w:p>
      <w:pPr>
        <w:spacing w:after="0"/>
        <w:ind w:left="0"/>
        <w:jc w:val="both"/>
      </w:pPr>
      <w:r>
        <w:rPr>
          <w:rFonts w:ascii="Times New Roman"/>
          <w:b w:val="false"/>
          <w:i w:val="false"/>
          <w:color w:val="000000"/>
          <w:sz w:val="28"/>
        </w:rPr>
        <w:t>
      43.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w:t>
      </w:r>
    </w:p>
    <w:bookmarkEnd w:id="550"/>
    <w:bookmarkStart w:name="z562" w:id="551"/>
    <w:p>
      <w:pPr>
        <w:spacing w:after="0"/>
        <w:ind w:left="0"/>
        <w:jc w:val="both"/>
      </w:pPr>
      <w:r>
        <w:rPr>
          <w:rFonts w:ascii="Times New Roman"/>
          <w:b w:val="false"/>
          <w:i w:val="false"/>
          <w:color w:val="000000"/>
          <w:sz w:val="28"/>
        </w:rPr>
        <w:t>
      44.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w:t>
      </w:r>
    </w:p>
    <w:bookmarkEnd w:id="551"/>
    <w:bookmarkStart w:name="z563" w:id="552"/>
    <w:p>
      <w:pPr>
        <w:spacing w:after="0"/>
        <w:ind w:left="0"/>
        <w:jc w:val="both"/>
      </w:pPr>
      <w:r>
        <w:rPr>
          <w:rFonts w:ascii="Times New Roman"/>
          <w:b w:val="false"/>
          <w:i w:val="false"/>
          <w:color w:val="000000"/>
          <w:sz w:val="28"/>
        </w:rPr>
        <w:t>
      45.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w:t>
      </w:r>
    </w:p>
    <w:bookmarkEnd w:id="552"/>
    <w:bookmarkStart w:name="z564" w:id="553"/>
    <w:p>
      <w:pPr>
        <w:spacing w:after="0"/>
        <w:ind w:left="0"/>
        <w:jc w:val="both"/>
      </w:pPr>
      <w:r>
        <w:rPr>
          <w:rFonts w:ascii="Times New Roman"/>
          <w:b w:val="false"/>
          <w:i w:val="false"/>
          <w:color w:val="000000"/>
          <w:sz w:val="28"/>
        </w:rPr>
        <w:t>
      46.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w:t>
      </w:r>
    </w:p>
    <w:bookmarkEnd w:id="553"/>
    <w:bookmarkStart w:name="z565" w:id="554"/>
    <w:p>
      <w:pPr>
        <w:spacing w:after="0"/>
        <w:ind w:left="0"/>
        <w:jc w:val="both"/>
      </w:pPr>
      <w:r>
        <w:rPr>
          <w:rFonts w:ascii="Times New Roman"/>
          <w:b w:val="false"/>
          <w:i w:val="false"/>
          <w:color w:val="000000"/>
          <w:sz w:val="28"/>
        </w:rPr>
        <w:t>
      47.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w:t>
      </w:r>
    </w:p>
    <w:bookmarkEnd w:id="554"/>
    <w:bookmarkStart w:name="z566" w:id="555"/>
    <w:p>
      <w:pPr>
        <w:spacing w:after="0"/>
        <w:ind w:left="0"/>
        <w:jc w:val="both"/>
      </w:pPr>
      <w:r>
        <w:rPr>
          <w:rFonts w:ascii="Times New Roman"/>
          <w:b w:val="false"/>
          <w:i w:val="false"/>
          <w:color w:val="000000"/>
          <w:sz w:val="28"/>
        </w:rPr>
        <w:t>
      48. Қазақстан Республикасы Қаржы министрлiгiнiң Мемлекеттік кірістер комитеті Алматы облысы бойынша Мемлекеттік кірістер департаментінің Ақсу ауданы бойынша Мемлекеттік кірістер басқармасы.</w:t>
      </w:r>
    </w:p>
    <w:bookmarkEnd w:id="555"/>
    <w:bookmarkStart w:name="z567" w:id="556"/>
    <w:p>
      <w:pPr>
        <w:spacing w:after="0"/>
        <w:ind w:left="0"/>
        <w:jc w:val="both"/>
      </w:pPr>
      <w:r>
        <w:rPr>
          <w:rFonts w:ascii="Times New Roman"/>
          <w:b w:val="false"/>
          <w:i w:val="false"/>
          <w:color w:val="000000"/>
          <w:sz w:val="28"/>
        </w:rPr>
        <w:t>
      49. Қазақстан Республикасы Қаржы министрлiгiнiң Мемлекеттік кірістер комитеті Алматы қаласы бойынша Мемлекеттік кірістер департаментінің Алакөл қаласы бойынша Мемлекеттік кірістер басқармасы.</w:t>
      </w:r>
    </w:p>
    <w:bookmarkEnd w:id="556"/>
    <w:bookmarkStart w:name="z568" w:id="557"/>
    <w:p>
      <w:pPr>
        <w:spacing w:after="0"/>
        <w:ind w:left="0"/>
        <w:jc w:val="both"/>
      </w:pPr>
      <w:r>
        <w:rPr>
          <w:rFonts w:ascii="Times New Roman"/>
          <w:b w:val="false"/>
          <w:i w:val="false"/>
          <w:color w:val="000000"/>
          <w:sz w:val="28"/>
        </w:rPr>
        <w:t>
      50. Қазақстан Республикасы Қаржы министрлiгiнiң Мемлекеттік кірістер комитеті Алматы облысы бойынша Мемлекеттік кірістер департаментінің Қаратал ауданы бойынша Мемлекеттік кірістер басқармасы.</w:t>
      </w:r>
    </w:p>
    <w:bookmarkEnd w:id="557"/>
    <w:bookmarkStart w:name="z569" w:id="558"/>
    <w:p>
      <w:pPr>
        <w:spacing w:after="0"/>
        <w:ind w:left="0"/>
        <w:jc w:val="both"/>
      </w:pPr>
      <w:r>
        <w:rPr>
          <w:rFonts w:ascii="Times New Roman"/>
          <w:b w:val="false"/>
          <w:i w:val="false"/>
          <w:color w:val="000000"/>
          <w:sz w:val="28"/>
        </w:rPr>
        <w:t>
      51. Қазақстан Республикасы Қаржы министрлiгiнiң Мемлекеттік кірістер комитеті Алматы облысы бойынша Мемлекеттік кірістер департаментінің Кербұлақ ауданы бойынша Мемлекеттік кірістер басқармасы.</w:t>
      </w:r>
    </w:p>
    <w:bookmarkEnd w:id="558"/>
    <w:bookmarkStart w:name="z570" w:id="559"/>
    <w:p>
      <w:pPr>
        <w:spacing w:after="0"/>
        <w:ind w:left="0"/>
        <w:jc w:val="both"/>
      </w:pPr>
      <w:r>
        <w:rPr>
          <w:rFonts w:ascii="Times New Roman"/>
          <w:b w:val="false"/>
          <w:i w:val="false"/>
          <w:color w:val="000000"/>
          <w:sz w:val="28"/>
        </w:rPr>
        <w:t>
      52. Қазақстан Республикасы Қаржы министрлiгiнiң Мемлекеттік кірістер комитеті Алматы облысы бойынша Мемлекеттік кірістер департаментінің Көксу ауданы бойынша Мемлекеттік кірістер басқармасы.</w:t>
      </w:r>
    </w:p>
    <w:bookmarkEnd w:id="559"/>
    <w:bookmarkStart w:name="z571" w:id="560"/>
    <w:p>
      <w:pPr>
        <w:spacing w:after="0"/>
        <w:ind w:left="0"/>
        <w:jc w:val="both"/>
      </w:pPr>
      <w:r>
        <w:rPr>
          <w:rFonts w:ascii="Times New Roman"/>
          <w:b w:val="false"/>
          <w:i w:val="false"/>
          <w:color w:val="000000"/>
          <w:sz w:val="28"/>
        </w:rPr>
        <w:t>
      53. Қазақстан Республикасы Қаржы министрлiгiнiң Мемлекеттік кірістер комитеті Алматы облысы бойынша Мемлекеттік кірістер департаментінің Панфилов ауданы бойынша Мемлекеттік кірістер басқармасы.</w:t>
      </w:r>
    </w:p>
    <w:bookmarkEnd w:id="560"/>
    <w:bookmarkStart w:name="z572" w:id="561"/>
    <w:p>
      <w:pPr>
        <w:spacing w:after="0"/>
        <w:ind w:left="0"/>
        <w:jc w:val="both"/>
      </w:pPr>
      <w:r>
        <w:rPr>
          <w:rFonts w:ascii="Times New Roman"/>
          <w:b w:val="false"/>
          <w:i w:val="false"/>
          <w:color w:val="000000"/>
          <w:sz w:val="28"/>
        </w:rPr>
        <w:t>
      54. Қазақстан Республикасы Қаржы министрлiгiнiң Мемлекеттік кірістер комитеті Алматы облысы бойынша Мемлекеттік кірістер департаментінің Сарқанд ауданы бойынша Мемлекеттік кірістер басқармасы.</w:t>
      </w:r>
    </w:p>
    <w:bookmarkEnd w:id="561"/>
    <w:bookmarkStart w:name="z573" w:id="562"/>
    <w:p>
      <w:pPr>
        <w:spacing w:after="0"/>
        <w:ind w:left="0"/>
        <w:jc w:val="both"/>
      </w:pPr>
      <w:r>
        <w:rPr>
          <w:rFonts w:ascii="Times New Roman"/>
          <w:b w:val="false"/>
          <w:i w:val="false"/>
          <w:color w:val="000000"/>
          <w:sz w:val="28"/>
        </w:rPr>
        <w:t>
      55. Қазақстан Республикасы Қаржы министрлiгiнiң Мемлекеттік кірістер комитеті Алматы облысы бойынша Мемлекеттік кірістер департаментінің Ескелді ауданы бойынша Мемлекеттік кірістер басқармасы.</w:t>
      </w:r>
    </w:p>
    <w:bookmarkEnd w:id="562"/>
    <w:bookmarkStart w:name="z574" w:id="563"/>
    <w:p>
      <w:pPr>
        <w:spacing w:after="0"/>
        <w:ind w:left="0"/>
        <w:jc w:val="both"/>
      </w:pPr>
      <w:r>
        <w:rPr>
          <w:rFonts w:ascii="Times New Roman"/>
          <w:b w:val="false"/>
          <w:i w:val="false"/>
          <w:color w:val="000000"/>
          <w:sz w:val="28"/>
        </w:rPr>
        <w:t>
      56. Қазақстан Республикасы Қаржы министрлiгiнiң Мемлекеттік кірістер комитеті Алматы облысы бойынша Мемлекеттік кірістер департаментінің "Достық" кедені.</w:t>
      </w:r>
    </w:p>
    <w:bookmarkEnd w:id="563"/>
    <w:bookmarkStart w:name="z575" w:id="564"/>
    <w:p>
      <w:pPr>
        <w:spacing w:after="0"/>
        <w:ind w:left="0"/>
        <w:jc w:val="both"/>
      </w:pPr>
      <w:r>
        <w:rPr>
          <w:rFonts w:ascii="Times New Roman"/>
          <w:b w:val="false"/>
          <w:i w:val="false"/>
          <w:color w:val="000000"/>
          <w:sz w:val="28"/>
        </w:rPr>
        <w:t xml:space="preserve">
      57. Қазақстан Республикасы Қаржы министрлігі Мемлекеттік кірістер комитетінің Атырау облысы бойынша Мемлекеттік кірістер департаменті. </w:t>
      </w:r>
    </w:p>
    <w:bookmarkEnd w:id="564"/>
    <w:bookmarkStart w:name="z576" w:id="565"/>
    <w:p>
      <w:pPr>
        <w:spacing w:after="0"/>
        <w:ind w:left="0"/>
        <w:jc w:val="both"/>
      </w:pPr>
      <w:r>
        <w:rPr>
          <w:rFonts w:ascii="Times New Roman"/>
          <w:b w:val="false"/>
          <w:i w:val="false"/>
          <w:color w:val="000000"/>
          <w:sz w:val="28"/>
        </w:rPr>
        <w:t>
      58.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w:t>
      </w:r>
    </w:p>
    <w:bookmarkEnd w:id="565"/>
    <w:bookmarkStart w:name="z577" w:id="566"/>
    <w:p>
      <w:pPr>
        <w:spacing w:after="0"/>
        <w:ind w:left="0"/>
        <w:jc w:val="both"/>
      </w:pPr>
      <w:r>
        <w:rPr>
          <w:rFonts w:ascii="Times New Roman"/>
          <w:b w:val="false"/>
          <w:i w:val="false"/>
          <w:color w:val="000000"/>
          <w:sz w:val="28"/>
        </w:rPr>
        <w:t>
      59.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w:t>
      </w:r>
    </w:p>
    <w:bookmarkEnd w:id="566"/>
    <w:bookmarkStart w:name="z578" w:id="567"/>
    <w:p>
      <w:pPr>
        <w:spacing w:after="0"/>
        <w:ind w:left="0"/>
        <w:jc w:val="both"/>
      </w:pPr>
      <w:r>
        <w:rPr>
          <w:rFonts w:ascii="Times New Roman"/>
          <w:b w:val="false"/>
          <w:i w:val="false"/>
          <w:color w:val="000000"/>
          <w:sz w:val="28"/>
        </w:rPr>
        <w:t>
      60.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w:t>
      </w:r>
    </w:p>
    <w:bookmarkEnd w:id="567"/>
    <w:bookmarkStart w:name="z579" w:id="568"/>
    <w:p>
      <w:pPr>
        <w:spacing w:after="0"/>
        <w:ind w:left="0"/>
        <w:jc w:val="both"/>
      </w:pPr>
      <w:r>
        <w:rPr>
          <w:rFonts w:ascii="Times New Roman"/>
          <w:b w:val="false"/>
          <w:i w:val="false"/>
          <w:color w:val="000000"/>
          <w:sz w:val="28"/>
        </w:rPr>
        <w:t>
      61.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w:t>
      </w:r>
    </w:p>
    <w:bookmarkEnd w:id="568"/>
    <w:bookmarkStart w:name="z580" w:id="569"/>
    <w:p>
      <w:pPr>
        <w:spacing w:after="0"/>
        <w:ind w:left="0"/>
        <w:jc w:val="both"/>
      </w:pPr>
      <w:r>
        <w:rPr>
          <w:rFonts w:ascii="Times New Roman"/>
          <w:b w:val="false"/>
          <w:i w:val="false"/>
          <w:color w:val="000000"/>
          <w:sz w:val="28"/>
        </w:rPr>
        <w:t>
      62.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w:t>
      </w:r>
    </w:p>
    <w:bookmarkEnd w:id="569"/>
    <w:bookmarkStart w:name="z581" w:id="570"/>
    <w:p>
      <w:pPr>
        <w:spacing w:after="0"/>
        <w:ind w:left="0"/>
        <w:jc w:val="both"/>
      </w:pPr>
      <w:r>
        <w:rPr>
          <w:rFonts w:ascii="Times New Roman"/>
          <w:b w:val="false"/>
          <w:i w:val="false"/>
          <w:color w:val="000000"/>
          <w:sz w:val="28"/>
        </w:rPr>
        <w:t>
      63.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w:t>
      </w:r>
    </w:p>
    <w:bookmarkEnd w:id="570"/>
    <w:bookmarkStart w:name="z582" w:id="571"/>
    <w:p>
      <w:pPr>
        <w:spacing w:after="0"/>
        <w:ind w:left="0"/>
        <w:jc w:val="both"/>
      </w:pPr>
      <w:r>
        <w:rPr>
          <w:rFonts w:ascii="Times New Roman"/>
          <w:b w:val="false"/>
          <w:i w:val="false"/>
          <w:color w:val="000000"/>
          <w:sz w:val="28"/>
        </w:rPr>
        <w:t>
      64.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w:t>
      </w:r>
    </w:p>
    <w:bookmarkEnd w:id="571"/>
    <w:bookmarkStart w:name="z583" w:id="572"/>
    <w:p>
      <w:pPr>
        <w:spacing w:after="0"/>
        <w:ind w:left="0"/>
        <w:jc w:val="both"/>
      </w:pPr>
      <w:r>
        <w:rPr>
          <w:rFonts w:ascii="Times New Roman"/>
          <w:b w:val="false"/>
          <w:i w:val="false"/>
          <w:color w:val="000000"/>
          <w:sz w:val="28"/>
        </w:rPr>
        <w:t>
      65.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w:t>
      </w:r>
    </w:p>
    <w:bookmarkEnd w:id="572"/>
    <w:bookmarkStart w:name="z584" w:id="573"/>
    <w:p>
      <w:pPr>
        <w:spacing w:after="0"/>
        <w:ind w:left="0"/>
        <w:jc w:val="both"/>
      </w:pPr>
      <w:r>
        <w:rPr>
          <w:rFonts w:ascii="Times New Roman"/>
          <w:b w:val="false"/>
          <w:i w:val="false"/>
          <w:color w:val="000000"/>
          <w:sz w:val="28"/>
        </w:rPr>
        <w:t>
      66. Қазақстан Республикасы Қаржы министрлігі Мемлекеттік кірістер комитетінің Батыс Қазақстан облысы бойынша Мемлекеттік кірістер департаменті.</w:t>
      </w:r>
    </w:p>
    <w:bookmarkEnd w:id="573"/>
    <w:bookmarkStart w:name="z585" w:id="574"/>
    <w:p>
      <w:pPr>
        <w:spacing w:after="0"/>
        <w:ind w:left="0"/>
        <w:jc w:val="both"/>
      </w:pPr>
      <w:r>
        <w:rPr>
          <w:rFonts w:ascii="Times New Roman"/>
          <w:b w:val="false"/>
          <w:i w:val="false"/>
          <w:color w:val="000000"/>
          <w:sz w:val="28"/>
        </w:rPr>
        <w:t>
      67.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bookmarkEnd w:id="574"/>
    <w:bookmarkStart w:name="z586" w:id="575"/>
    <w:p>
      <w:pPr>
        <w:spacing w:after="0"/>
        <w:ind w:left="0"/>
        <w:jc w:val="both"/>
      </w:pPr>
      <w:r>
        <w:rPr>
          <w:rFonts w:ascii="Times New Roman"/>
          <w:b w:val="false"/>
          <w:i w:val="false"/>
          <w:color w:val="000000"/>
          <w:sz w:val="28"/>
        </w:rPr>
        <w:t>
      68.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w:t>
      </w:r>
    </w:p>
    <w:bookmarkEnd w:id="575"/>
    <w:bookmarkStart w:name="z587" w:id="576"/>
    <w:p>
      <w:pPr>
        <w:spacing w:after="0"/>
        <w:ind w:left="0"/>
        <w:jc w:val="both"/>
      </w:pPr>
      <w:r>
        <w:rPr>
          <w:rFonts w:ascii="Times New Roman"/>
          <w:b w:val="false"/>
          <w:i w:val="false"/>
          <w:color w:val="000000"/>
          <w:sz w:val="28"/>
        </w:rPr>
        <w:t>
      69.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w:t>
      </w:r>
    </w:p>
    <w:bookmarkEnd w:id="576"/>
    <w:bookmarkStart w:name="z588" w:id="577"/>
    <w:p>
      <w:pPr>
        <w:spacing w:after="0"/>
        <w:ind w:left="0"/>
        <w:jc w:val="both"/>
      </w:pPr>
      <w:r>
        <w:rPr>
          <w:rFonts w:ascii="Times New Roman"/>
          <w:b w:val="false"/>
          <w:i w:val="false"/>
          <w:color w:val="000000"/>
          <w:sz w:val="28"/>
        </w:rPr>
        <w:t>
      70. Қазақстан Республикасы Қаржы министрлiгiнiң Мемлекеттік кірістер комитеті Батыс Қазақстан облысы бойынша Мемлекеттік кірістер департаментінің Жаңақала ауданы бойынша Мемлекеттік кірістер басқармасы.</w:t>
      </w:r>
    </w:p>
    <w:bookmarkEnd w:id="577"/>
    <w:bookmarkStart w:name="z589" w:id="578"/>
    <w:p>
      <w:pPr>
        <w:spacing w:after="0"/>
        <w:ind w:left="0"/>
        <w:jc w:val="both"/>
      </w:pPr>
      <w:r>
        <w:rPr>
          <w:rFonts w:ascii="Times New Roman"/>
          <w:b w:val="false"/>
          <w:i w:val="false"/>
          <w:color w:val="000000"/>
          <w:sz w:val="28"/>
        </w:rPr>
        <w:t>
      71. Қазақстан Республикасы Қаржы министрлiгiнiң Мемлекеттік кірістер комитеті Батыс Қазақстан облысы бойынша Мемлекеттік кірістер департаментінің Зеленов ауданы бойынша Мемлекеттік кірістер басқармасы.</w:t>
      </w:r>
    </w:p>
    <w:bookmarkEnd w:id="578"/>
    <w:bookmarkStart w:name="z590" w:id="579"/>
    <w:p>
      <w:pPr>
        <w:spacing w:after="0"/>
        <w:ind w:left="0"/>
        <w:jc w:val="both"/>
      </w:pPr>
      <w:r>
        <w:rPr>
          <w:rFonts w:ascii="Times New Roman"/>
          <w:b w:val="false"/>
          <w:i w:val="false"/>
          <w:color w:val="000000"/>
          <w:sz w:val="28"/>
        </w:rPr>
        <w:t>
      72.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bookmarkEnd w:id="579"/>
    <w:bookmarkStart w:name="z591" w:id="580"/>
    <w:p>
      <w:pPr>
        <w:spacing w:after="0"/>
        <w:ind w:left="0"/>
        <w:jc w:val="both"/>
      </w:pPr>
      <w:r>
        <w:rPr>
          <w:rFonts w:ascii="Times New Roman"/>
          <w:b w:val="false"/>
          <w:i w:val="false"/>
          <w:color w:val="000000"/>
          <w:sz w:val="28"/>
        </w:rPr>
        <w:t>
      73.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bookmarkEnd w:id="580"/>
    <w:bookmarkStart w:name="z592" w:id="581"/>
    <w:p>
      <w:pPr>
        <w:spacing w:after="0"/>
        <w:ind w:left="0"/>
        <w:jc w:val="both"/>
      </w:pPr>
      <w:r>
        <w:rPr>
          <w:rFonts w:ascii="Times New Roman"/>
          <w:b w:val="false"/>
          <w:i w:val="false"/>
          <w:color w:val="000000"/>
          <w:sz w:val="28"/>
        </w:rPr>
        <w:t>
      74.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bookmarkEnd w:id="581"/>
    <w:bookmarkStart w:name="z593" w:id="582"/>
    <w:p>
      <w:pPr>
        <w:spacing w:after="0"/>
        <w:ind w:left="0"/>
        <w:jc w:val="both"/>
      </w:pPr>
      <w:r>
        <w:rPr>
          <w:rFonts w:ascii="Times New Roman"/>
          <w:b w:val="false"/>
          <w:i w:val="false"/>
          <w:color w:val="000000"/>
          <w:sz w:val="28"/>
        </w:rPr>
        <w:t>
      75.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w:t>
      </w:r>
    </w:p>
    <w:bookmarkEnd w:id="582"/>
    <w:bookmarkStart w:name="z594" w:id="583"/>
    <w:p>
      <w:pPr>
        <w:spacing w:after="0"/>
        <w:ind w:left="0"/>
        <w:jc w:val="both"/>
      </w:pPr>
      <w:r>
        <w:rPr>
          <w:rFonts w:ascii="Times New Roman"/>
          <w:b w:val="false"/>
          <w:i w:val="false"/>
          <w:color w:val="000000"/>
          <w:sz w:val="28"/>
        </w:rPr>
        <w:t>
      76.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bookmarkEnd w:id="583"/>
    <w:bookmarkStart w:name="z595" w:id="584"/>
    <w:p>
      <w:pPr>
        <w:spacing w:after="0"/>
        <w:ind w:left="0"/>
        <w:jc w:val="both"/>
      </w:pPr>
      <w:r>
        <w:rPr>
          <w:rFonts w:ascii="Times New Roman"/>
          <w:b w:val="false"/>
          <w:i w:val="false"/>
          <w:color w:val="000000"/>
          <w:sz w:val="28"/>
        </w:rPr>
        <w:t>
      77.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bookmarkEnd w:id="584"/>
    <w:bookmarkStart w:name="z596" w:id="585"/>
    <w:p>
      <w:pPr>
        <w:spacing w:after="0"/>
        <w:ind w:left="0"/>
        <w:jc w:val="both"/>
      </w:pPr>
      <w:r>
        <w:rPr>
          <w:rFonts w:ascii="Times New Roman"/>
          <w:b w:val="false"/>
          <w:i w:val="false"/>
          <w:color w:val="000000"/>
          <w:sz w:val="28"/>
        </w:rPr>
        <w:t>
      78.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w:t>
      </w:r>
    </w:p>
    <w:bookmarkEnd w:id="585"/>
    <w:bookmarkStart w:name="z597" w:id="586"/>
    <w:p>
      <w:pPr>
        <w:spacing w:after="0"/>
        <w:ind w:left="0"/>
        <w:jc w:val="both"/>
      </w:pPr>
      <w:r>
        <w:rPr>
          <w:rFonts w:ascii="Times New Roman"/>
          <w:b w:val="false"/>
          <w:i w:val="false"/>
          <w:color w:val="000000"/>
          <w:sz w:val="28"/>
        </w:rPr>
        <w:t>
      79.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bookmarkEnd w:id="586"/>
    <w:bookmarkStart w:name="z598" w:id="587"/>
    <w:p>
      <w:pPr>
        <w:spacing w:after="0"/>
        <w:ind w:left="0"/>
        <w:jc w:val="both"/>
      </w:pPr>
      <w:r>
        <w:rPr>
          <w:rFonts w:ascii="Times New Roman"/>
          <w:b w:val="false"/>
          <w:i w:val="false"/>
          <w:color w:val="000000"/>
          <w:sz w:val="28"/>
        </w:rPr>
        <w:t>
      80. Қазақстан Республикасы Қаржы министрлігі Мемлекеттік кірістер комитетінің Жамбыл облысы бойынша Мемлекеттік кірістер департаменті.</w:t>
      </w:r>
    </w:p>
    <w:bookmarkEnd w:id="587"/>
    <w:bookmarkStart w:name="z599" w:id="588"/>
    <w:p>
      <w:pPr>
        <w:spacing w:after="0"/>
        <w:ind w:left="0"/>
        <w:jc w:val="both"/>
      </w:pPr>
      <w:r>
        <w:rPr>
          <w:rFonts w:ascii="Times New Roman"/>
          <w:b w:val="false"/>
          <w:i w:val="false"/>
          <w:color w:val="000000"/>
          <w:sz w:val="28"/>
        </w:rPr>
        <w:t>
      81.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bookmarkEnd w:id="588"/>
    <w:bookmarkStart w:name="z600" w:id="589"/>
    <w:p>
      <w:pPr>
        <w:spacing w:after="0"/>
        <w:ind w:left="0"/>
        <w:jc w:val="both"/>
      </w:pPr>
      <w:r>
        <w:rPr>
          <w:rFonts w:ascii="Times New Roman"/>
          <w:b w:val="false"/>
          <w:i w:val="false"/>
          <w:color w:val="000000"/>
          <w:sz w:val="28"/>
        </w:rPr>
        <w:t>
      82.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bookmarkEnd w:id="589"/>
    <w:bookmarkStart w:name="z601" w:id="590"/>
    <w:p>
      <w:pPr>
        <w:spacing w:after="0"/>
        <w:ind w:left="0"/>
        <w:jc w:val="both"/>
      </w:pPr>
      <w:r>
        <w:rPr>
          <w:rFonts w:ascii="Times New Roman"/>
          <w:b w:val="false"/>
          <w:i w:val="false"/>
          <w:color w:val="000000"/>
          <w:sz w:val="28"/>
        </w:rPr>
        <w:t>
      83.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bookmarkEnd w:id="590"/>
    <w:bookmarkStart w:name="z602" w:id="591"/>
    <w:p>
      <w:pPr>
        <w:spacing w:after="0"/>
        <w:ind w:left="0"/>
        <w:jc w:val="both"/>
      </w:pPr>
      <w:r>
        <w:rPr>
          <w:rFonts w:ascii="Times New Roman"/>
          <w:b w:val="false"/>
          <w:i w:val="false"/>
          <w:color w:val="000000"/>
          <w:sz w:val="28"/>
        </w:rPr>
        <w:t>
      84.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bookmarkEnd w:id="591"/>
    <w:bookmarkStart w:name="z603" w:id="592"/>
    <w:p>
      <w:pPr>
        <w:spacing w:after="0"/>
        <w:ind w:left="0"/>
        <w:jc w:val="both"/>
      </w:pPr>
      <w:r>
        <w:rPr>
          <w:rFonts w:ascii="Times New Roman"/>
          <w:b w:val="false"/>
          <w:i w:val="false"/>
          <w:color w:val="000000"/>
          <w:sz w:val="28"/>
        </w:rPr>
        <w:t>
      85.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атындағы аудан бойынша Мемлекеттік кірістер басқармасы.</w:t>
      </w:r>
    </w:p>
    <w:bookmarkEnd w:id="592"/>
    <w:bookmarkStart w:name="z604" w:id="593"/>
    <w:p>
      <w:pPr>
        <w:spacing w:after="0"/>
        <w:ind w:left="0"/>
        <w:jc w:val="both"/>
      </w:pPr>
      <w:r>
        <w:rPr>
          <w:rFonts w:ascii="Times New Roman"/>
          <w:b w:val="false"/>
          <w:i w:val="false"/>
          <w:color w:val="000000"/>
          <w:sz w:val="28"/>
        </w:rPr>
        <w:t>
      86.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bookmarkEnd w:id="593"/>
    <w:bookmarkStart w:name="z605" w:id="594"/>
    <w:p>
      <w:pPr>
        <w:spacing w:after="0"/>
        <w:ind w:left="0"/>
        <w:jc w:val="both"/>
      </w:pPr>
      <w:r>
        <w:rPr>
          <w:rFonts w:ascii="Times New Roman"/>
          <w:b w:val="false"/>
          <w:i w:val="false"/>
          <w:color w:val="000000"/>
          <w:sz w:val="28"/>
        </w:rPr>
        <w:t>
      87.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bookmarkEnd w:id="594"/>
    <w:bookmarkStart w:name="z606" w:id="595"/>
    <w:p>
      <w:pPr>
        <w:spacing w:after="0"/>
        <w:ind w:left="0"/>
        <w:jc w:val="both"/>
      </w:pPr>
      <w:r>
        <w:rPr>
          <w:rFonts w:ascii="Times New Roman"/>
          <w:b w:val="false"/>
          <w:i w:val="false"/>
          <w:color w:val="000000"/>
          <w:sz w:val="28"/>
        </w:rPr>
        <w:t>
      88.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bookmarkEnd w:id="595"/>
    <w:bookmarkStart w:name="z607" w:id="596"/>
    <w:p>
      <w:pPr>
        <w:spacing w:after="0"/>
        <w:ind w:left="0"/>
        <w:jc w:val="both"/>
      </w:pPr>
      <w:r>
        <w:rPr>
          <w:rFonts w:ascii="Times New Roman"/>
          <w:b w:val="false"/>
          <w:i w:val="false"/>
          <w:color w:val="000000"/>
          <w:sz w:val="28"/>
        </w:rPr>
        <w:t>
      89.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bookmarkEnd w:id="596"/>
    <w:bookmarkStart w:name="z608" w:id="597"/>
    <w:p>
      <w:pPr>
        <w:spacing w:after="0"/>
        <w:ind w:left="0"/>
        <w:jc w:val="both"/>
      </w:pPr>
      <w:r>
        <w:rPr>
          <w:rFonts w:ascii="Times New Roman"/>
          <w:b w:val="false"/>
          <w:i w:val="false"/>
          <w:color w:val="000000"/>
          <w:sz w:val="28"/>
        </w:rPr>
        <w:t>
      90.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bookmarkEnd w:id="597"/>
    <w:bookmarkStart w:name="z609" w:id="598"/>
    <w:p>
      <w:pPr>
        <w:spacing w:after="0"/>
        <w:ind w:left="0"/>
        <w:jc w:val="both"/>
      </w:pPr>
      <w:r>
        <w:rPr>
          <w:rFonts w:ascii="Times New Roman"/>
          <w:b w:val="false"/>
          <w:i w:val="false"/>
          <w:color w:val="000000"/>
          <w:sz w:val="28"/>
        </w:rPr>
        <w:t>
      91.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bookmarkEnd w:id="598"/>
    <w:bookmarkStart w:name="z610" w:id="599"/>
    <w:p>
      <w:pPr>
        <w:spacing w:after="0"/>
        <w:ind w:left="0"/>
        <w:jc w:val="both"/>
      </w:pPr>
      <w:r>
        <w:rPr>
          <w:rFonts w:ascii="Times New Roman"/>
          <w:b w:val="false"/>
          <w:i w:val="false"/>
          <w:color w:val="000000"/>
          <w:sz w:val="28"/>
        </w:rPr>
        <w:t xml:space="preserve">
      92. Қазақстан Республикасы Қаржы министрлігі Мемлекеттік кірістер комитетінің Қарағанды облысы бойынша Мемлекеттік кірістер департаменті. </w:t>
      </w:r>
    </w:p>
    <w:bookmarkEnd w:id="599"/>
    <w:bookmarkStart w:name="z611" w:id="600"/>
    <w:p>
      <w:pPr>
        <w:spacing w:after="0"/>
        <w:ind w:left="0"/>
        <w:jc w:val="both"/>
      </w:pPr>
      <w:r>
        <w:rPr>
          <w:rFonts w:ascii="Times New Roman"/>
          <w:b w:val="false"/>
          <w:i w:val="false"/>
          <w:color w:val="000000"/>
          <w:sz w:val="28"/>
        </w:rPr>
        <w:t>
      93. Қазақстан Республикасы Қаржы министрлiгiнiң Мемлекеттік кірістер комитеті Қарағанды облысы бойынша Мемлекеттік кірістер департаментінің Қарағанды қаласы бойынша Мемлекеттік кірістер басқармасы.</w:t>
      </w:r>
    </w:p>
    <w:bookmarkEnd w:id="600"/>
    <w:bookmarkStart w:name="z612" w:id="601"/>
    <w:p>
      <w:pPr>
        <w:spacing w:after="0"/>
        <w:ind w:left="0"/>
        <w:jc w:val="both"/>
      </w:pPr>
      <w:r>
        <w:rPr>
          <w:rFonts w:ascii="Times New Roman"/>
          <w:b w:val="false"/>
          <w:i w:val="false"/>
          <w:color w:val="000000"/>
          <w:sz w:val="28"/>
        </w:rPr>
        <w:t>
      94. Қазақстан Республикасы Қаржы министрлiгiнiң Мемлекеттік кірістер комитеті Қарағанды облысы бойынша Мемлекеттік кірістер департаментінің Жезқазған қаласы бойынша Мемлекеттік кірістер басқармасы.</w:t>
      </w:r>
    </w:p>
    <w:bookmarkEnd w:id="601"/>
    <w:bookmarkStart w:name="z613" w:id="602"/>
    <w:p>
      <w:pPr>
        <w:spacing w:after="0"/>
        <w:ind w:left="0"/>
        <w:jc w:val="both"/>
      </w:pPr>
      <w:r>
        <w:rPr>
          <w:rFonts w:ascii="Times New Roman"/>
          <w:b w:val="false"/>
          <w:i w:val="false"/>
          <w:color w:val="000000"/>
          <w:sz w:val="28"/>
        </w:rPr>
        <w:t>
      95.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bookmarkEnd w:id="602"/>
    <w:bookmarkStart w:name="z614" w:id="603"/>
    <w:p>
      <w:pPr>
        <w:spacing w:after="0"/>
        <w:ind w:left="0"/>
        <w:jc w:val="both"/>
      </w:pPr>
      <w:r>
        <w:rPr>
          <w:rFonts w:ascii="Times New Roman"/>
          <w:b w:val="false"/>
          <w:i w:val="false"/>
          <w:color w:val="000000"/>
          <w:sz w:val="28"/>
        </w:rPr>
        <w:t>
      96.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w:t>
      </w:r>
    </w:p>
    <w:bookmarkEnd w:id="603"/>
    <w:bookmarkStart w:name="z615" w:id="604"/>
    <w:p>
      <w:pPr>
        <w:spacing w:after="0"/>
        <w:ind w:left="0"/>
        <w:jc w:val="both"/>
      </w:pPr>
      <w:r>
        <w:rPr>
          <w:rFonts w:ascii="Times New Roman"/>
          <w:b w:val="false"/>
          <w:i w:val="false"/>
          <w:color w:val="000000"/>
          <w:sz w:val="28"/>
        </w:rPr>
        <w:t>
      97.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p>
    <w:bookmarkEnd w:id="604"/>
    <w:bookmarkStart w:name="z616" w:id="605"/>
    <w:p>
      <w:pPr>
        <w:spacing w:after="0"/>
        <w:ind w:left="0"/>
        <w:jc w:val="both"/>
      </w:pPr>
      <w:r>
        <w:rPr>
          <w:rFonts w:ascii="Times New Roman"/>
          <w:b w:val="false"/>
          <w:i w:val="false"/>
          <w:color w:val="000000"/>
          <w:sz w:val="28"/>
        </w:rPr>
        <w:t>
      98.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bookmarkEnd w:id="605"/>
    <w:bookmarkStart w:name="z617" w:id="606"/>
    <w:p>
      <w:pPr>
        <w:spacing w:after="0"/>
        <w:ind w:left="0"/>
        <w:jc w:val="both"/>
      </w:pPr>
      <w:r>
        <w:rPr>
          <w:rFonts w:ascii="Times New Roman"/>
          <w:b w:val="false"/>
          <w:i w:val="false"/>
          <w:color w:val="000000"/>
          <w:sz w:val="28"/>
        </w:rPr>
        <w:t>
      99.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bookmarkEnd w:id="606"/>
    <w:bookmarkStart w:name="z618" w:id="607"/>
    <w:p>
      <w:pPr>
        <w:spacing w:after="0"/>
        <w:ind w:left="0"/>
        <w:jc w:val="both"/>
      </w:pPr>
      <w:r>
        <w:rPr>
          <w:rFonts w:ascii="Times New Roman"/>
          <w:b w:val="false"/>
          <w:i w:val="false"/>
          <w:color w:val="000000"/>
          <w:sz w:val="28"/>
        </w:rPr>
        <w:t>
      100. Қазақстан Республикасы Қаржы министрлiгiнiң Мемлекеттік кірістер комитеті Қарағанды облысы бойынша Мемлекеттік кірістер департаментінің Қаражал қаласы бойынша Мемлекеттік кірістер басқармасы.</w:t>
      </w:r>
    </w:p>
    <w:bookmarkEnd w:id="607"/>
    <w:bookmarkStart w:name="z619" w:id="608"/>
    <w:p>
      <w:pPr>
        <w:spacing w:after="0"/>
        <w:ind w:left="0"/>
        <w:jc w:val="both"/>
      </w:pPr>
      <w:r>
        <w:rPr>
          <w:rFonts w:ascii="Times New Roman"/>
          <w:b w:val="false"/>
          <w:i w:val="false"/>
          <w:color w:val="000000"/>
          <w:sz w:val="28"/>
        </w:rPr>
        <w:t>
      101. Қазақстан Республикасы Қаржы министрлiгiнiң Мемлекеттік кірістер комитеті Қарағанды облысы бойынша Мемлекеттік кірістер департаментінің Сәтбаев қаласы бойынша Мемлекеттік кірістер басқармасы.</w:t>
      </w:r>
    </w:p>
    <w:bookmarkEnd w:id="608"/>
    <w:bookmarkStart w:name="z620" w:id="609"/>
    <w:p>
      <w:pPr>
        <w:spacing w:after="0"/>
        <w:ind w:left="0"/>
        <w:jc w:val="both"/>
      </w:pPr>
      <w:r>
        <w:rPr>
          <w:rFonts w:ascii="Times New Roman"/>
          <w:b w:val="false"/>
          <w:i w:val="false"/>
          <w:color w:val="000000"/>
          <w:sz w:val="28"/>
        </w:rPr>
        <w:t>
      102.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w:t>
      </w:r>
    </w:p>
    <w:bookmarkEnd w:id="609"/>
    <w:bookmarkStart w:name="z621" w:id="610"/>
    <w:p>
      <w:pPr>
        <w:spacing w:after="0"/>
        <w:ind w:left="0"/>
        <w:jc w:val="both"/>
      </w:pPr>
      <w:r>
        <w:rPr>
          <w:rFonts w:ascii="Times New Roman"/>
          <w:b w:val="false"/>
          <w:i w:val="false"/>
          <w:color w:val="000000"/>
          <w:sz w:val="28"/>
        </w:rPr>
        <w:t>
      103. Қазақстан Республикасы Қаржы министрлiгiнiң Мемлекеттік кірістер комитеті Қарағанды облысы бойынша Мемлекеттік кірістер департаментінің Октябрь ауданы бойынша Мемлекеттік кірістер басқармасы.</w:t>
      </w:r>
    </w:p>
    <w:bookmarkEnd w:id="610"/>
    <w:bookmarkStart w:name="z622" w:id="611"/>
    <w:p>
      <w:pPr>
        <w:spacing w:after="0"/>
        <w:ind w:left="0"/>
        <w:jc w:val="both"/>
      </w:pPr>
      <w:r>
        <w:rPr>
          <w:rFonts w:ascii="Times New Roman"/>
          <w:b w:val="false"/>
          <w:i w:val="false"/>
          <w:color w:val="000000"/>
          <w:sz w:val="28"/>
        </w:rPr>
        <w:t>
      104.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bookmarkEnd w:id="611"/>
    <w:bookmarkStart w:name="z623" w:id="612"/>
    <w:p>
      <w:pPr>
        <w:spacing w:after="0"/>
        <w:ind w:left="0"/>
        <w:jc w:val="both"/>
      </w:pPr>
      <w:r>
        <w:rPr>
          <w:rFonts w:ascii="Times New Roman"/>
          <w:b w:val="false"/>
          <w:i w:val="false"/>
          <w:color w:val="000000"/>
          <w:sz w:val="28"/>
        </w:rPr>
        <w:t>
      105.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bookmarkEnd w:id="612"/>
    <w:bookmarkStart w:name="z624" w:id="613"/>
    <w:p>
      <w:pPr>
        <w:spacing w:after="0"/>
        <w:ind w:left="0"/>
        <w:jc w:val="both"/>
      </w:pPr>
      <w:r>
        <w:rPr>
          <w:rFonts w:ascii="Times New Roman"/>
          <w:b w:val="false"/>
          <w:i w:val="false"/>
          <w:color w:val="000000"/>
          <w:sz w:val="28"/>
        </w:rPr>
        <w:t>
      106.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p>
    <w:bookmarkEnd w:id="613"/>
    <w:bookmarkStart w:name="z625" w:id="614"/>
    <w:p>
      <w:pPr>
        <w:spacing w:after="0"/>
        <w:ind w:left="0"/>
        <w:jc w:val="both"/>
      </w:pPr>
      <w:r>
        <w:rPr>
          <w:rFonts w:ascii="Times New Roman"/>
          <w:b w:val="false"/>
          <w:i w:val="false"/>
          <w:color w:val="000000"/>
          <w:sz w:val="28"/>
        </w:rPr>
        <w:t>
      107. Қазақстан Республикасы Қаржы министрлiгiнiң Мемлекеттік кірістер комитеті Қарағанды облысы бойынша Мемлекеттік кірістер департаментінің Бұқар-жырау ауданы бойынша Мемлекеттік кірістер басқармасы.</w:t>
      </w:r>
    </w:p>
    <w:bookmarkEnd w:id="614"/>
    <w:bookmarkStart w:name="z626" w:id="615"/>
    <w:p>
      <w:pPr>
        <w:spacing w:after="0"/>
        <w:ind w:left="0"/>
        <w:jc w:val="both"/>
      </w:pPr>
      <w:r>
        <w:rPr>
          <w:rFonts w:ascii="Times New Roman"/>
          <w:b w:val="false"/>
          <w:i w:val="false"/>
          <w:color w:val="000000"/>
          <w:sz w:val="28"/>
        </w:rPr>
        <w:t>
      108.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bookmarkEnd w:id="615"/>
    <w:bookmarkStart w:name="z627" w:id="616"/>
    <w:p>
      <w:pPr>
        <w:spacing w:after="0"/>
        <w:ind w:left="0"/>
        <w:jc w:val="both"/>
      </w:pPr>
      <w:r>
        <w:rPr>
          <w:rFonts w:ascii="Times New Roman"/>
          <w:b w:val="false"/>
          <w:i w:val="false"/>
          <w:color w:val="000000"/>
          <w:sz w:val="28"/>
        </w:rPr>
        <w:t>
      109. Қазақстан Республикасы Қаржы министрлiгiнiң Мемлекеттік кірістер комитеті Қарағанды облысы бойынша Мемлекеттік кірістер департаментінің Жаңаарқа ауданы бойынша Мемлекеттік кірістер басқармасы.</w:t>
      </w:r>
    </w:p>
    <w:bookmarkEnd w:id="616"/>
    <w:bookmarkStart w:name="z628" w:id="617"/>
    <w:p>
      <w:pPr>
        <w:spacing w:after="0"/>
        <w:ind w:left="0"/>
        <w:jc w:val="both"/>
      </w:pPr>
      <w:r>
        <w:rPr>
          <w:rFonts w:ascii="Times New Roman"/>
          <w:b w:val="false"/>
          <w:i w:val="false"/>
          <w:color w:val="000000"/>
          <w:sz w:val="28"/>
        </w:rPr>
        <w:t>
      110. Қазақстан Республикасы Қаржы министрлiгiнiң Мемлекеттік кірістер комитеті Қарағанды облысы бойынша Мемлекеттік кірістер департаментінің Ұлытау ауданы бойынша Мемлекеттік кірістер басқармасы.</w:t>
      </w:r>
    </w:p>
    <w:bookmarkEnd w:id="617"/>
    <w:bookmarkStart w:name="z629" w:id="618"/>
    <w:p>
      <w:pPr>
        <w:spacing w:after="0"/>
        <w:ind w:left="0"/>
        <w:jc w:val="both"/>
      </w:pPr>
      <w:r>
        <w:rPr>
          <w:rFonts w:ascii="Times New Roman"/>
          <w:b w:val="false"/>
          <w:i w:val="false"/>
          <w:color w:val="000000"/>
          <w:sz w:val="28"/>
        </w:rPr>
        <w:t>
      111.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bookmarkEnd w:id="618"/>
    <w:bookmarkStart w:name="z630" w:id="619"/>
    <w:p>
      <w:pPr>
        <w:spacing w:after="0"/>
        <w:ind w:left="0"/>
        <w:jc w:val="both"/>
      </w:pPr>
      <w:r>
        <w:rPr>
          <w:rFonts w:ascii="Times New Roman"/>
          <w:b w:val="false"/>
          <w:i w:val="false"/>
          <w:color w:val="000000"/>
          <w:sz w:val="28"/>
        </w:rPr>
        <w:t>
      112.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bookmarkEnd w:id="619"/>
    <w:bookmarkStart w:name="z631" w:id="620"/>
    <w:p>
      <w:pPr>
        <w:spacing w:after="0"/>
        <w:ind w:left="0"/>
        <w:jc w:val="both"/>
      </w:pPr>
      <w:r>
        <w:rPr>
          <w:rFonts w:ascii="Times New Roman"/>
          <w:b w:val="false"/>
          <w:i w:val="false"/>
          <w:color w:val="000000"/>
          <w:sz w:val="28"/>
        </w:rPr>
        <w:t xml:space="preserve">
      113. Қазақстан Республикасы Қаржы министрлігі Мемлекеттік кірістер комитетінің Қостанай облысы бойынша Мемлекеттік кірістер департаменті. </w:t>
      </w:r>
    </w:p>
    <w:bookmarkEnd w:id="620"/>
    <w:bookmarkStart w:name="z632" w:id="621"/>
    <w:p>
      <w:pPr>
        <w:spacing w:after="0"/>
        <w:ind w:left="0"/>
        <w:jc w:val="both"/>
      </w:pPr>
      <w:r>
        <w:rPr>
          <w:rFonts w:ascii="Times New Roman"/>
          <w:b w:val="false"/>
          <w:i w:val="false"/>
          <w:color w:val="000000"/>
          <w:sz w:val="28"/>
        </w:rPr>
        <w:t>
      114.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bookmarkEnd w:id="621"/>
    <w:bookmarkStart w:name="z633" w:id="622"/>
    <w:p>
      <w:pPr>
        <w:spacing w:after="0"/>
        <w:ind w:left="0"/>
        <w:jc w:val="both"/>
      </w:pPr>
      <w:r>
        <w:rPr>
          <w:rFonts w:ascii="Times New Roman"/>
          <w:b w:val="false"/>
          <w:i w:val="false"/>
          <w:color w:val="000000"/>
          <w:sz w:val="28"/>
        </w:rPr>
        <w:t>
      115. Қазақстан Республикасы Қаржы министрлiгiнiң Мемлекеттік кірістер комитеті Қостанай облысы бойынша Мемлекеттік кірістер департаментінің Лисаковск қаласы бойынша Мемлекеттік кірістер басқармасы.</w:t>
      </w:r>
    </w:p>
    <w:bookmarkEnd w:id="622"/>
    <w:bookmarkStart w:name="z634" w:id="623"/>
    <w:p>
      <w:pPr>
        <w:spacing w:after="0"/>
        <w:ind w:left="0"/>
        <w:jc w:val="both"/>
      </w:pPr>
      <w:r>
        <w:rPr>
          <w:rFonts w:ascii="Times New Roman"/>
          <w:b w:val="false"/>
          <w:i w:val="false"/>
          <w:color w:val="000000"/>
          <w:sz w:val="28"/>
        </w:rPr>
        <w:t>
      116.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bookmarkEnd w:id="623"/>
    <w:bookmarkStart w:name="z635" w:id="624"/>
    <w:p>
      <w:pPr>
        <w:spacing w:after="0"/>
        <w:ind w:left="0"/>
        <w:jc w:val="both"/>
      </w:pPr>
      <w:r>
        <w:rPr>
          <w:rFonts w:ascii="Times New Roman"/>
          <w:b w:val="false"/>
          <w:i w:val="false"/>
          <w:color w:val="000000"/>
          <w:sz w:val="28"/>
        </w:rPr>
        <w:t>
      117.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bookmarkEnd w:id="624"/>
    <w:bookmarkStart w:name="z636" w:id="625"/>
    <w:p>
      <w:pPr>
        <w:spacing w:after="0"/>
        <w:ind w:left="0"/>
        <w:jc w:val="both"/>
      </w:pPr>
      <w:r>
        <w:rPr>
          <w:rFonts w:ascii="Times New Roman"/>
          <w:b w:val="false"/>
          <w:i w:val="false"/>
          <w:color w:val="000000"/>
          <w:sz w:val="28"/>
        </w:rPr>
        <w:t>
      118.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bookmarkEnd w:id="625"/>
    <w:bookmarkStart w:name="z637" w:id="626"/>
    <w:p>
      <w:pPr>
        <w:spacing w:after="0"/>
        <w:ind w:left="0"/>
        <w:jc w:val="both"/>
      </w:pPr>
      <w:r>
        <w:rPr>
          <w:rFonts w:ascii="Times New Roman"/>
          <w:b w:val="false"/>
          <w:i w:val="false"/>
          <w:color w:val="000000"/>
          <w:sz w:val="28"/>
        </w:rPr>
        <w:t>
      119.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w:t>
      </w:r>
    </w:p>
    <w:bookmarkEnd w:id="626"/>
    <w:bookmarkStart w:name="z638" w:id="627"/>
    <w:p>
      <w:pPr>
        <w:spacing w:after="0"/>
        <w:ind w:left="0"/>
        <w:jc w:val="both"/>
      </w:pPr>
      <w:r>
        <w:rPr>
          <w:rFonts w:ascii="Times New Roman"/>
          <w:b w:val="false"/>
          <w:i w:val="false"/>
          <w:color w:val="000000"/>
          <w:sz w:val="28"/>
        </w:rPr>
        <w:t>
      120.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w:t>
      </w:r>
    </w:p>
    <w:bookmarkEnd w:id="627"/>
    <w:bookmarkStart w:name="z639" w:id="628"/>
    <w:p>
      <w:pPr>
        <w:spacing w:after="0"/>
        <w:ind w:left="0"/>
        <w:jc w:val="both"/>
      </w:pPr>
      <w:r>
        <w:rPr>
          <w:rFonts w:ascii="Times New Roman"/>
          <w:b w:val="false"/>
          <w:i w:val="false"/>
          <w:color w:val="000000"/>
          <w:sz w:val="28"/>
        </w:rPr>
        <w:t>
      121.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bookmarkEnd w:id="628"/>
    <w:bookmarkStart w:name="z640" w:id="629"/>
    <w:p>
      <w:pPr>
        <w:spacing w:after="0"/>
        <w:ind w:left="0"/>
        <w:jc w:val="both"/>
      </w:pPr>
      <w:r>
        <w:rPr>
          <w:rFonts w:ascii="Times New Roman"/>
          <w:b w:val="false"/>
          <w:i w:val="false"/>
          <w:color w:val="000000"/>
          <w:sz w:val="28"/>
        </w:rPr>
        <w:t>
      122.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bookmarkEnd w:id="629"/>
    <w:bookmarkStart w:name="z641" w:id="630"/>
    <w:p>
      <w:pPr>
        <w:spacing w:after="0"/>
        <w:ind w:left="0"/>
        <w:jc w:val="both"/>
      </w:pPr>
      <w:r>
        <w:rPr>
          <w:rFonts w:ascii="Times New Roman"/>
          <w:b w:val="false"/>
          <w:i w:val="false"/>
          <w:color w:val="000000"/>
          <w:sz w:val="28"/>
        </w:rPr>
        <w:t>
      123.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bookmarkEnd w:id="630"/>
    <w:bookmarkStart w:name="z642" w:id="631"/>
    <w:p>
      <w:pPr>
        <w:spacing w:after="0"/>
        <w:ind w:left="0"/>
        <w:jc w:val="both"/>
      </w:pPr>
      <w:r>
        <w:rPr>
          <w:rFonts w:ascii="Times New Roman"/>
          <w:b w:val="false"/>
          <w:i w:val="false"/>
          <w:color w:val="000000"/>
          <w:sz w:val="28"/>
        </w:rPr>
        <w:t>
      124.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bookmarkEnd w:id="631"/>
    <w:bookmarkStart w:name="z643" w:id="632"/>
    <w:p>
      <w:pPr>
        <w:spacing w:after="0"/>
        <w:ind w:left="0"/>
        <w:jc w:val="both"/>
      </w:pPr>
      <w:r>
        <w:rPr>
          <w:rFonts w:ascii="Times New Roman"/>
          <w:b w:val="false"/>
          <w:i w:val="false"/>
          <w:color w:val="000000"/>
          <w:sz w:val="28"/>
        </w:rPr>
        <w:t>
      125.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bookmarkEnd w:id="632"/>
    <w:bookmarkStart w:name="z644" w:id="633"/>
    <w:p>
      <w:pPr>
        <w:spacing w:after="0"/>
        <w:ind w:left="0"/>
        <w:jc w:val="both"/>
      </w:pPr>
      <w:r>
        <w:rPr>
          <w:rFonts w:ascii="Times New Roman"/>
          <w:b w:val="false"/>
          <w:i w:val="false"/>
          <w:color w:val="000000"/>
          <w:sz w:val="28"/>
        </w:rPr>
        <w:t>
      126.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bookmarkEnd w:id="633"/>
    <w:bookmarkStart w:name="z645" w:id="634"/>
    <w:p>
      <w:pPr>
        <w:spacing w:after="0"/>
        <w:ind w:left="0"/>
        <w:jc w:val="both"/>
      </w:pPr>
      <w:r>
        <w:rPr>
          <w:rFonts w:ascii="Times New Roman"/>
          <w:b w:val="false"/>
          <w:i w:val="false"/>
          <w:color w:val="000000"/>
          <w:sz w:val="28"/>
        </w:rPr>
        <w:t>
      127.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bookmarkEnd w:id="634"/>
    <w:bookmarkStart w:name="z646" w:id="635"/>
    <w:p>
      <w:pPr>
        <w:spacing w:after="0"/>
        <w:ind w:left="0"/>
        <w:jc w:val="both"/>
      </w:pPr>
      <w:r>
        <w:rPr>
          <w:rFonts w:ascii="Times New Roman"/>
          <w:b w:val="false"/>
          <w:i w:val="false"/>
          <w:color w:val="000000"/>
          <w:sz w:val="28"/>
        </w:rPr>
        <w:t>
      128.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bookmarkEnd w:id="635"/>
    <w:bookmarkStart w:name="z647" w:id="636"/>
    <w:p>
      <w:pPr>
        <w:spacing w:after="0"/>
        <w:ind w:left="0"/>
        <w:jc w:val="both"/>
      </w:pPr>
      <w:r>
        <w:rPr>
          <w:rFonts w:ascii="Times New Roman"/>
          <w:b w:val="false"/>
          <w:i w:val="false"/>
          <w:color w:val="000000"/>
          <w:sz w:val="28"/>
        </w:rPr>
        <w:t>
      129. Қазақстан Республикасы Қаржы министрлiгiнiң Мемлекеттік кірістер комитеті Қостанай облысы бойынша Мемлекеттік кірістер департаментінің Таранов ауданы бойынша Мемлекеттік кірістер басқармасы.</w:t>
      </w:r>
    </w:p>
    <w:bookmarkEnd w:id="636"/>
    <w:bookmarkStart w:name="z648" w:id="637"/>
    <w:p>
      <w:pPr>
        <w:spacing w:after="0"/>
        <w:ind w:left="0"/>
        <w:jc w:val="both"/>
      </w:pPr>
      <w:r>
        <w:rPr>
          <w:rFonts w:ascii="Times New Roman"/>
          <w:b w:val="false"/>
          <w:i w:val="false"/>
          <w:color w:val="000000"/>
          <w:sz w:val="28"/>
        </w:rPr>
        <w:t>
      130.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bookmarkEnd w:id="637"/>
    <w:bookmarkStart w:name="z649" w:id="638"/>
    <w:p>
      <w:pPr>
        <w:spacing w:after="0"/>
        <w:ind w:left="0"/>
        <w:jc w:val="both"/>
      </w:pPr>
      <w:r>
        <w:rPr>
          <w:rFonts w:ascii="Times New Roman"/>
          <w:b w:val="false"/>
          <w:i w:val="false"/>
          <w:color w:val="000000"/>
          <w:sz w:val="28"/>
        </w:rPr>
        <w:t>
      131.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bookmarkEnd w:id="638"/>
    <w:bookmarkStart w:name="z650" w:id="639"/>
    <w:p>
      <w:pPr>
        <w:spacing w:after="0"/>
        <w:ind w:left="0"/>
        <w:jc w:val="both"/>
      </w:pPr>
      <w:r>
        <w:rPr>
          <w:rFonts w:ascii="Times New Roman"/>
          <w:b w:val="false"/>
          <w:i w:val="false"/>
          <w:color w:val="000000"/>
          <w:sz w:val="28"/>
        </w:rPr>
        <w:t>
      132.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w:t>
      </w:r>
    </w:p>
    <w:bookmarkEnd w:id="639"/>
    <w:bookmarkStart w:name="z651" w:id="640"/>
    <w:p>
      <w:pPr>
        <w:spacing w:after="0"/>
        <w:ind w:left="0"/>
        <w:jc w:val="both"/>
      </w:pPr>
      <w:r>
        <w:rPr>
          <w:rFonts w:ascii="Times New Roman"/>
          <w:b w:val="false"/>
          <w:i w:val="false"/>
          <w:color w:val="000000"/>
          <w:sz w:val="28"/>
        </w:rPr>
        <w:t>
      133.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bookmarkEnd w:id="640"/>
    <w:bookmarkStart w:name="z652" w:id="641"/>
    <w:p>
      <w:pPr>
        <w:spacing w:after="0"/>
        <w:ind w:left="0"/>
        <w:jc w:val="both"/>
      </w:pPr>
      <w:r>
        <w:rPr>
          <w:rFonts w:ascii="Times New Roman"/>
          <w:b w:val="false"/>
          <w:i w:val="false"/>
          <w:color w:val="000000"/>
          <w:sz w:val="28"/>
        </w:rPr>
        <w:t>
      134. Қазақстан Республикасы Қаржы министрлігі Мемлекеттік кірістер комитетінің Қызылорда облысы бойынша Мемлекеттік кірістер департаменті.</w:t>
      </w:r>
    </w:p>
    <w:bookmarkEnd w:id="641"/>
    <w:bookmarkStart w:name="z653" w:id="642"/>
    <w:p>
      <w:pPr>
        <w:spacing w:after="0"/>
        <w:ind w:left="0"/>
        <w:jc w:val="both"/>
      </w:pPr>
      <w:r>
        <w:rPr>
          <w:rFonts w:ascii="Times New Roman"/>
          <w:b w:val="false"/>
          <w:i w:val="false"/>
          <w:color w:val="000000"/>
          <w:sz w:val="28"/>
        </w:rPr>
        <w:t>
      135.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bookmarkEnd w:id="642"/>
    <w:bookmarkStart w:name="z654" w:id="643"/>
    <w:p>
      <w:pPr>
        <w:spacing w:after="0"/>
        <w:ind w:left="0"/>
        <w:jc w:val="both"/>
      </w:pPr>
      <w:r>
        <w:rPr>
          <w:rFonts w:ascii="Times New Roman"/>
          <w:b w:val="false"/>
          <w:i w:val="false"/>
          <w:color w:val="000000"/>
          <w:sz w:val="28"/>
        </w:rPr>
        <w:t>
      136.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bookmarkEnd w:id="643"/>
    <w:bookmarkStart w:name="z655" w:id="644"/>
    <w:p>
      <w:pPr>
        <w:spacing w:after="0"/>
        <w:ind w:left="0"/>
        <w:jc w:val="both"/>
      </w:pPr>
      <w:r>
        <w:rPr>
          <w:rFonts w:ascii="Times New Roman"/>
          <w:b w:val="false"/>
          <w:i w:val="false"/>
          <w:color w:val="000000"/>
          <w:sz w:val="28"/>
        </w:rPr>
        <w:t>
      137.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bookmarkEnd w:id="644"/>
    <w:bookmarkStart w:name="z656" w:id="645"/>
    <w:p>
      <w:pPr>
        <w:spacing w:after="0"/>
        <w:ind w:left="0"/>
        <w:jc w:val="both"/>
      </w:pPr>
      <w:r>
        <w:rPr>
          <w:rFonts w:ascii="Times New Roman"/>
          <w:b w:val="false"/>
          <w:i w:val="false"/>
          <w:color w:val="000000"/>
          <w:sz w:val="28"/>
        </w:rPr>
        <w:t>
      138.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p>
    <w:bookmarkEnd w:id="645"/>
    <w:bookmarkStart w:name="z657" w:id="646"/>
    <w:p>
      <w:pPr>
        <w:spacing w:after="0"/>
        <w:ind w:left="0"/>
        <w:jc w:val="both"/>
      </w:pPr>
      <w:r>
        <w:rPr>
          <w:rFonts w:ascii="Times New Roman"/>
          <w:b w:val="false"/>
          <w:i w:val="false"/>
          <w:color w:val="000000"/>
          <w:sz w:val="28"/>
        </w:rPr>
        <w:t>
      139.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w:t>
      </w:r>
    </w:p>
    <w:bookmarkEnd w:id="646"/>
    <w:bookmarkStart w:name="z658" w:id="647"/>
    <w:p>
      <w:pPr>
        <w:spacing w:after="0"/>
        <w:ind w:left="0"/>
        <w:jc w:val="both"/>
      </w:pPr>
      <w:r>
        <w:rPr>
          <w:rFonts w:ascii="Times New Roman"/>
          <w:b w:val="false"/>
          <w:i w:val="false"/>
          <w:color w:val="000000"/>
          <w:sz w:val="28"/>
        </w:rPr>
        <w:t>
      140.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p>
    <w:bookmarkEnd w:id="647"/>
    <w:bookmarkStart w:name="z659" w:id="648"/>
    <w:p>
      <w:pPr>
        <w:spacing w:after="0"/>
        <w:ind w:left="0"/>
        <w:jc w:val="both"/>
      </w:pPr>
      <w:r>
        <w:rPr>
          <w:rFonts w:ascii="Times New Roman"/>
          <w:b w:val="false"/>
          <w:i w:val="false"/>
          <w:color w:val="000000"/>
          <w:sz w:val="28"/>
        </w:rPr>
        <w:t>
      141.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w:t>
      </w:r>
    </w:p>
    <w:bookmarkEnd w:id="648"/>
    <w:bookmarkStart w:name="z660" w:id="649"/>
    <w:p>
      <w:pPr>
        <w:spacing w:after="0"/>
        <w:ind w:left="0"/>
        <w:jc w:val="both"/>
      </w:pPr>
      <w:r>
        <w:rPr>
          <w:rFonts w:ascii="Times New Roman"/>
          <w:b w:val="false"/>
          <w:i w:val="false"/>
          <w:color w:val="000000"/>
          <w:sz w:val="28"/>
        </w:rPr>
        <w:t>
      142.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bookmarkEnd w:id="649"/>
    <w:bookmarkStart w:name="z661" w:id="650"/>
    <w:p>
      <w:pPr>
        <w:spacing w:after="0"/>
        <w:ind w:left="0"/>
        <w:jc w:val="both"/>
      </w:pPr>
      <w:r>
        <w:rPr>
          <w:rFonts w:ascii="Times New Roman"/>
          <w:b w:val="false"/>
          <w:i w:val="false"/>
          <w:color w:val="000000"/>
          <w:sz w:val="28"/>
        </w:rPr>
        <w:t>
      143. Қазақстан Республикасы Қаржы министрлігі Мемлекеттік кірістер комитетінің Маңғыстау облысы бойынша Мемлекеттік кірістер департаменті.</w:t>
      </w:r>
    </w:p>
    <w:bookmarkEnd w:id="650"/>
    <w:bookmarkStart w:name="z662" w:id="651"/>
    <w:p>
      <w:pPr>
        <w:spacing w:after="0"/>
        <w:ind w:left="0"/>
        <w:jc w:val="both"/>
      </w:pPr>
      <w:r>
        <w:rPr>
          <w:rFonts w:ascii="Times New Roman"/>
          <w:b w:val="false"/>
          <w:i w:val="false"/>
          <w:color w:val="000000"/>
          <w:sz w:val="28"/>
        </w:rPr>
        <w:t>
      144.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bookmarkEnd w:id="651"/>
    <w:bookmarkStart w:name="z663" w:id="652"/>
    <w:p>
      <w:pPr>
        <w:spacing w:after="0"/>
        <w:ind w:left="0"/>
        <w:jc w:val="both"/>
      </w:pPr>
      <w:r>
        <w:rPr>
          <w:rFonts w:ascii="Times New Roman"/>
          <w:b w:val="false"/>
          <w:i w:val="false"/>
          <w:color w:val="000000"/>
          <w:sz w:val="28"/>
        </w:rPr>
        <w:t>
      145.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қаласының Мемлекеттік кірістер басқармасы.</w:t>
      </w:r>
    </w:p>
    <w:bookmarkEnd w:id="652"/>
    <w:bookmarkStart w:name="z664" w:id="653"/>
    <w:p>
      <w:pPr>
        <w:spacing w:after="0"/>
        <w:ind w:left="0"/>
        <w:jc w:val="both"/>
      </w:pPr>
      <w:r>
        <w:rPr>
          <w:rFonts w:ascii="Times New Roman"/>
          <w:b w:val="false"/>
          <w:i w:val="false"/>
          <w:color w:val="000000"/>
          <w:sz w:val="28"/>
        </w:rPr>
        <w:t>
      146.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bookmarkEnd w:id="653"/>
    <w:bookmarkStart w:name="z665" w:id="654"/>
    <w:p>
      <w:pPr>
        <w:spacing w:after="0"/>
        <w:ind w:left="0"/>
        <w:jc w:val="both"/>
      </w:pPr>
      <w:r>
        <w:rPr>
          <w:rFonts w:ascii="Times New Roman"/>
          <w:b w:val="false"/>
          <w:i w:val="false"/>
          <w:color w:val="000000"/>
          <w:sz w:val="28"/>
        </w:rPr>
        <w:t>
      147.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bookmarkEnd w:id="654"/>
    <w:bookmarkStart w:name="z666" w:id="655"/>
    <w:p>
      <w:pPr>
        <w:spacing w:after="0"/>
        <w:ind w:left="0"/>
        <w:jc w:val="both"/>
      </w:pPr>
      <w:r>
        <w:rPr>
          <w:rFonts w:ascii="Times New Roman"/>
          <w:b w:val="false"/>
          <w:i w:val="false"/>
          <w:color w:val="000000"/>
          <w:sz w:val="28"/>
        </w:rPr>
        <w:t>
      148.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bookmarkEnd w:id="655"/>
    <w:bookmarkStart w:name="z667" w:id="656"/>
    <w:p>
      <w:pPr>
        <w:spacing w:after="0"/>
        <w:ind w:left="0"/>
        <w:jc w:val="both"/>
      </w:pPr>
      <w:r>
        <w:rPr>
          <w:rFonts w:ascii="Times New Roman"/>
          <w:b w:val="false"/>
          <w:i w:val="false"/>
          <w:color w:val="000000"/>
          <w:sz w:val="28"/>
        </w:rPr>
        <w:t>
      149.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bookmarkEnd w:id="656"/>
    <w:bookmarkStart w:name="z668" w:id="657"/>
    <w:p>
      <w:pPr>
        <w:spacing w:after="0"/>
        <w:ind w:left="0"/>
        <w:jc w:val="both"/>
      </w:pPr>
      <w:r>
        <w:rPr>
          <w:rFonts w:ascii="Times New Roman"/>
          <w:b w:val="false"/>
          <w:i w:val="false"/>
          <w:color w:val="000000"/>
          <w:sz w:val="28"/>
        </w:rPr>
        <w:t>
      150.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bookmarkEnd w:id="657"/>
    <w:bookmarkStart w:name="z669" w:id="658"/>
    <w:p>
      <w:pPr>
        <w:spacing w:after="0"/>
        <w:ind w:left="0"/>
        <w:jc w:val="both"/>
      </w:pPr>
      <w:r>
        <w:rPr>
          <w:rFonts w:ascii="Times New Roman"/>
          <w:b w:val="false"/>
          <w:i w:val="false"/>
          <w:color w:val="000000"/>
          <w:sz w:val="28"/>
        </w:rPr>
        <w:t>
      151.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w:t>
      </w:r>
    </w:p>
    <w:bookmarkEnd w:id="658"/>
    <w:bookmarkStart w:name="z670" w:id="659"/>
    <w:p>
      <w:pPr>
        <w:spacing w:after="0"/>
        <w:ind w:left="0"/>
        <w:jc w:val="both"/>
      </w:pPr>
      <w:r>
        <w:rPr>
          <w:rFonts w:ascii="Times New Roman"/>
          <w:b w:val="false"/>
          <w:i w:val="false"/>
          <w:color w:val="000000"/>
          <w:sz w:val="28"/>
        </w:rPr>
        <w:t>
      152. Қазақстан Республикасы Қаржы министрлiгiнiң Мемлекеттік кірістер комитетінің Түркістан облысы бойынша Мемлекеттік кірістер департаменті.</w:t>
      </w:r>
    </w:p>
    <w:bookmarkEnd w:id="659"/>
    <w:bookmarkStart w:name="z671" w:id="660"/>
    <w:p>
      <w:pPr>
        <w:spacing w:after="0"/>
        <w:ind w:left="0"/>
        <w:jc w:val="both"/>
      </w:pPr>
      <w:r>
        <w:rPr>
          <w:rFonts w:ascii="Times New Roman"/>
          <w:b w:val="false"/>
          <w:i w:val="false"/>
          <w:color w:val="000000"/>
          <w:sz w:val="28"/>
        </w:rPr>
        <w:t>
      153.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bookmarkEnd w:id="660"/>
    <w:bookmarkStart w:name="z672" w:id="661"/>
    <w:p>
      <w:pPr>
        <w:spacing w:after="0"/>
        <w:ind w:left="0"/>
        <w:jc w:val="both"/>
      </w:pPr>
      <w:r>
        <w:rPr>
          <w:rFonts w:ascii="Times New Roman"/>
          <w:b w:val="false"/>
          <w:i w:val="false"/>
          <w:color w:val="000000"/>
          <w:sz w:val="28"/>
        </w:rPr>
        <w:t>
      154.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bookmarkEnd w:id="661"/>
    <w:bookmarkStart w:name="z673" w:id="662"/>
    <w:p>
      <w:pPr>
        <w:spacing w:after="0"/>
        <w:ind w:left="0"/>
        <w:jc w:val="both"/>
      </w:pPr>
      <w:r>
        <w:rPr>
          <w:rFonts w:ascii="Times New Roman"/>
          <w:b w:val="false"/>
          <w:i w:val="false"/>
          <w:color w:val="000000"/>
          <w:sz w:val="28"/>
        </w:rPr>
        <w:t>
      155.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w:t>
      </w:r>
    </w:p>
    <w:bookmarkEnd w:id="662"/>
    <w:bookmarkStart w:name="z674" w:id="663"/>
    <w:p>
      <w:pPr>
        <w:spacing w:after="0"/>
        <w:ind w:left="0"/>
        <w:jc w:val="both"/>
      </w:pPr>
      <w:r>
        <w:rPr>
          <w:rFonts w:ascii="Times New Roman"/>
          <w:b w:val="false"/>
          <w:i w:val="false"/>
          <w:color w:val="000000"/>
          <w:sz w:val="28"/>
        </w:rPr>
        <w:t xml:space="preserve">
      156.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 </w:t>
      </w:r>
    </w:p>
    <w:bookmarkEnd w:id="663"/>
    <w:bookmarkStart w:name="z675" w:id="664"/>
    <w:p>
      <w:pPr>
        <w:spacing w:after="0"/>
        <w:ind w:left="0"/>
        <w:jc w:val="both"/>
      </w:pPr>
      <w:r>
        <w:rPr>
          <w:rFonts w:ascii="Times New Roman"/>
          <w:b w:val="false"/>
          <w:i w:val="false"/>
          <w:color w:val="000000"/>
          <w:sz w:val="28"/>
        </w:rPr>
        <w:t xml:space="preserve">
      157.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w:t>
      </w:r>
    </w:p>
    <w:bookmarkEnd w:id="664"/>
    <w:bookmarkStart w:name="z676" w:id="665"/>
    <w:p>
      <w:pPr>
        <w:spacing w:after="0"/>
        <w:ind w:left="0"/>
        <w:jc w:val="both"/>
      </w:pPr>
      <w:r>
        <w:rPr>
          <w:rFonts w:ascii="Times New Roman"/>
          <w:b w:val="false"/>
          <w:i w:val="false"/>
          <w:color w:val="000000"/>
          <w:sz w:val="28"/>
        </w:rPr>
        <w:t xml:space="preserve">
      158.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w:t>
      </w:r>
    </w:p>
    <w:bookmarkEnd w:id="665"/>
    <w:bookmarkStart w:name="z677" w:id="666"/>
    <w:p>
      <w:pPr>
        <w:spacing w:after="0"/>
        <w:ind w:left="0"/>
        <w:jc w:val="both"/>
      </w:pPr>
      <w:r>
        <w:rPr>
          <w:rFonts w:ascii="Times New Roman"/>
          <w:b w:val="false"/>
          <w:i w:val="false"/>
          <w:color w:val="000000"/>
          <w:sz w:val="28"/>
        </w:rPr>
        <w:t xml:space="preserve">
      159.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 </w:t>
      </w:r>
    </w:p>
    <w:bookmarkEnd w:id="666"/>
    <w:bookmarkStart w:name="z678" w:id="667"/>
    <w:p>
      <w:pPr>
        <w:spacing w:after="0"/>
        <w:ind w:left="0"/>
        <w:jc w:val="both"/>
      </w:pPr>
      <w:r>
        <w:rPr>
          <w:rFonts w:ascii="Times New Roman"/>
          <w:b w:val="false"/>
          <w:i w:val="false"/>
          <w:color w:val="000000"/>
          <w:sz w:val="28"/>
        </w:rPr>
        <w:t xml:space="preserve">
      160.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w:t>
      </w:r>
    </w:p>
    <w:bookmarkEnd w:id="667"/>
    <w:bookmarkStart w:name="z679" w:id="668"/>
    <w:p>
      <w:pPr>
        <w:spacing w:after="0"/>
        <w:ind w:left="0"/>
        <w:jc w:val="both"/>
      </w:pPr>
      <w:r>
        <w:rPr>
          <w:rFonts w:ascii="Times New Roman"/>
          <w:b w:val="false"/>
          <w:i w:val="false"/>
          <w:color w:val="000000"/>
          <w:sz w:val="28"/>
        </w:rPr>
        <w:t xml:space="preserve">
      161.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 </w:t>
      </w:r>
    </w:p>
    <w:bookmarkEnd w:id="668"/>
    <w:bookmarkStart w:name="z680" w:id="669"/>
    <w:p>
      <w:pPr>
        <w:spacing w:after="0"/>
        <w:ind w:left="0"/>
        <w:jc w:val="both"/>
      </w:pPr>
      <w:r>
        <w:rPr>
          <w:rFonts w:ascii="Times New Roman"/>
          <w:b w:val="false"/>
          <w:i w:val="false"/>
          <w:color w:val="000000"/>
          <w:sz w:val="28"/>
        </w:rPr>
        <w:t xml:space="preserve">
      162.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 </w:t>
      </w:r>
    </w:p>
    <w:bookmarkEnd w:id="669"/>
    <w:bookmarkStart w:name="z681" w:id="670"/>
    <w:p>
      <w:pPr>
        <w:spacing w:after="0"/>
        <w:ind w:left="0"/>
        <w:jc w:val="both"/>
      </w:pPr>
      <w:r>
        <w:rPr>
          <w:rFonts w:ascii="Times New Roman"/>
          <w:b w:val="false"/>
          <w:i w:val="false"/>
          <w:color w:val="000000"/>
          <w:sz w:val="28"/>
        </w:rPr>
        <w:t xml:space="preserve">
      163.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p>
    <w:bookmarkEnd w:id="670"/>
    <w:bookmarkStart w:name="z682" w:id="671"/>
    <w:p>
      <w:pPr>
        <w:spacing w:after="0"/>
        <w:ind w:left="0"/>
        <w:jc w:val="both"/>
      </w:pPr>
      <w:r>
        <w:rPr>
          <w:rFonts w:ascii="Times New Roman"/>
          <w:b w:val="false"/>
          <w:i w:val="false"/>
          <w:color w:val="000000"/>
          <w:sz w:val="28"/>
        </w:rPr>
        <w:t xml:space="preserve">
      164.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w:t>
      </w:r>
    </w:p>
    <w:bookmarkEnd w:id="671"/>
    <w:bookmarkStart w:name="z683" w:id="672"/>
    <w:p>
      <w:pPr>
        <w:spacing w:after="0"/>
        <w:ind w:left="0"/>
        <w:jc w:val="both"/>
      </w:pPr>
      <w:r>
        <w:rPr>
          <w:rFonts w:ascii="Times New Roman"/>
          <w:b w:val="false"/>
          <w:i w:val="false"/>
          <w:color w:val="000000"/>
          <w:sz w:val="28"/>
        </w:rPr>
        <w:t xml:space="preserve">
      165.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 </w:t>
      </w:r>
    </w:p>
    <w:bookmarkEnd w:id="672"/>
    <w:bookmarkStart w:name="z684" w:id="673"/>
    <w:p>
      <w:pPr>
        <w:spacing w:after="0"/>
        <w:ind w:left="0"/>
        <w:jc w:val="both"/>
      </w:pPr>
      <w:r>
        <w:rPr>
          <w:rFonts w:ascii="Times New Roman"/>
          <w:b w:val="false"/>
          <w:i w:val="false"/>
          <w:color w:val="000000"/>
          <w:sz w:val="28"/>
        </w:rPr>
        <w:t>
      166.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w:t>
      </w:r>
    </w:p>
    <w:bookmarkEnd w:id="673"/>
    <w:bookmarkStart w:name="z685" w:id="674"/>
    <w:p>
      <w:pPr>
        <w:spacing w:after="0"/>
        <w:ind w:left="0"/>
        <w:jc w:val="both"/>
      </w:pPr>
      <w:r>
        <w:rPr>
          <w:rFonts w:ascii="Times New Roman"/>
          <w:b w:val="false"/>
          <w:i w:val="false"/>
          <w:color w:val="000000"/>
          <w:sz w:val="28"/>
        </w:rPr>
        <w:t xml:space="preserve">
      167.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w:t>
      </w:r>
    </w:p>
    <w:bookmarkEnd w:id="674"/>
    <w:bookmarkStart w:name="z686" w:id="675"/>
    <w:p>
      <w:pPr>
        <w:spacing w:after="0"/>
        <w:ind w:left="0"/>
        <w:jc w:val="both"/>
      </w:pPr>
      <w:r>
        <w:rPr>
          <w:rFonts w:ascii="Times New Roman"/>
          <w:b w:val="false"/>
          <w:i w:val="false"/>
          <w:color w:val="000000"/>
          <w:sz w:val="28"/>
        </w:rPr>
        <w:t>
      168.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w:t>
      </w:r>
    </w:p>
    <w:bookmarkEnd w:id="675"/>
    <w:bookmarkStart w:name="z687" w:id="676"/>
    <w:p>
      <w:pPr>
        <w:spacing w:after="0"/>
        <w:ind w:left="0"/>
        <w:jc w:val="both"/>
      </w:pPr>
      <w:r>
        <w:rPr>
          <w:rFonts w:ascii="Times New Roman"/>
          <w:b w:val="false"/>
          <w:i w:val="false"/>
          <w:color w:val="000000"/>
          <w:sz w:val="28"/>
        </w:rPr>
        <w:t>
      169. Қазақстан Республикасы Қаржы министрлігі Мемлекеттік кірістер комитетінің Павлодар облысы бойынша Мемлекеттік кірістер департаменті.</w:t>
      </w:r>
    </w:p>
    <w:bookmarkEnd w:id="676"/>
    <w:bookmarkStart w:name="z688" w:id="677"/>
    <w:p>
      <w:pPr>
        <w:spacing w:after="0"/>
        <w:ind w:left="0"/>
        <w:jc w:val="both"/>
      </w:pPr>
      <w:r>
        <w:rPr>
          <w:rFonts w:ascii="Times New Roman"/>
          <w:b w:val="false"/>
          <w:i w:val="false"/>
          <w:color w:val="000000"/>
          <w:sz w:val="28"/>
        </w:rPr>
        <w:t>
      170.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bookmarkEnd w:id="677"/>
    <w:bookmarkStart w:name="z689" w:id="678"/>
    <w:p>
      <w:pPr>
        <w:spacing w:after="0"/>
        <w:ind w:left="0"/>
        <w:jc w:val="both"/>
      </w:pPr>
      <w:r>
        <w:rPr>
          <w:rFonts w:ascii="Times New Roman"/>
          <w:b w:val="false"/>
          <w:i w:val="false"/>
          <w:color w:val="000000"/>
          <w:sz w:val="28"/>
        </w:rPr>
        <w:t>
      171.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bookmarkEnd w:id="678"/>
    <w:bookmarkStart w:name="z690" w:id="679"/>
    <w:p>
      <w:pPr>
        <w:spacing w:after="0"/>
        <w:ind w:left="0"/>
        <w:jc w:val="both"/>
      </w:pPr>
      <w:r>
        <w:rPr>
          <w:rFonts w:ascii="Times New Roman"/>
          <w:b w:val="false"/>
          <w:i w:val="false"/>
          <w:color w:val="000000"/>
          <w:sz w:val="28"/>
        </w:rPr>
        <w:t>
      172.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w:t>
      </w:r>
    </w:p>
    <w:bookmarkEnd w:id="679"/>
    <w:bookmarkStart w:name="z691" w:id="680"/>
    <w:p>
      <w:pPr>
        <w:spacing w:after="0"/>
        <w:ind w:left="0"/>
        <w:jc w:val="both"/>
      </w:pPr>
      <w:r>
        <w:rPr>
          <w:rFonts w:ascii="Times New Roman"/>
          <w:b w:val="false"/>
          <w:i w:val="false"/>
          <w:color w:val="000000"/>
          <w:sz w:val="28"/>
        </w:rPr>
        <w:t>
      173.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bookmarkEnd w:id="680"/>
    <w:bookmarkStart w:name="z692" w:id="681"/>
    <w:p>
      <w:pPr>
        <w:spacing w:after="0"/>
        <w:ind w:left="0"/>
        <w:jc w:val="both"/>
      </w:pPr>
      <w:r>
        <w:rPr>
          <w:rFonts w:ascii="Times New Roman"/>
          <w:b w:val="false"/>
          <w:i w:val="false"/>
          <w:color w:val="000000"/>
          <w:sz w:val="28"/>
        </w:rPr>
        <w:t>
      174.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bookmarkEnd w:id="681"/>
    <w:bookmarkStart w:name="z693" w:id="682"/>
    <w:p>
      <w:pPr>
        <w:spacing w:after="0"/>
        <w:ind w:left="0"/>
        <w:jc w:val="both"/>
      </w:pPr>
      <w:r>
        <w:rPr>
          <w:rFonts w:ascii="Times New Roman"/>
          <w:b w:val="false"/>
          <w:i w:val="false"/>
          <w:color w:val="000000"/>
          <w:sz w:val="28"/>
        </w:rPr>
        <w:t>
      175.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bookmarkEnd w:id="682"/>
    <w:bookmarkStart w:name="z694" w:id="683"/>
    <w:p>
      <w:pPr>
        <w:spacing w:after="0"/>
        <w:ind w:left="0"/>
        <w:jc w:val="both"/>
      </w:pPr>
      <w:r>
        <w:rPr>
          <w:rFonts w:ascii="Times New Roman"/>
          <w:b w:val="false"/>
          <w:i w:val="false"/>
          <w:color w:val="000000"/>
          <w:sz w:val="28"/>
        </w:rPr>
        <w:t>
      176.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w:t>
      </w:r>
    </w:p>
    <w:bookmarkEnd w:id="683"/>
    <w:bookmarkStart w:name="z695" w:id="684"/>
    <w:p>
      <w:pPr>
        <w:spacing w:after="0"/>
        <w:ind w:left="0"/>
        <w:jc w:val="both"/>
      </w:pPr>
      <w:r>
        <w:rPr>
          <w:rFonts w:ascii="Times New Roman"/>
          <w:b w:val="false"/>
          <w:i w:val="false"/>
          <w:color w:val="000000"/>
          <w:sz w:val="28"/>
        </w:rPr>
        <w:t>
      177. Қазақстан Республикасы Қаржы министрлiгiнiң Мемлекеттік кірістер комитеті Павлодар облысы бойынша Мемлекеттік кірістер департаментінің Қашыр ауданы бойынша Мемлекеттік кірістер басқармасы.</w:t>
      </w:r>
    </w:p>
    <w:bookmarkEnd w:id="684"/>
    <w:bookmarkStart w:name="z696" w:id="685"/>
    <w:p>
      <w:pPr>
        <w:spacing w:after="0"/>
        <w:ind w:left="0"/>
        <w:jc w:val="both"/>
      </w:pPr>
      <w:r>
        <w:rPr>
          <w:rFonts w:ascii="Times New Roman"/>
          <w:b w:val="false"/>
          <w:i w:val="false"/>
          <w:color w:val="000000"/>
          <w:sz w:val="28"/>
        </w:rPr>
        <w:t>
      178. Қазақстан Республикасы Қаржы министрлiгiнiң Мемлекеттік кірістер комитеті Павлодар облысы бойынша Мемлекеттік кірістер департаментінің Лебяжi ауданы бойынша Мемлекеттік кірістер басқармасы.</w:t>
      </w:r>
    </w:p>
    <w:bookmarkEnd w:id="685"/>
    <w:bookmarkStart w:name="z697" w:id="686"/>
    <w:p>
      <w:pPr>
        <w:spacing w:after="0"/>
        <w:ind w:left="0"/>
        <w:jc w:val="both"/>
      </w:pPr>
      <w:r>
        <w:rPr>
          <w:rFonts w:ascii="Times New Roman"/>
          <w:b w:val="false"/>
          <w:i w:val="false"/>
          <w:color w:val="000000"/>
          <w:sz w:val="28"/>
        </w:rPr>
        <w:t>
      179.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w:t>
      </w:r>
    </w:p>
    <w:bookmarkEnd w:id="686"/>
    <w:bookmarkStart w:name="z698" w:id="687"/>
    <w:p>
      <w:pPr>
        <w:spacing w:after="0"/>
        <w:ind w:left="0"/>
        <w:jc w:val="both"/>
      </w:pPr>
      <w:r>
        <w:rPr>
          <w:rFonts w:ascii="Times New Roman"/>
          <w:b w:val="false"/>
          <w:i w:val="false"/>
          <w:color w:val="000000"/>
          <w:sz w:val="28"/>
        </w:rPr>
        <w:t>
      180.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bookmarkEnd w:id="687"/>
    <w:bookmarkStart w:name="z699" w:id="688"/>
    <w:p>
      <w:pPr>
        <w:spacing w:after="0"/>
        <w:ind w:left="0"/>
        <w:jc w:val="both"/>
      </w:pPr>
      <w:r>
        <w:rPr>
          <w:rFonts w:ascii="Times New Roman"/>
          <w:b w:val="false"/>
          <w:i w:val="false"/>
          <w:color w:val="000000"/>
          <w:sz w:val="28"/>
        </w:rPr>
        <w:t>
      181.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bookmarkEnd w:id="688"/>
    <w:bookmarkStart w:name="z700" w:id="689"/>
    <w:p>
      <w:pPr>
        <w:spacing w:after="0"/>
        <w:ind w:left="0"/>
        <w:jc w:val="both"/>
      </w:pPr>
      <w:r>
        <w:rPr>
          <w:rFonts w:ascii="Times New Roman"/>
          <w:b w:val="false"/>
          <w:i w:val="false"/>
          <w:color w:val="000000"/>
          <w:sz w:val="28"/>
        </w:rPr>
        <w:t>
      182.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bookmarkEnd w:id="689"/>
    <w:bookmarkStart w:name="z701" w:id="690"/>
    <w:p>
      <w:pPr>
        <w:spacing w:after="0"/>
        <w:ind w:left="0"/>
        <w:jc w:val="both"/>
      </w:pPr>
      <w:r>
        <w:rPr>
          <w:rFonts w:ascii="Times New Roman"/>
          <w:b w:val="false"/>
          <w:i w:val="false"/>
          <w:color w:val="000000"/>
          <w:sz w:val="28"/>
        </w:rPr>
        <w:t>
      183. Қазақстан Республикасы Қаржы министрлiгiнiң Мемлекеттік кірістер комитетінің Солтүстік Қазақстан облысы бойынша Мемлекеттік кірістер департаменті.</w:t>
      </w:r>
    </w:p>
    <w:bookmarkEnd w:id="690"/>
    <w:bookmarkStart w:name="z702" w:id="691"/>
    <w:p>
      <w:pPr>
        <w:spacing w:after="0"/>
        <w:ind w:left="0"/>
        <w:jc w:val="both"/>
      </w:pPr>
      <w:r>
        <w:rPr>
          <w:rFonts w:ascii="Times New Roman"/>
          <w:b w:val="false"/>
          <w:i w:val="false"/>
          <w:color w:val="000000"/>
          <w:sz w:val="28"/>
        </w:rPr>
        <w:t>
      184. Қазақстан Республикасы Қаржы министрлiгiнiң Мемлекеттік кірістер комитетінің Солтүстік Қазақстан облысы бойынша Мемлекеттік кірістер департаментінің Қызылжар ауданы бойынша Мемлекеттік кірістер басқармасы.</w:t>
      </w:r>
    </w:p>
    <w:bookmarkEnd w:id="691"/>
    <w:bookmarkStart w:name="z703" w:id="692"/>
    <w:p>
      <w:pPr>
        <w:spacing w:after="0"/>
        <w:ind w:left="0"/>
        <w:jc w:val="both"/>
      </w:pPr>
      <w:r>
        <w:rPr>
          <w:rFonts w:ascii="Times New Roman"/>
          <w:b w:val="false"/>
          <w:i w:val="false"/>
          <w:color w:val="000000"/>
          <w:sz w:val="28"/>
        </w:rPr>
        <w:t>
      185.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атыдағы аудан бойынша Мемлекеттік кірістер басқармасы.</w:t>
      </w:r>
    </w:p>
    <w:bookmarkEnd w:id="692"/>
    <w:bookmarkStart w:name="z704" w:id="693"/>
    <w:p>
      <w:pPr>
        <w:spacing w:after="0"/>
        <w:ind w:left="0"/>
        <w:jc w:val="both"/>
      </w:pPr>
      <w:r>
        <w:rPr>
          <w:rFonts w:ascii="Times New Roman"/>
          <w:b w:val="false"/>
          <w:i w:val="false"/>
          <w:color w:val="000000"/>
          <w:sz w:val="28"/>
        </w:rPr>
        <w:t>
      186.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w:t>
      </w:r>
    </w:p>
    <w:bookmarkEnd w:id="693"/>
    <w:bookmarkStart w:name="z705" w:id="694"/>
    <w:p>
      <w:pPr>
        <w:spacing w:after="0"/>
        <w:ind w:left="0"/>
        <w:jc w:val="both"/>
      </w:pPr>
      <w:r>
        <w:rPr>
          <w:rFonts w:ascii="Times New Roman"/>
          <w:b w:val="false"/>
          <w:i w:val="false"/>
          <w:color w:val="000000"/>
          <w:sz w:val="28"/>
        </w:rPr>
        <w:t>
      187.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w:t>
      </w:r>
    </w:p>
    <w:bookmarkEnd w:id="694"/>
    <w:bookmarkStart w:name="z706" w:id="695"/>
    <w:p>
      <w:pPr>
        <w:spacing w:after="0"/>
        <w:ind w:left="0"/>
        <w:jc w:val="both"/>
      </w:pPr>
      <w:r>
        <w:rPr>
          <w:rFonts w:ascii="Times New Roman"/>
          <w:b w:val="false"/>
          <w:i w:val="false"/>
          <w:color w:val="000000"/>
          <w:sz w:val="28"/>
        </w:rPr>
        <w:t>
      188. Қазақстан Республикасы Қаржы министрлiгiнiң Мемлекеттік кірістер комитеті Солтүстік Қазақстан облысы бойынша Мемлекеттік кірістер департаментінің Мәмүлік ауданы бойынша Мемлекеттік кірістер басқармасы.</w:t>
      </w:r>
    </w:p>
    <w:bookmarkEnd w:id="695"/>
    <w:bookmarkStart w:name="z707" w:id="696"/>
    <w:p>
      <w:pPr>
        <w:spacing w:after="0"/>
        <w:ind w:left="0"/>
        <w:jc w:val="both"/>
      </w:pPr>
      <w:r>
        <w:rPr>
          <w:rFonts w:ascii="Times New Roman"/>
          <w:b w:val="false"/>
          <w:i w:val="false"/>
          <w:color w:val="000000"/>
          <w:sz w:val="28"/>
        </w:rPr>
        <w:t>
      189.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w:t>
      </w:r>
    </w:p>
    <w:bookmarkEnd w:id="696"/>
    <w:bookmarkStart w:name="z708" w:id="697"/>
    <w:p>
      <w:pPr>
        <w:spacing w:after="0"/>
        <w:ind w:left="0"/>
        <w:jc w:val="both"/>
      </w:pPr>
      <w:r>
        <w:rPr>
          <w:rFonts w:ascii="Times New Roman"/>
          <w:b w:val="false"/>
          <w:i w:val="false"/>
          <w:color w:val="000000"/>
          <w:sz w:val="28"/>
        </w:rPr>
        <w:t>
      190.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w:t>
      </w:r>
    </w:p>
    <w:bookmarkEnd w:id="697"/>
    <w:bookmarkStart w:name="z709" w:id="698"/>
    <w:p>
      <w:pPr>
        <w:spacing w:after="0"/>
        <w:ind w:left="0"/>
        <w:jc w:val="both"/>
      </w:pPr>
      <w:r>
        <w:rPr>
          <w:rFonts w:ascii="Times New Roman"/>
          <w:b w:val="false"/>
          <w:i w:val="false"/>
          <w:color w:val="000000"/>
          <w:sz w:val="28"/>
        </w:rPr>
        <w:t>
      191.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w:t>
      </w:r>
    </w:p>
    <w:bookmarkEnd w:id="698"/>
    <w:bookmarkStart w:name="z710" w:id="699"/>
    <w:p>
      <w:pPr>
        <w:spacing w:after="0"/>
        <w:ind w:left="0"/>
        <w:jc w:val="both"/>
      </w:pPr>
      <w:r>
        <w:rPr>
          <w:rFonts w:ascii="Times New Roman"/>
          <w:b w:val="false"/>
          <w:i w:val="false"/>
          <w:color w:val="000000"/>
          <w:sz w:val="28"/>
        </w:rPr>
        <w:t>
      192.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w:t>
      </w:r>
    </w:p>
    <w:bookmarkEnd w:id="699"/>
    <w:bookmarkStart w:name="z711" w:id="700"/>
    <w:p>
      <w:pPr>
        <w:spacing w:after="0"/>
        <w:ind w:left="0"/>
        <w:jc w:val="both"/>
      </w:pPr>
      <w:r>
        <w:rPr>
          <w:rFonts w:ascii="Times New Roman"/>
          <w:b w:val="false"/>
          <w:i w:val="false"/>
          <w:color w:val="000000"/>
          <w:sz w:val="28"/>
        </w:rPr>
        <w:t>
      193.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w:t>
      </w:r>
    </w:p>
    <w:bookmarkEnd w:id="700"/>
    <w:bookmarkStart w:name="z712" w:id="701"/>
    <w:p>
      <w:pPr>
        <w:spacing w:after="0"/>
        <w:ind w:left="0"/>
        <w:jc w:val="both"/>
      </w:pPr>
      <w:r>
        <w:rPr>
          <w:rFonts w:ascii="Times New Roman"/>
          <w:b w:val="false"/>
          <w:i w:val="false"/>
          <w:color w:val="000000"/>
          <w:sz w:val="28"/>
        </w:rPr>
        <w:t>
      194.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Тайыншы ауданы бойынша Мемлекеттік кірістер басқармасы.</w:t>
      </w:r>
    </w:p>
    <w:bookmarkEnd w:id="701"/>
    <w:bookmarkStart w:name="z713" w:id="702"/>
    <w:p>
      <w:pPr>
        <w:spacing w:after="0"/>
        <w:ind w:left="0"/>
        <w:jc w:val="both"/>
      </w:pPr>
      <w:r>
        <w:rPr>
          <w:rFonts w:ascii="Times New Roman"/>
          <w:b w:val="false"/>
          <w:i w:val="false"/>
          <w:color w:val="000000"/>
          <w:sz w:val="28"/>
        </w:rPr>
        <w:t>
      195.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 ауданы бойынша Мемлекеттік кірістер басқармасы.</w:t>
      </w:r>
    </w:p>
    <w:bookmarkEnd w:id="702"/>
    <w:bookmarkStart w:name="z714" w:id="703"/>
    <w:p>
      <w:pPr>
        <w:spacing w:after="0"/>
        <w:ind w:left="0"/>
        <w:jc w:val="both"/>
      </w:pPr>
      <w:r>
        <w:rPr>
          <w:rFonts w:ascii="Times New Roman"/>
          <w:b w:val="false"/>
          <w:i w:val="false"/>
          <w:color w:val="000000"/>
          <w:sz w:val="28"/>
        </w:rPr>
        <w:t>
      196.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w:t>
      </w:r>
    </w:p>
    <w:bookmarkEnd w:id="703"/>
    <w:bookmarkStart w:name="z715" w:id="704"/>
    <w:p>
      <w:pPr>
        <w:spacing w:after="0"/>
        <w:ind w:left="0"/>
        <w:jc w:val="both"/>
      </w:pPr>
      <w:r>
        <w:rPr>
          <w:rFonts w:ascii="Times New Roman"/>
          <w:b w:val="false"/>
          <w:i w:val="false"/>
          <w:color w:val="000000"/>
          <w:sz w:val="28"/>
        </w:rPr>
        <w:t>
      197.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w:t>
      </w:r>
    </w:p>
    <w:bookmarkEnd w:id="704"/>
    <w:bookmarkStart w:name="z716" w:id="705"/>
    <w:p>
      <w:pPr>
        <w:spacing w:after="0"/>
        <w:ind w:left="0"/>
        <w:jc w:val="both"/>
      </w:pPr>
      <w:r>
        <w:rPr>
          <w:rFonts w:ascii="Times New Roman"/>
          <w:b w:val="false"/>
          <w:i w:val="false"/>
          <w:color w:val="000000"/>
          <w:sz w:val="28"/>
        </w:rPr>
        <w:t>
      198. Қазақстан Республикасы Қаржы министрлігі Мемлекеттік кірістер комитетінің Шығыс Қазақстан облысы бойынша Мемлекеттік кірістер департаменті.</w:t>
      </w:r>
    </w:p>
    <w:bookmarkEnd w:id="705"/>
    <w:bookmarkStart w:name="z717" w:id="706"/>
    <w:p>
      <w:pPr>
        <w:spacing w:after="0"/>
        <w:ind w:left="0"/>
        <w:jc w:val="both"/>
      </w:pPr>
      <w:r>
        <w:rPr>
          <w:rFonts w:ascii="Times New Roman"/>
          <w:b w:val="false"/>
          <w:i w:val="false"/>
          <w:color w:val="000000"/>
          <w:sz w:val="28"/>
        </w:rPr>
        <w:t>
      199.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bookmarkEnd w:id="706"/>
    <w:bookmarkStart w:name="z718" w:id="707"/>
    <w:p>
      <w:pPr>
        <w:spacing w:after="0"/>
        <w:ind w:left="0"/>
        <w:jc w:val="both"/>
      </w:pPr>
      <w:r>
        <w:rPr>
          <w:rFonts w:ascii="Times New Roman"/>
          <w:b w:val="false"/>
          <w:i w:val="false"/>
          <w:color w:val="000000"/>
          <w:sz w:val="28"/>
        </w:rPr>
        <w:t>
      200. Қазақстан Республикасы Қаржы министрлiгiнiң Мемлекеттік кірістер комитеті Шығыс Қазақстан облысы бойынша Мемлекеттік кірістер департаментінің Зырян ауданы - Зырян қаласы бойынша Мемлекеттік кірістер.</w:t>
      </w:r>
    </w:p>
    <w:bookmarkEnd w:id="707"/>
    <w:bookmarkStart w:name="z719" w:id="708"/>
    <w:p>
      <w:pPr>
        <w:spacing w:after="0"/>
        <w:ind w:left="0"/>
        <w:jc w:val="both"/>
      </w:pPr>
      <w:r>
        <w:rPr>
          <w:rFonts w:ascii="Times New Roman"/>
          <w:b w:val="false"/>
          <w:i w:val="false"/>
          <w:color w:val="000000"/>
          <w:sz w:val="28"/>
        </w:rPr>
        <w:t>
      201.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bookmarkEnd w:id="708"/>
    <w:bookmarkStart w:name="z720" w:id="709"/>
    <w:p>
      <w:pPr>
        <w:spacing w:after="0"/>
        <w:ind w:left="0"/>
        <w:jc w:val="both"/>
      </w:pPr>
      <w:r>
        <w:rPr>
          <w:rFonts w:ascii="Times New Roman"/>
          <w:b w:val="false"/>
          <w:i w:val="false"/>
          <w:color w:val="000000"/>
          <w:sz w:val="28"/>
        </w:rPr>
        <w:t>
      202.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w:t>
      </w:r>
    </w:p>
    <w:bookmarkEnd w:id="709"/>
    <w:bookmarkStart w:name="z721" w:id="710"/>
    <w:p>
      <w:pPr>
        <w:spacing w:after="0"/>
        <w:ind w:left="0"/>
        <w:jc w:val="both"/>
      </w:pPr>
      <w:r>
        <w:rPr>
          <w:rFonts w:ascii="Times New Roman"/>
          <w:b w:val="false"/>
          <w:i w:val="false"/>
          <w:color w:val="000000"/>
          <w:sz w:val="28"/>
        </w:rPr>
        <w:t>
      203.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w:t>
      </w:r>
    </w:p>
    <w:bookmarkEnd w:id="710"/>
    <w:bookmarkStart w:name="z722" w:id="711"/>
    <w:p>
      <w:pPr>
        <w:spacing w:after="0"/>
        <w:ind w:left="0"/>
        <w:jc w:val="both"/>
      </w:pPr>
      <w:r>
        <w:rPr>
          <w:rFonts w:ascii="Times New Roman"/>
          <w:b w:val="false"/>
          <w:i w:val="false"/>
          <w:color w:val="000000"/>
          <w:sz w:val="28"/>
        </w:rPr>
        <w:t>
      204.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w:t>
      </w:r>
    </w:p>
    <w:bookmarkEnd w:id="711"/>
    <w:bookmarkStart w:name="z723" w:id="712"/>
    <w:p>
      <w:pPr>
        <w:spacing w:after="0"/>
        <w:ind w:left="0"/>
        <w:jc w:val="both"/>
      </w:pPr>
      <w:r>
        <w:rPr>
          <w:rFonts w:ascii="Times New Roman"/>
          <w:b w:val="false"/>
          <w:i w:val="false"/>
          <w:color w:val="000000"/>
          <w:sz w:val="28"/>
        </w:rPr>
        <w:t>
      205.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bookmarkEnd w:id="712"/>
    <w:bookmarkStart w:name="z724" w:id="713"/>
    <w:p>
      <w:pPr>
        <w:spacing w:after="0"/>
        <w:ind w:left="0"/>
        <w:jc w:val="both"/>
      </w:pPr>
      <w:r>
        <w:rPr>
          <w:rFonts w:ascii="Times New Roman"/>
          <w:b w:val="false"/>
          <w:i w:val="false"/>
          <w:color w:val="000000"/>
          <w:sz w:val="28"/>
        </w:rPr>
        <w:t>
      206.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bookmarkEnd w:id="713"/>
    <w:bookmarkStart w:name="z725" w:id="714"/>
    <w:p>
      <w:pPr>
        <w:spacing w:after="0"/>
        <w:ind w:left="0"/>
        <w:jc w:val="both"/>
      </w:pPr>
      <w:r>
        <w:rPr>
          <w:rFonts w:ascii="Times New Roman"/>
          <w:b w:val="false"/>
          <w:i w:val="false"/>
          <w:color w:val="000000"/>
          <w:sz w:val="28"/>
        </w:rPr>
        <w:t>
      207.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w:t>
      </w:r>
    </w:p>
    <w:bookmarkEnd w:id="714"/>
    <w:bookmarkStart w:name="z726" w:id="715"/>
    <w:p>
      <w:pPr>
        <w:spacing w:after="0"/>
        <w:ind w:left="0"/>
        <w:jc w:val="both"/>
      </w:pPr>
      <w:r>
        <w:rPr>
          <w:rFonts w:ascii="Times New Roman"/>
          <w:b w:val="false"/>
          <w:i w:val="false"/>
          <w:color w:val="000000"/>
          <w:sz w:val="28"/>
        </w:rPr>
        <w:t>
      208.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bookmarkEnd w:id="715"/>
    <w:bookmarkStart w:name="z727" w:id="716"/>
    <w:p>
      <w:pPr>
        <w:spacing w:after="0"/>
        <w:ind w:left="0"/>
        <w:jc w:val="both"/>
      </w:pPr>
      <w:r>
        <w:rPr>
          <w:rFonts w:ascii="Times New Roman"/>
          <w:b w:val="false"/>
          <w:i w:val="false"/>
          <w:color w:val="000000"/>
          <w:sz w:val="28"/>
        </w:rPr>
        <w:t>
      209.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w:t>
      </w:r>
    </w:p>
    <w:bookmarkEnd w:id="716"/>
    <w:bookmarkStart w:name="z728" w:id="717"/>
    <w:p>
      <w:pPr>
        <w:spacing w:after="0"/>
        <w:ind w:left="0"/>
        <w:jc w:val="both"/>
      </w:pPr>
      <w:r>
        <w:rPr>
          <w:rFonts w:ascii="Times New Roman"/>
          <w:b w:val="false"/>
          <w:i w:val="false"/>
          <w:color w:val="000000"/>
          <w:sz w:val="28"/>
        </w:rPr>
        <w:t>
      210.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w:t>
      </w:r>
    </w:p>
    <w:bookmarkEnd w:id="717"/>
    <w:bookmarkStart w:name="z729" w:id="718"/>
    <w:p>
      <w:pPr>
        <w:spacing w:after="0"/>
        <w:ind w:left="0"/>
        <w:jc w:val="both"/>
      </w:pPr>
      <w:r>
        <w:rPr>
          <w:rFonts w:ascii="Times New Roman"/>
          <w:b w:val="false"/>
          <w:i w:val="false"/>
          <w:color w:val="000000"/>
          <w:sz w:val="28"/>
        </w:rPr>
        <w:t>
      211.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w:t>
      </w:r>
    </w:p>
    <w:bookmarkEnd w:id="718"/>
    <w:bookmarkStart w:name="z730" w:id="719"/>
    <w:p>
      <w:pPr>
        <w:spacing w:after="0"/>
        <w:ind w:left="0"/>
        <w:jc w:val="both"/>
      </w:pPr>
      <w:r>
        <w:rPr>
          <w:rFonts w:ascii="Times New Roman"/>
          <w:b w:val="false"/>
          <w:i w:val="false"/>
          <w:color w:val="000000"/>
          <w:sz w:val="28"/>
        </w:rPr>
        <w:t>
      212.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w:t>
      </w:r>
    </w:p>
    <w:bookmarkEnd w:id="719"/>
    <w:bookmarkStart w:name="z731" w:id="720"/>
    <w:p>
      <w:pPr>
        <w:spacing w:after="0"/>
        <w:ind w:left="0"/>
        <w:jc w:val="both"/>
      </w:pPr>
      <w:r>
        <w:rPr>
          <w:rFonts w:ascii="Times New Roman"/>
          <w:b w:val="false"/>
          <w:i w:val="false"/>
          <w:color w:val="000000"/>
          <w:sz w:val="28"/>
        </w:rPr>
        <w:t>
      213.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w:t>
      </w:r>
    </w:p>
    <w:bookmarkEnd w:id="720"/>
    <w:bookmarkStart w:name="z732" w:id="721"/>
    <w:p>
      <w:pPr>
        <w:spacing w:after="0"/>
        <w:ind w:left="0"/>
        <w:jc w:val="both"/>
      </w:pPr>
      <w:r>
        <w:rPr>
          <w:rFonts w:ascii="Times New Roman"/>
          <w:b w:val="false"/>
          <w:i w:val="false"/>
          <w:color w:val="000000"/>
          <w:sz w:val="28"/>
        </w:rPr>
        <w:t>
      214.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w:t>
      </w:r>
    </w:p>
    <w:bookmarkEnd w:id="721"/>
    <w:bookmarkStart w:name="z733" w:id="722"/>
    <w:p>
      <w:pPr>
        <w:spacing w:after="0"/>
        <w:ind w:left="0"/>
        <w:jc w:val="both"/>
      </w:pPr>
      <w:r>
        <w:rPr>
          <w:rFonts w:ascii="Times New Roman"/>
          <w:b w:val="false"/>
          <w:i w:val="false"/>
          <w:color w:val="000000"/>
          <w:sz w:val="28"/>
        </w:rPr>
        <w:t>
      215.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w:t>
      </w:r>
    </w:p>
    <w:bookmarkEnd w:id="722"/>
    <w:bookmarkStart w:name="z734" w:id="723"/>
    <w:p>
      <w:pPr>
        <w:spacing w:after="0"/>
        <w:ind w:left="0"/>
        <w:jc w:val="both"/>
      </w:pPr>
      <w:r>
        <w:rPr>
          <w:rFonts w:ascii="Times New Roman"/>
          <w:b w:val="false"/>
          <w:i w:val="false"/>
          <w:color w:val="000000"/>
          <w:sz w:val="28"/>
        </w:rPr>
        <w:t>
      216.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w:t>
      </w:r>
    </w:p>
    <w:bookmarkEnd w:id="723"/>
    <w:bookmarkStart w:name="z735" w:id="724"/>
    <w:p>
      <w:pPr>
        <w:spacing w:after="0"/>
        <w:ind w:left="0"/>
        <w:jc w:val="both"/>
      </w:pPr>
      <w:r>
        <w:rPr>
          <w:rFonts w:ascii="Times New Roman"/>
          <w:b w:val="false"/>
          <w:i w:val="false"/>
          <w:color w:val="000000"/>
          <w:sz w:val="28"/>
        </w:rPr>
        <w:t>
      217.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bookmarkEnd w:id="724"/>
    <w:bookmarkStart w:name="z736" w:id="725"/>
    <w:p>
      <w:pPr>
        <w:spacing w:after="0"/>
        <w:ind w:left="0"/>
        <w:jc w:val="both"/>
      </w:pPr>
      <w:r>
        <w:rPr>
          <w:rFonts w:ascii="Times New Roman"/>
          <w:b w:val="false"/>
          <w:i w:val="false"/>
          <w:color w:val="000000"/>
          <w:sz w:val="28"/>
        </w:rPr>
        <w:t>
      218. Қазақстан Республикасы Қаржы министрлiгiнiң Мемлекеттік кірістер комитеті Астана қаласы бойынша Мемлекеттік кірістер департаменті.</w:t>
      </w:r>
    </w:p>
    <w:bookmarkEnd w:id="725"/>
    <w:bookmarkStart w:name="z737" w:id="726"/>
    <w:p>
      <w:pPr>
        <w:spacing w:after="0"/>
        <w:ind w:left="0"/>
        <w:jc w:val="both"/>
      </w:pPr>
      <w:r>
        <w:rPr>
          <w:rFonts w:ascii="Times New Roman"/>
          <w:b w:val="false"/>
          <w:i w:val="false"/>
          <w:color w:val="000000"/>
          <w:sz w:val="28"/>
        </w:rPr>
        <w:t>
      219. Қазақстан Республикасы Қаржы министрлiгiнiң Мемлекеттік кірістер комитеті Астана қаласы бойынша Мемлекеттік кірістер департаментінің Алматы ауданы бойынша Мемлекеттік кірістер басқармасы.</w:t>
      </w:r>
    </w:p>
    <w:bookmarkEnd w:id="726"/>
    <w:bookmarkStart w:name="z738" w:id="727"/>
    <w:p>
      <w:pPr>
        <w:spacing w:after="0"/>
        <w:ind w:left="0"/>
        <w:jc w:val="both"/>
      </w:pPr>
      <w:r>
        <w:rPr>
          <w:rFonts w:ascii="Times New Roman"/>
          <w:b w:val="false"/>
          <w:i w:val="false"/>
          <w:color w:val="000000"/>
          <w:sz w:val="28"/>
        </w:rPr>
        <w:t xml:space="preserve">
      220. Қазақстан Республикасы Қаржы министрлiгiнiң Мемлекеттік кірістер комитеті Астана қаласы бойынша Мемлекеттік кірістер департаментінің Сарыарқа ауданы бойынша Мемлекеттік кірістер басқармасы. </w:t>
      </w:r>
    </w:p>
    <w:bookmarkEnd w:id="727"/>
    <w:bookmarkStart w:name="z739" w:id="728"/>
    <w:p>
      <w:pPr>
        <w:spacing w:after="0"/>
        <w:ind w:left="0"/>
        <w:jc w:val="both"/>
      </w:pPr>
      <w:r>
        <w:rPr>
          <w:rFonts w:ascii="Times New Roman"/>
          <w:b w:val="false"/>
          <w:i w:val="false"/>
          <w:color w:val="000000"/>
          <w:sz w:val="28"/>
        </w:rPr>
        <w:t>
            221. Қазақстан Республикасы Қаржы министрлiгiнiң Мемлекеттік кірістер комитеті Астана қаласы бойынша Мемлекеттік кірістер департаментінің Есiл ауданы бойынша Мемлекеттік кірістер басқармасы.</w:t>
      </w:r>
    </w:p>
    <w:bookmarkEnd w:id="728"/>
    <w:bookmarkStart w:name="z740" w:id="729"/>
    <w:p>
      <w:pPr>
        <w:spacing w:after="0"/>
        <w:ind w:left="0"/>
        <w:jc w:val="both"/>
      </w:pPr>
      <w:r>
        <w:rPr>
          <w:rFonts w:ascii="Times New Roman"/>
          <w:b w:val="false"/>
          <w:i w:val="false"/>
          <w:color w:val="000000"/>
          <w:sz w:val="28"/>
        </w:rPr>
        <w:t>
            222. Қазақстан Республикасы Қаржы министрлiгi Мемлекеттік кірістер комитетінiң Астана қаласы бойынша Мемлекеттік кірістер департаментінің "Астана - жаңа қала" Мемлекеттік кірістер басқармасы.</w:t>
      </w:r>
    </w:p>
    <w:bookmarkEnd w:id="729"/>
    <w:bookmarkStart w:name="z741" w:id="730"/>
    <w:p>
      <w:pPr>
        <w:spacing w:after="0"/>
        <w:ind w:left="0"/>
        <w:jc w:val="both"/>
      </w:pPr>
      <w:r>
        <w:rPr>
          <w:rFonts w:ascii="Times New Roman"/>
          <w:b w:val="false"/>
          <w:i w:val="false"/>
          <w:color w:val="000000"/>
          <w:sz w:val="28"/>
        </w:rPr>
        <w:t>
      223. Қазақстан Республикасы Қаржы министрлiгi Мемлекеттік кірістер комитетінiң Астана қаласы бойынша Мемлекеттік кірістер департаментінің "Байқоңыр" ауданы бойынша Мемлекеттік кірістер басқармасы.</w:t>
      </w:r>
    </w:p>
    <w:bookmarkEnd w:id="730"/>
    <w:bookmarkStart w:name="z742" w:id="731"/>
    <w:p>
      <w:pPr>
        <w:spacing w:after="0"/>
        <w:ind w:left="0"/>
        <w:jc w:val="both"/>
      </w:pPr>
      <w:r>
        <w:rPr>
          <w:rFonts w:ascii="Times New Roman"/>
          <w:b w:val="false"/>
          <w:i w:val="false"/>
          <w:color w:val="000000"/>
          <w:sz w:val="28"/>
        </w:rPr>
        <w:t>
      224. Қазақстан Республикасы Қаржы министрлiгiнiң Мемлекеттік кірістер комитеті Алматы қаласы бойынша Мемлекеттік кірістер департаменті.</w:t>
      </w:r>
    </w:p>
    <w:bookmarkEnd w:id="731"/>
    <w:bookmarkStart w:name="z743" w:id="732"/>
    <w:p>
      <w:pPr>
        <w:spacing w:after="0"/>
        <w:ind w:left="0"/>
        <w:jc w:val="both"/>
      </w:pPr>
      <w:r>
        <w:rPr>
          <w:rFonts w:ascii="Times New Roman"/>
          <w:b w:val="false"/>
          <w:i w:val="false"/>
          <w:color w:val="000000"/>
          <w:sz w:val="28"/>
        </w:rPr>
        <w:t>
      225. Қазақстан Республикасы Қаржы министрлiгiнiң Мемлекеттік кірістер комитеті Алматы қаласы бойынша Мемлекеттік кірістер департаментінің Алмалық ауданы бойынша Мемлекеттік кірістер басқармасы.</w:t>
      </w:r>
    </w:p>
    <w:bookmarkEnd w:id="732"/>
    <w:bookmarkStart w:name="z744" w:id="733"/>
    <w:p>
      <w:pPr>
        <w:spacing w:after="0"/>
        <w:ind w:left="0"/>
        <w:jc w:val="both"/>
      </w:pPr>
      <w:r>
        <w:rPr>
          <w:rFonts w:ascii="Times New Roman"/>
          <w:b w:val="false"/>
          <w:i w:val="false"/>
          <w:color w:val="000000"/>
          <w:sz w:val="28"/>
        </w:rPr>
        <w:t>
      226.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bookmarkEnd w:id="733"/>
    <w:bookmarkStart w:name="z745" w:id="734"/>
    <w:p>
      <w:pPr>
        <w:spacing w:after="0"/>
        <w:ind w:left="0"/>
        <w:jc w:val="both"/>
      </w:pPr>
      <w:r>
        <w:rPr>
          <w:rFonts w:ascii="Times New Roman"/>
          <w:b w:val="false"/>
          <w:i w:val="false"/>
          <w:color w:val="000000"/>
          <w:sz w:val="28"/>
        </w:rPr>
        <w:t>
      227.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bookmarkEnd w:id="734"/>
    <w:bookmarkStart w:name="z746" w:id="735"/>
    <w:p>
      <w:pPr>
        <w:spacing w:after="0"/>
        <w:ind w:left="0"/>
        <w:jc w:val="both"/>
      </w:pPr>
      <w:r>
        <w:rPr>
          <w:rFonts w:ascii="Times New Roman"/>
          <w:b w:val="false"/>
          <w:i w:val="false"/>
          <w:color w:val="000000"/>
          <w:sz w:val="28"/>
        </w:rPr>
        <w:t>
      228.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bookmarkEnd w:id="735"/>
    <w:bookmarkStart w:name="z747" w:id="736"/>
    <w:p>
      <w:pPr>
        <w:spacing w:after="0"/>
        <w:ind w:left="0"/>
        <w:jc w:val="both"/>
      </w:pPr>
      <w:r>
        <w:rPr>
          <w:rFonts w:ascii="Times New Roman"/>
          <w:b w:val="false"/>
          <w:i w:val="false"/>
          <w:color w:val="000000"/>
          <w:sz w:val="28"/>
        </w:rPr>
        <w:t>
      229.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bookmarkEnd w:id="736"/>
    <w:bookmarkStart w:name="z748" w:id="737"/>
    <w:p>
      <w:pPr>
        <w:spacing w:after="0"/>
        <w:ind w:left="0"/>
        <w:jc w:val="both"/>
      </w:pPr>
      <w:r>
        <w:rPr>
          <w:rFonts w:ascii="Times New Roman"/>
          <w:b w:val="false"/>
          <w:i w:val="false"/>
          <w:color w:val="000000"/>
          <w:sz w:val="28"/>
        </w:rPr>
        <w:t>
      230.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w:t>
      </w:r>
    </w:p>
    <w:bookmarkEnd w:id="737"/>
    <w:bookmarkStart w:name="z749" w:id="738"/>
    <w:p>
      <w:pPr>
        <w:spacing w:after="0"/>
        <w:ind w:left="0"/>
        <w:jc w:val="both"/>
      </w:pPr>
      <w:r>
        <w:rPr>
          <w:rFonts w:ascii="Times New Roman"/>
          <w:b w:val="false"/>
          <w:i w:val="false"/>
          <w:color w:val="000000"/>
          <w:sz w:val="28"/>
        </w:rPr>
        <w:t>
      231.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bookmarkEnd w:id="738"/>
    <w:bookmarkStart w:name="z750" w:id="739"/>
    <w:p>
      <w:pPr>
        <w:spacing w:after="0"/>
        <w:ind w:left="0"/>
        <w:jc w:val="both"/>
      </w:pPr>
      <w:r>
        <w:rPr>
          <w:rFonts w:ascii="Times New Roman"/>
          <w:b w:val="false"/>
          <w:i w:val="false"/>
          <w:color w:val="000000"/>
          <w:sz w:val="28"/>
        </w:rPr>
        <w:t>
      232.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bookmarkEnd w:id="739"/>
    <w:bookmarkStart w:name="z751" w:id="740"/>
    <w:p>
      <w:pPr>
        <w:spacing w:after="0"/>
        <w:ind w:left="0"/>
        <w:jc w:val="both"/>
      </w:pPr>
      <w:r>
        <w:rPr>
          <w:rFonts w:ascii="Times New Roman"/>
          <w:b w:val="false"/>
          <w:i w:val="false"/>
          <w:color w:val="000000"/>
          <w:sz w:val="28"/>
        </w:rPr>
        <w:t>
      233.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ауданы бойынша Мемлекеттік кірістер басқармасы.</w:t>
      </w:r>
    </w:p>
    <w:bookmarkEnd w:id="740"/>
    <w:bookmarkStart w:name="z752" w:id="741"/>
    <w:p>
      <w:pPr>
        <w:spacing w:after="0"/>
        <w:ind w:left="0"/>
        <w:jc w:val="both"/>
      </w:pPr>
      <w:r>
        <w:rPr>
          <w:rFonts w:ascii="Times New Roman"/>
          <w:b w:val="false"/>
          <w:i w:val="false"/>
          <w:color w:val="000000"/>
          <w:sz w:val="28"/>
        </w:rPr>
        <w:t>
      234. Қазақстан Республикасы Қаржы министрлiгiнiң Мемлекеттік кірістер комитетінің Шымкент қаласы бойынша Мемлекеттік кірістер департаменті.</w:t>
      </w:r>
    </w:p>
    <w:bookmarkEnd w:id="741"/>
    <w:bookmarkStart w:name="z753" w:id="742"/>
    <w:p>
      <w:pPr>
        <w:spacing w:after="0"/>
        <w:ind w:left="0"/>
        <w:jc w:val="both"/>
      </w:pPr>
      <w:r>
        <w:rPr>
          <w:rFonts w:ascii="Times New Roman"/>
          <w:b w:val="false"/>
          <w:i w:val="false"/>
          <w:color w:val="000000"/>
          <w:sz w:val="28"/>
        </w:rPr>
        <w:t xml:space="preserve">
      235. Қазақстан Республикасы Қаржы министрлiгiнiң Мемлекеттік кірістер комитеті Шымкент қаласы бойынша Мемлекеттік кірістер департаментінің Шымкент қаласы бойынша Мемлекеттік кірістер басқармасы. </w:t>
      </w:r>
    </w:p>
    <w:bookmarkEnd w:id="742"/>
    <w:bookmarkStart w:name="z754" w:id="743"/>
    <w:p>
      <w:pPr>
        <w:spacing w:after="0"/>
        <w:ind w:left="0"/>
        <w:jc w:val="both"/>
      </w:pPr>
      <w:r>
        <w:rPr>
          <w:rFonts w:ascii="Times New Roman"/>
          <w:b w:val="false"/>
          <w:i w:val="false"/>
          <w:color w:val="000000"/>
          <w:sz w:val="28"/>
        </w:rPr>
        <w:t>
      236.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w:t>
      </w:r>
    </w:p>
    <w:bookmarkEnd w:id="743"/>
    <w:bookmarkStart w:name="z755" w:id="744"/>
    <w:p>
      <w:pPr>
        <w:spacing w:after="0"/>
        <w:ind w:left="0"/>
        <w:jc w:val="both"/>
      </w:pPr>
      <w:r>
        <w:rPr>
          <w:rFonts w:ascii="Times New Roman"/>
          <w:b w:val="false"/>
          <w:i w:val="false"/>
          <w:color w:val="000000"/>
          <w:sz w:val="28"/>
        </w:rPr>
        <w:t xml:space="preserve">
      237.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 </w:t>
      </w:r>
    </w:p>
    <w:bookmarkEnd w:id="744"/>
    <w:bookmarkStart w:name="z756" w:id="745"/>
    <w:p>
      <w:pPr>
        <w:spacing w:after="0"/>
        <w:ind w:left="0"/>
        <w:jc w:val="both"/>
      </w:pPr>
      <w:r>
        <w:rPr>
          <w:rFonts w:ascii="Times New Roman"/>
          <w:b w:val="false"/>
          <w:i w:val="false"/>
          <w:color w:val="000000"/>
          <w:sz w:val="28"/>
        </w:rPr>
        <w:t xml:space="preserve">
      238.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 </w:t>
      </w:r>
    </w:p>
    <w:bookmarkEnd w:id="745"/>
    <w:bookmarkStart w:name="z757" w:id="746"/>
    <w:p>
      <w:pPr>
        <w:spacing w:after="0"/>
        <w:ind w:left="0"/>
        <w:jc w:val="both"/>
      </w:pPr>
      <w:r>
        <w:rPr>
          <w:rFonts w:ascii="Times New Roman"/>
          <w:b w:val="false"/>
          <w:i w:val="false"/>
          <w:color w:val="000000"/>
          <w:sz w:val="28"/>
        </w:rPr>
        <w:t xml:space="preserve">
      239.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 </w:t>
      </w:r>
    </w:p>
    <w:bookmarkEnd w:id="746"/>
    <w:bookmarkStart w:name="z758" w:id="747"/>
    <w:p>
      <w:pPr>
        <w:spacing w:after="0"/>
        <w:ind w:left="0"/>
        <w:jc w:val="both"/>
      </w:pPr>
      <w:r>
        <w:rPr>
          <w:rFonts w:ascii="Times New Roman"/>
          <w:b w:val="false"/>
          <w:i w:val="false"/>
          <w:color w:val="000000"/>
          <w:sz w:val="28"/>
        </w:rPr>
        <w:t>
      240.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bookmarkEnd w:id="747"/>
    <w:bookmarkStart w:name="z759" w:id="748"/>
    <w:p>
      <w:pPr>
        <w:spacing w:after="0"/>
        <w:ind w:left="0"/>
        <w:jc w:val="left"/>
      </w:pPr>
      <w:r>
        <w:rPr>
          <w:rFonts w:ascii="Times New Roman"/>
          <w:b/>
          <w:i w:val="false"/>
          <w:color w:val="000000"/>
        </w:rPr>
        <w:t xml:space="preserve"> 2. Мамандандырылған мемлекеттік мекемелер тізбесі</w:t>
      </w:r>
    </w:p>
    <w:bookmarkEnd w:id="748"/>
    <w:bookmarkStart w:name="z760" w:id="749"/>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"Кинологиялық орталығы".</w:t>
      </w:r>
    </w:p>
    <w:bookmarkEnd w:id="749"/>
    <w:bookmarkStart w:name="z761" w:id="750"/>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"Орталық кедендік зертханасы".</w:t>
      </w:r>
    </w:p>
    <w:bookmarkEnd w:id="750"/>
    <w:bookmarkStart w:name="z762" w:id="751"/>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комитетінің Оқу-әдістемелік орталығы.</w:t>
      </w:r>
    </w:p>
    <w:bookmarkEnd w:id="7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