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90c1" w14:textId="76b9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м.а. 2018 жылғы 27 қыркүйектегі № 934 бұйрығы.</w:t>
      </w:r>
    </w:p>
    <w:p>
      <w:pPr>
        <w:spacing w:after="0"/>
        <w:ind w:left="0"/>
        <w:jc w:val="both"/>
      </w:pPr>
      <w:bookmarkStart w:name="z1" w:id="0"/>
      <w:r>
        <w:rPr>
          <w:rFonts w:ascii="Times New Roman"/>
          <w:b w:val="false"/>
          <w:i w:val="false"/>
          <w:color w:val="000000"/>
          <w:sz w:val="28"/>
        </w:rPr>
        <w:t xml:space="preserve">
      "Қазақстан Республикасы Қаржы министрлігінің кейбір мәселелері туралы" Қазақстан Республикасы Үкіметінің 2008 жылғы 24 сәуірдегі </w:t>
      </w:r>
      <w:r>
        <w:rPr>
          <w:rFonts w:ascii="Times New Roman"/>
          <w:b w:val="false"/>
          <w:i w:val="false"/>
          <w:color w:val="000000"/>
          <w:sz w:val="28"/>
        </w:rPr>
        <w:t>№ 387</w:t>
      </w:r>
      <w:r>
        <w:rPr>
          <w:rFonts w:ascii="Times New Roman"/>
          <w:b w:val="false"/>
          <w:i w:val="false"/>
          <w:color w:val="000000"/>
          <w:sz w:val="28"/>
        </w:rPr>
        <w:t xml:space="preserve"> қаулысына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мемлекеттік мекемесі туралы ереже;</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мемлекеттік мекемесі туралы ереже;</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мемлекеттік мекемесі туралы ереже;</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 туралы ереже;</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мемлекеттік мекемесі туралы ереже;</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мемлекеттік мекемесі туралы ереже;</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 туралы ереже;</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мемлекеттік мекемесі туралы ереже;</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мемлекеттік мекемесі туралы ереже;</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мемлекеттік мекемесі туралы ереже;</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мемлекеттік мекемесі туралы ереже;</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мемлекеттік мекемесі туралы ереже;</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мемлекеттік мекемесі туралы ереже;</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 туралы ереже;</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 мемлекеттік мекемесі туралы ереже;</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Шымкент қаласы мемлекеттік мүлік және жекешелендіру департаменті" мемлекеттік мекемесі туралы ереже;</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мемлекеттік мекемесі туралы ереже;</w:t>
      </w:r>
    </w:p>
    <w:bookmarkEnd w:id="19"/>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Қаржы министрлiгi Мемлекеттiк мүлiк және жекешелендiру комитетiнiң Абай облысы бойынша мемлекеттiк мүлiк және жекешелендiру департаментi" республикалық мемлекеттік мекемесі туралы ереже;</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Қаржы министрлiгi Мемлекеттiк мүлiк және жекешелендiру комитетiнiң Жетісу облысы бойынша мемлекеттiк мүлiк және жекешелендiру департаментi" республикалық мемлекеттік мекемесі туралы ереже;</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Қаржы министрлiгi Мемлекеттiк мүлiк және жекешелендiру комитетiнiң Ұлытау облысы бойынша мемлекеттiк мүлiк және жекешелендiру департаментi" республикалық мемлекеттік мекемесі туралы ереже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(алғашқы ресми жарияланған күнінен бастап қолданысқа енгізіледі); 12.07.2022 </w:t>
      </w:r>
      <w:r>
        <w:rPr>
          <w:rFonts w:ascii="Times New Roman"/>
          <w:b w:val="false"/>
          <w:i w:val="false"/>
          <w:color w:val="000000"/>
          <w:sz w:val="28"/>
        </w:rPr>
        <w:t>№ 386</w:t>
      </w:r>
      <w:r>
        <w:rPr>
          <w:rFonts w:ascii="Times New Roman"/>
          <w:b w:val="false"/>
          <w:i w:val="false"/>
          <w:color w:val="ff0000"/>
          <w:sz w:val="28"/>
        </w:rPr>
        <w:t xml:space="preserve">; 09.01.2023 </w:t>
      </w:r>
      <w:r>
        <w:rPr>
          <w:rFonts w:ascii="Times New Roman"/>
          <w:b w:val="false"/>
          <w:i w:val="false"/>
          <w:color w:val="000000"/>
          <w:sz w:val="28"/>
        </w:rPr>
        <w:t>№ 10</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 Күші жойылды деп танылсын:</w:t>
      </w:r>
    </w:p>
    <w:bookmarkEnd w:id="20"/>
    <w:bookmarkStart w:name="z22" w:id="21"/>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аумақтық органдары туралы Ережені бекіту туралы" Қазақстан Республикасы Қаржы министрлігінің Мемлекеттік мүлік және жекешелендіру комитеті Төрағасының 2012 жылғы 30 қаңтардағы № 102 бұйрығы;</w:t>
      </w:r>
    </w:p>
    <w:bookmarkEnd w:id="21"/>
    <w:bookmarkStart w:name="z23" w:id="22"/>
    <w:p>
      <w:pPr>
        <w:spacing w:after="0"/>
        <w:ind w:left="0"/>
        <w:jc w:val="both"/>
      </w:pPr>
      <w:r>
        <w:rPr>
          <w:rFonts w:ascii="Times New Roman"/>
          <w:b w:val="false"/>
          <w:i w:val="false"/>
          <w:color w:val="000000"/>
          <w:sz w:val="28"/>
        </w:rPr>
        <w:t>
      2) "Қазақстан Республикасы Қаржы министрлігі Мемлекеттік мүлік және жекешелендіру комитетінің Мемлекеттік мүлік және жекешелендіру департаменті" мемлекеттік мекемесі туралы Үлгі ережесін бекіту туралы" Қазақстан Республикасы Қаржы министрлігінің Мемлекеттік мүлік және жекешелендіру комитеті Төрағасының 2012 жылғы 12 қаңтардағы № 27 бұйрығы;</w:t>
      </w:r>
    </w:p>
    <w:bookmarkEnd w:id="22"/>
    <w:bookmarkStart w:name="z24" w:id="23"/>
    <w:p>
      <w:pPr>
        <w:spacing w:after="0"/>
        <w:ind w:left="0"/>
        <w:jc w:val="both"/>
      </w:pPr>
      <w:r>
        <w:rPr>
          <w:rFonts w:ascii="Times New Roman"/>
          <w:b w:val="false"/>
          <w:i w:val="false"/>
          <w:color w:val="000000"/>
          <w:sz w:val="28"/>
        </w:rPr>
        <w:t>
      3) "Қазақстан Республикасы Қаржы министрлігі Мемлекеттік мүлік және жекешелендіру комитетінің аумақтық органдары туралы Ережені бекіту туралы" Қазақстан Республикасы Қаржы министрлігінің Мемлекеттік мүлік және жекешелендіру комитеті Төрағасының 2012 жылғы 30 қаңтардағы № 102 бұйрығына өзгерістер енгізу туралы" Қазақстан Республикасы Қаржы министрлігінің Мемлекеттік мүлік және жекешелендіру комитеті Төрағасының 2013 жылғы 26 наурыздағы № Л-34 бұйрығы;</w:t>
      </w:r>
    </w:p>
    <w:bookmarkEnd w:id="23"/>
    <w:bookmarkStart w:name="z25" w:id="24"/>
    <w:p>
      <w:pPr>
        <w:spacing w:after="0"/>
        <w:ind w:left="0"/>
        <w:jc w:val="both"/>
      </w:pPr>
      <w:r>
        <w:rPr>
          <w:rFonts w:ascii="Times New Roman"/>
          <w:b w:val="false"/>
          <w:i w:val="false"/>
          <w:color w:val="000000"/>
          <w:sz w:val="28"/>
        </w:rPr>
        <w:t>
      4) "Қазақстан Республикасы Қаржы министрлігі Мемлекеттік мүлік және жекешелендіру комитетінің Мемлекеттік мүлік және жекешелендіру департаменті" мемлекеттік мекемесі туралы Үлгі ережесін бекіту туралы" Қазақстан Республикасы Қаржы министрлігінің Мемлекеттік мүлік және жекешелендіру комитеті Төрағасының 2012 жылғы 12 қаңтардағы № 27 бұйрығына өзгерістер енгізу туралы" Қазақстан Республикасы Қаржы министрлігінің Мемлекеттік мүлік және жекешелендіру комитеті Төрағасының 2013 жылғы 26 наурыздағы № Л-35 бұйрығы;</w:t>
      </w:r>
    </w:p>
    <w:bookmarkEnd w:id="24"/>
    <w:bookmarkStart w:name="z26" w:id="25"/>
    <w:p>
      <w:pPr>
        <w:spacing w:after="0"/>
        <w:ind w:left="0"/>
        <w:jc w:val="both"/>
      </w:pPr>
      <w:r>
        <w:rPr>
          <w:rFonts w:ascii="Times New Roman"/>
          <w:b w:val="false"/>
          <w:i w:val="false"/>
          <w:color w:val="000000"/>
          <w:sz w:val="28"/>
        </w:rPr>
        <w:t>
      5) "Қазақстан Республикасы Қаржы министрлігі Мемлекеттік мүлік және жекешелендіру комитетінің аумақтық органдары туралы Ережені бекіту туралы" Қазақстан Республикасы Қаржы министрлігінің Мемлекеттік мүлік және жекешелендіру комитеті Төрағасының 2012 жылғы 30 қаңтардағы № 102 бұйрығына өзгерістер енгізу туралы" Қазақстан Республикасы Қаржы министрлігінің Мемлекеттік мүлік және жекешелендіру комитеті Төрағасының 2014 жылғы 10 маусымдағы № Л-52 бұйрығы;</w:t>
      </w:r>
    </w:p>
    <w:bookmarkEnd w:id="25"/>
    <w:bookmarkStart w:name="z27" w:id="26"/>
    <w:p>
      <w:pPr>
        <w:spacing w:after="0"/>
        <w:ind w:left="0"/>
        <w:jc w:val="both"/>
      </w:pPr>
      <w:r>
        <w:rPr>
          <w:rFonts w:ascii="Times New Roman"/>
          <w:b w:val="false"/>
          <w:i w:val="false"/>
          <w:color w:val="000000"/>
          <w:sz w:val="28"/>
        </w:rPr>
        <w:t>
      6) "Қазақстан Республикасы Қаржы министрлігінің Мемлекеттік мүлік және жекешелендіру комитеті Төрағасының "Қазақстан Республикасы Қаржы министрлігі Мемлекеттік мүлік және жекешелендіру комитетінің Мемлекеттік мүлік және жекешелендіру департаменті" мемлекеттік мекемесі туралы Үлгі ережесін бекіту туралы" 2012 жылғы 12 қаңтардағы № 27 және "Қазақстан Республикасы Қаржы министрлігі Мемлекеттік мүлік және жекешелендіру комитетінің аумақтық органдары туралы ережелерді бекіту туралы" 2012 жылғы 30 қаңтардағы № 102 бұйрықтарына толықтыру енгізу жөнінде" Қазақстан Республикасы Қаржы министрлігі Мемлекеттік мүлік және жекешелендіру комитетінің Төрағасы міндетін атқарушының 2014 жылғы 27 тамыздағы № 843 бұйрығы;</w:t>
      </w:r>
    </w:p>
    <w:bookmarkEnd w:id="26"/>
    <w:bookmarkStart w:name="z28" w:id="27"/>
    <w:p>
      <w:pPr>
        <w:spacing w:after="0"/>
        <w:ind w:left="0"/>
        <w:jc w:val="both"/>
      </w:pPr>
      <w:r>
        <w:rPr>
          <w:rFonts w:ascii="Times New Roman"/>
          <w:b w:val="false"/>
          <w:i w:val="false"/>
          <w:color w:val="000000"/>
          <w:sz w:val="28"/>
        </w:rPr>
        <w:t>
      7) "Қазақстан Республикасы Қаржы министрлігінің Мемлекеттік мүлік және жекешелендіру комитеті Төрағасының "Қазақстан Республикасы Қаржы министрлігі Мемлекеттік мүлік және жекешелендіру комитетінің Мемлекеттік мүлік және жекешелендіру департаменті" мемлекеттік мекемесі туралы Үлгі ережесін бекіту туралы" 2012 жылғы 12 қаңтардағы № 27 және "Қазақстан Республикасы Қаржы министрлігі Мемлекеттік мүлік және жекешелендіру комитетінің аумақтық органдары туралы ережелерді бекіту туралы" 2012 жылғы 30 қаңтардағы № 102 бұйрықтарына толықтыру енгізу туралы" Қазақстан Республикасы Қаржы министрлігінің Мемлекеттік мүлік және жекешелендіру комитеті Төрағасының 2014 жылғы 20 қарашадағы № 1198 бұйрығы;</w:t>
      </w:r>
    </w:p>
    <w:bookmarkEnd w:id="27"/>
    <w:bookmarkStart w:name="z29" w:id="28"/>
    <w:p>
      <w:pPr>
        <w:spacing w:after="0"/>
        <w:ind w:left="0"/>
        <w:jc w:val="both"/>
      </w:pPr>
      <w:r>
        <w:rPr>
          <w:rFonts w:ascii="Times New Roman"/>
          <w:b w:val="false"/>
          <w:i w:val="false"/>
          <w:color w:val="000000"/>
          <w:sz w:val="28"/>
        </w:rPr>
        <w:t>
      8) "Қазақстан Республикасы Қаржы министрлігі Мемлекеттік мүлік және жекешелендіру комитетінің аумақтық органдары туралы Ережені бекіту туралы" Қазақстан Республикасы Қаржы министрлігінің Мемлекеттік мүлік және жекешелендіру комитеті Төрағасының 2012 жылғы 30 қаңтардағы № 102 бұйрығына өзгерістер енгізу туралы" Қазақстан Республикасы Қаржы министрлігінің Мемлекеттік мүлік және жекешелендіру комитеті Төрағасының 2016 жылғы 19 қыркүйектегі № 973 бұйрығы;</w:t>
      </w:r>
    </w:p>
    <w:bookmarkEnd w:id="28"/>
    <w:bookmarkStart w:name="z30" w:id="29"/>
    <w:p>
      <w:pPr>
        <w:spacing w:after="0"/>
        <w:ind w:left="0"/>
        <w:jc w:val="both"/>
      </w:pPr>
      <w:r>
        <w:rPr>
          <w:rFonts w:ascii="Times New Roman"/>
          <w:b w:val="false"/>
          <w:i w:val="false"/>
          <w:color w:val="000000"/>
          <w:sz w:val="28"/>
        </w:rPr>
        <w:t>
      9) "Қазақстан Республикасы Қаржы министрлігі Мемлекеттік мүлік және жекешелендіру комитетінің аумақтық органдары туралы Ережені бекіту туралы" Қазақстан Республикасы Қаржы министрлігінің Мемлекеттік мүлік және жекешелендіру комитеті Төрағасының 2012 жылғы 30 қаңтардағы № 102 бұйрығына өзгеріс енгізу туралы" Қазақстан Республикасы Қаржы министрлігі Мемлекеттік мүлік және жекешелендіру комитетінің Төрағасы міндетін атқарушының 2017 жылғы 17 тамыздағы № 900 бұйрығы.</w:t>
      </w:r>
    </w:p>
    <w:bookmarkEnd w:id="29"/>
    <w:bookmarkStart w:name="z31" w:id="30"/>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аумақтық органдарының басшылары:</w:t>
      </w:r>
    </w:p>
    <w:bookmarkEnd w:id="30"/>
    <w:bookmarkStart w:name="z32" w:id="31"/>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туралы" Қазақстан Республикасының Заңымен көзделген шараларды қабылдауды;</w:t>
      </w:r>
    </w:p>
    <w:bookmarkEnd w:id="31"/>
    <w:bookmarkStart w:name="z33" w:id="32"/>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32"/>
    <w:bookmarkStart w:name="z34" w:id="33"/>
    <w:p>
      <w:pPr>
        <w:spacing w:after="0"/>
        <w:ind w:left="0"/>
        <w:jc w:val="both"/>
      </w:pPr>
      <w:r>
        <w:rPr>
          <w:rFonts w:ascii="Times New Roman"/>
          <w:b w:val="false"/>
          <w:i w:val="false"/>
          <w:color w:val="000000"/>
          <w:sz w:val="28"/>
        </w:rPr>
        <w:t>
      4. Қазақстан Республикасы Қаржы министрлігі Мемлекеттік мүлік және жекешелендіру комитетінің Заң басқармасы заңнамада белгіленген тәртіппен:</w:t>
      </w:r>
    </w:p>
    <w:bookmarkEnd w:id="33"/>
    <w:bookmarkStart w:name="z35" w:id="34"/>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34"/>
    <w:bookmarkStart w:name="z36" w:id="3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35"/>
    <w:bookmarkStart w:name="z37" w:id="36"/>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Ыбырайымов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1-қосымша</w:t>
            </w:r>
            <w:r>
              <w:br/>
            </w:r>
          </w:p>
        </w:tc>
      </w:tr>
    </w:tbl>
    <w:bookmarkStart w:name="z39" w:id="37"/>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мемлекеттік мекемесі туралы ЕРЕЖЕ</w:t>
      </w:r>
    </w:p>
    <w:bookmarkEnd w:id="37"/>
    <w:bookmarkStart w:name="z40" w:id="38"/>
    <w:p>
      <w:pPr>
        <w:spacing w:after="0"/>
        <w:ind w:left="0"/>
        <w:jc w:val="left"/>
      </w:pPr>
      <w:r>
        <w:rPr>
          <w:rFonts w:ascii="Times New Roman"/>
          <w:b/>
          <w:i w:val="false"/>
          <w:color w:val="000000"/>
        </w:rPr>
        <w:t xml:space="preserve"> 1-тарау. Жалпы ережелер</w:t>
      </w:r>
    </w:p>
    <w:bookmarkEnd w:id="38"/>
    <w:bookmarkStart w:name="z41" w:id="39"/>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Ақмола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39"/>
    <w:bookmarkStart w:name="z42" w:id="40"/>
    <w:p>
      <w:pPr>
        <w:spacing w:after="0"/>
        <w:ind w:left="0"/>
        <w:jc w:val="both"/>
      </w:pPr>
      <w:r>
        <w:rPr>
          <w:rFonts w:ascii="Times New Roman"/>
          <w:b w:val="false"/>
          <w:i w:val="false"/>
          <w:color w:val="000000"/>
          <w:sz w:val="28"/>
        </w:rPr>
        <w:t>
      Департамент Ақмола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"Сарыарқа" өңіраралық мемлекеттік мүлік және жекешелендіру департаменті" мемлекеттік мекемесінің құқықтық мирасқоры болып табылады.</w:t>
      </w:r>
    </w:p>
    <w:bookmarkEnd w:id="40"/>
    <w:bookmarkStart w:name="z43" w:id="4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41"/>
    <w:bookmarkStart w:name="z44" w:id="42"/>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2"/>
    <w:bookmarkStart w:name="z45" w:id="4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3"/>
    <w:bookmarkStart w:name="z46" w:id="44"/>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44"/>
    <w:bookmarkStart w:name="z47" w:id="4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5"/>
    <w:bookmarkStart w:name="z48" w:id="4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6"/>
    <w:bookmarkStart w:name="z49" w:id="47"/>
    <w:p>
      <w:pPr>
        <w:spacing w:after="0"/>
        <w:ind w:left="0"/>
        <w:jc w:val="both"/>
      </w:pPr>
      <w:r>
        <w:rPr>
          <w:rFonts w:ascii="Times New Roman"/>
          <w:b w:val="false"/>
          <w:i w:val="false"/>
          <w:color w:val="000000"/>
          <w:sz w:val="28"/>
        </w:rPr>
        <w:t>
      8. Департаменттің заңды мекенжайы: 020000, Қазақстан Республикасы, Ақмола облысы, Көкшетау қаласы, Әуезов көшесі, 230.</w:t>
      </w:r>
    </w:p>
    <w:bookmarkEnd w:id="47"/>
    <w:bookmarkStart w:name="z50" w:id="4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мемлекеттік мекемесі.</w:t>
      </w:r>
    </w:p>
    <w:bookmarkEnd w:id="48"/>
    <w:bookmarkStart w:name="z51" w:id="4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9"/>
    <w:bookmarkStart w:name="z52" w:id="5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0"/>
    <w:bookmarkStart w:name="z53" w:id="51"/>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51"/>
    <w:bookmarkStart w:name="z54" w:id="5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2"/>
    <w:bookmarkStart w:name="z55" w:id="5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3"/>
    <w:bookmarkStart w:name="z56" w:id="54"/>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54"/>
    <w:bookmarkStart w:name="z57" w:id="55"/>
    <w:p>
      <w:pPr>
        <w:spacing w:after="0"/>
        <w:ind w:left="0"/>
        <w:jc w:val="both"/>
      </w:pPr>
      <w:r>
        <w:rPr>
          <w:rFonts w:ascii="Times New Roman"/>
          <w:b w:val="false"/>
          <w:i w:val="false"/>
          <w:color w:val="000000"/>
          <w:sz w:val="28"/>
        </w:rPr>
        <w:t>
      14. Департаменттің функциялары: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56"/>
    <w:bookmarkStart w:name="z60" w:id="57"/>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57"/>
    <w:bookmarkStart w:name="z61" w:id="58"/>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58"/>
    <w:bookmarkStart w:name="z62" w:id="59"/>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59"/>
    <w:bookmarkStart w:name="z63" w:id="60"/>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60"/>
    <w:bookmarkStart w:name="z64" w:id="61"/>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61"/>
    <w:bookmarkStart w:name="z65" w:id="62"/>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62"/>
    <w:bookmarkStart w:name="z66" w:id="63"/>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63"/>
    <w:bookmarkStart w:name="z67" w:id="64"/>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64"/>
    <w:bookmarkStart w:name="z68" w:id="65"/>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65"/>
    <w:bookmarkStart w:name="z69" w:id="66"/>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66"/>
    <w:bookmarkStart w:name="z70" w:id="67"/>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67"/>
    <w:bookmarkStart w:name="z71" w:id="68"/>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68"/>
    <w:bookmarkStart w:name="z72" w:id="69"/>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69"/>
    <w:bookmarkStart w:name="z73" w:id="70"/>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70"/>
    <w:bookmarkStart w:name="z74" w:id="71"/>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71"/>
    <w:bookmarkStart w:name="z75" w:id="72"/>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72"/>
    <w:bookmarkStart w:name="z76" w:id="73"/>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73"/>
    <w:bookmarkStart w:name="z77" w:id="7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74"/>
    <w:bookmarkStart w:name="z78" w:id="75"/>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75"/>
    <w:bookmarkStart w:name="z79" w:id="76"/>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76"/>
    <w:bookmarkStart w:name="z80" w:id="77"/>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77"/>
    <w:bookmarkStart w:name="z81" w:id="78"/>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78"/>
    <w:bookmarkStart w:name="z82" w:id="79"/>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79"/>
    <w:bookmarkStart w:name="z83" w:id="80"/>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80"/>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84" w:id="81"/>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15. Департаменттің құқықтары мен міндеттері:</w:t>
      </w:r>
    </w:p>
    <w:bookmarkEnd w:id="82"/>
    <w:bookmarkStart w:name="z86" w:id="83"/>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83"/>
    <w:bookmarkStart w:name="z87" w:id="84"/>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84"/>
    <w:bookmarkStart w:name="z88" w:id="85"/>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85"/>
    <w:bookmarkStart w:name="z89" w:id="86"/>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86"/>
    <w:bookmarkStart w:name="z90" w:id="87"/>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87"/>
    <w:bookmarkStart w:name="z91" w:id="88"/>
    <w:p>
      <w:pPr>
        <w:spacing w:after="0"/>
        <w:ind w:left="0"/>
        <w:jc w:val="left"/>
      </w:pPr>
      <w:r>
        <w:rPr>
          <w:rFonts w:ascii="Times New Roman"/>
          <w:b/>
          <w:i w:val="false"/>
          <w:color w:val="000000"/>
        </w:rPr>
        <w:t xml:space="preserve"> 3-тарау. Департаменттің қызметін ұйымдастыру</w:t>
      </w:r>
    </w:p>
    <w:bookmarkEnd w:id="88"/>
    <w:bookmarkStart w:name="z92" w:id="8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9"/>
    <w:bookmarkStart w:name="z93" w:id="90"/>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90"/>
    <w:bookmarkStart w:name="z94" w:id="9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91"/>
    <w:bookmarkStart w:name="z95" w:id="92"/>
    <w:p>
      <w:pPr>
        <w:spacing w:after="0"/>
        <w:ind w:left="0"/>
        <w:jc w:val="both"/>
      </w:pPr>
      <w:r>
        <w:rPr>
          <w:rFonts w:ascii="Times New Roman"/>
          <w:b w:val="false"/>
          <w:i w:val="false"/>
          <w:color w:val="000000"/>
          <w:sz w:val="28"/>
        </w:rPr>
        <w:t>
      19. Департамент басшысының өкілеттіктері:</w:t>
      </w:r>
    </w:p>
    <w:bookmarkEnd w:id="92"/>
    <w:bookmarkStart w:name="z96" w:id="93"/>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93"/>
    <w:bookmarkStart w:name="z97" w:id="94"/>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94"/>
    <w:bookmarkStart w:name="z98" w:id="95"/>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95"/>
    <w:bookmarkStart w:name="z99" w:id="96"/>
    <w:p>
      <w:pPr>
        <w:spacing w:after="0"/>
        <w:ind w:left="0"/>
        <w:jc w:val="both"/>
      </w:pPr>
      <w:r>
        <w:rPr>
          <w:rFonts w:ascii="Times New Roman"/>
          <w:b w:val="false"/>
          <w:i w:val="false"/>
          <w:color w:val="000000"/>
          <w:sz w:val="28"/>
        </w:rPr>
        <w:t>
      4) Департаменттің бұйрықтарына қол қояды;</w:t>
      </w:r>
    </w:p>
    <w:bookmarkEnd w:id="96"/>
    <w:bookmarkStart w:name="z100" w:id="97"/>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97"/>
    <w:bookmarkStart w:name="z101" w:id="98"/>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98"/>
    <w:bookmarkStart w:name="z102" w:id="99"/>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9"/>
    <w:bookmarkStart w:name="z103" w:id="100"/>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00"/>
    <w:bookmarkStart w:name="z104" w:id="10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01"/>
    <w:bookmarkStart w:name="z208" w:id="102"/>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02"/>
    <w:bookmarkStart w:name="z105" w:id="103"/>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03"/>
    <w:bookmarkStart w:name="z106" w:id="104"/>
    <w:p>
      <w:pPr>
        <w:spacing w:after="0"/>
        <w:ind w:left="0"/>
        <w:jc w:val="left"/>
      </w:pPr>
      <w:r>
        <w:rPr>
          <w:rFonts w:ascii="Times New Roman"/>
          <w:b/>
          <w:i w:val="false"/>
          <w:color w:val="000000"/>
        </w:rPr>
        <w:t xml:space="preserve"> 4-тарау. Департаменттің мүлкі</w:t>
      </w:r>
    </w:p>
    <w:bookmarkEnd w:id="104"/>
    <w:bookmarkStart w:name="z107" w:id="105"/>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05"/>
    <w:bookmarkStart w:name="z209" w:id="106"/>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06"/>
    <w:bookmarkStart w:name="z108" w:id="10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7"/>
    <w:bookmarkStart w:name="z109" w:id="108"/>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8"/>
    <w:bookmarkStart w:name="z110" w:id="109"/>
    <w:p>
      <w:pPr>
        <w:spacing w:after="0"/>
        <w:ind w:left="0"/>
        <w:jc w:val="left"/>
      </w:pPr>
      <w:r>
        <w:rPr>
          <w:rFonts w:ascii="Times New Roman"/>
          <w:b/>
          <w:i w:val="false"/>
          <w:color w:val="000000"/>
        </w:rPr>
        <w:t xml:space="preserve"> 5-тарау. Департаментті қайта ұйымдастыру және тарату</w:t>
      </w:r>
    </w:p>
    <w:bookmarkEnd w:id="109"/>
    <w:bookmarkStart w:name="z111" w:id="11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2-қосымша</w:t>
            </w:r>
            <w:r>
              <w:br/>
            </w:r>
          </w:p>
        </w:tc>
      </w:tr>
    </w:tbl>
    <w:bookmarkStart w:name="z113" w:id="111"/>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мемлекеттік мекемесі туралы ЕРЕЖЕ</w:t>
      </w:r>
    </w:p>
    <w:bookmarkEnd w:id="111"/>
    <w:bookmarkStart w:name="z114" w:id="112"/>
    <w:p>
      <w:pPr>
        <w:spacing w:after="0"/>
        <w:ind w:left="0"/>
        <w:jc w:val="left"/>
      </w:pPr>
      <w:r>
        <w:rPr>
          <w:rFonts w:ascii="Times New Roman"/>
          <w:b/>
          <w:i w:val="false"/>
          <w:color w:val="000000"/>
        </w:rPr>
        <w:t xml:space="preserve"> 1-тарау. Жалпы ережелер</w:t>
      </w:r>
    </w:p>
    <w:bookmarkEnd w:id="112"/>
    <w:bookmarkStart w:name="z115" w:id="113"/>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Ақтөбе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13"/>
    <w:bookmarkStart w:name="z116" w:id="114"/>
    <w:p>
      <w:pPr>
        <w:spacing w:after="0"/>
        <w:ind w:left="0"/>
        <w:jc w:val="both"/>
      </w:pPr>
      <w:r>
        <w:rPr>
          <w:rFonts w:ascii="Times New Roman"/>
          <w:b w:val="false"/>
          <w:i w:val="false"/>
          <w:color w:val="000000"/>
          <w:sz w:val="28"/>
        </w:rPr>
        <w:t>
      Департамент Ақтөбе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"Батыс" өңіраралық мемлекеттік мүлік және жекешелендіру департаменті" мемлекеттік мекемесінің құқықтық мирасқоры болып табылады.</w:t>
      </w:r>
    </w:p>
    <w:bookmarkEnd w:id="114"/>
    <w:bookmarkStart w:name="z117" w:id="11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15"/>
    <w:bookmarkStart w:name="z118" w:id="11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6"/>
    <w:bookmarkStart w:name="z119" w:id="11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7"/>
    <w:bookmarkStart w:name="z120" w:id="118"/>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18"/>
    <w:bookmarkStart w:name="z121" w:id="11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9"/>
    <w:bookmarkStart w:name="z122" w:id="12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0"/>
    <w:bookmarkStart w:name="z123" w:id="121"/>
    <w:p>
      <w:pPr>
        <w:spacing w:after="0"/>
        <w:ind w:left="0"/>
        <w:jc w:val="both"/>
      </w:pPr>
      <w:r>
        <w:rPr>
          <w:rFonts w:ascii="Times New Roman"/>
          <w:b w:val="false"/>
          <w:i w:val="false"/>
          <w:color w:val="000000"/>
          <w:sz w:val="28"/>
        </w:rPr>
        <w:t>
      8. Департаменттің заңды мекенжайы: 030020, Қазақстан Республикасы, Ақтөбе облысы, Ақтөбе қаласы, Ш. Қалдаяқов көшесі, 33.</w:t>
      </w:r>
    </w:p>
    <w:bookmarkEnd w:id="121"/>
    <w:bookmarkStart w:name="z124" w:id="12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мемлекеттік мекемесі.</w:t>
      </w:r>
    </w:p>
    <w:bookmarkEnd w:id="122"/>
    <w:bookmarkStart w:name="z125" w:id="12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3"/>
    <w:bookmarkStart w:name="z126" w:id="12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4"/>
    <w:bookmarkStart w:name="z127" w:id="125"/>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25"/>
    <w:bookmarkStart w:name="z128" w:id="12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6"/>
    <w:bookmarkStart w:name="z129" w:id="12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7"/>
    <w:bookmarkStart w:name="z130" w:id="128"/>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28"/>
    <w:bookmarkStart w:name="z131" w:id="129"/>
    <w:p>
      <w:pPr>
        <w:spacing w:after="0"/>
        <w:ind w:left="0"/>
        <w:jc w:val="both"/>
      </w:pPr>
      <w:r>
        <w:rPr>
          <w:rFonts w:ascii="Times New Roman"/>
          <w:b w:val="false"/>
          <w:i w:val="false"/>
          <w:color w:val="000000"/>
          <w:sz w:val="28"/>
        </w:rPr>
        <w:t>
      14. Департаменттің функциялары: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30"/>
    <w:bookmarkStart w:name="z134" w:id="131"/>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31"/>
    <w:bookmarkStart w:name="z135" w:id="132"/>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32"/>
    <w:bookmarkStart w:name="z136" w:id="133"/>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33"/>
    <w:bookmarkStart w:name="z137" w:id="134"/>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34"/>
    <w:bookmarkStart w:name="z138" w:id="135"/>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35"/>
    <w:bookmarkStart w:name="z139" w:id="136"/>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36"/>
    <w:bookmarkStart w:name="z140" w:id="137"/>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37"/>
    <w:bookmarkStart w:name="z141" w:id="138"/>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138"/>
    <w:bookmarkStart w:name="z142" w:id="139"/>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139"/>
    <w:bookmarkStart w:name="z143" w:id="140"/>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40"/>
    <w:bookmarkStart w:name="z144" w:id="141"/>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141"/>
    <w:bookmarkStart w:name="z145" w:id="142"/>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42"/>
    <w:bookmarkStart w:name="z146" w:id="143"/>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43"/>
    <w:bookmarkStart w:name="z147" w:id="144"/>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44"/>
    <w:bookmarkStart w:name="z148" w:id="145"/>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45"/>
    <w:bookmarkStart w:name="z149" w:id="146"/>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146"/>
    <w:bookmarkStart w:name="z150" w:id="147"/>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47"/>
    <w:bookmarkStart w:name="z151" w:id="148"/>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48"/>
    <w:bookmarkStart w:name="z152" w:id="149"/>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49"/>
    <w:bookmarkStart w:name="z153" w:id="150"/>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150"/>
    <w:bookmarkStart w:name="z154" w:id="151"/>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151"/>
    <w:bookmarkStart w:name="z155" w:id="152"/>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52"/>
    <w:bookmarkStart w:name="z156" w:id="153"/>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53"/>
    <w:bookmarkStart w:name="z157" w:id="154"/>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54"/>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58" w:id="155"/>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 </w:t>
      </w:r>
      <w:r>
        <w:br/>
      </w:r>
      <w:r>
        <w:rPr>
          <w:rFonts w:ascii="Times New Roman"/>
          <w:b w:val="false"/>
          <w:i w:val="false"/>
          <w:color w:val="000000"/>
          <w:sz w:val="28"/>
        </w:rPr>
        <w:t>
</w:t>
      </w:r>
    </w:p>
    <w:bookmarkStart w:name="z159" w:id="156"/>
    <w:p>
      <w:pPr>
        <w:spacing w:after="0"/>
        <w:ind w:left="0"/>
        <w:jc w:val="both"/>
      </w:pPr>
      <w:r>
        <w:rPr>
          <w:rFonts w:ascii="Times New Roman"/>
          <w:b w:val="false"/>
          <w:i w:val="false"/>
          <w:color w:val="000000"/>
          <w:sz w:val="28"/>
        </w:rPr>
        <w:t>
      15. Департаменттің құқықтары мен міндеттері:</w:t>
      </w:r>
    </w:p>
    <w:bookmarkEnd w:id="156"/>
    <w:bookmarkStart w:name="z160" w:id="157"/>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57"/>
    <w:bookmarkStart w:name="z161" w:id="158"/>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58"/>
    <w:bookmarkStart w:name="z162" w:id="159"/>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59"/>
    <w:bookmarkStart w:name="z163" w:id="160"/>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60"/>
    <w:bookmarkStart w:name="z164" w:id="161"/>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161"/>
    <w:bookmarkStart w:name="z165" w:id="162"/>
    <w:p>
      <w:pPr>
        <w:spacing w:after="0"/>
        <w:ind w:left="0"/>
        <w:jc w:val="left"/>
      </w:pPr>
      <w:r>
        <w:rPr>
          <w:rFonts w:ascii="Times New Roman"/>
          <w:b/>
          <w:i w:val="false"/>
          <w:color w:val="000000"/>
        </w:rPr>
        <w:t xml:space="preserve"> 3-тарау. Департаменттің қызметін ұйымдастыру</w:t>
      </w:r>
    </w:p>
    <w:bookmarkEnd w:id="162"/>
    <w:bookmarkStart w:name="z166" w:id="16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3"/>
    <w:bookmarkStart w:name="z167" w:id="16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64"/>
    <w:bookmarkStart w:name="z168" w:id="16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65"/>
    <w:bookmarkStart w:name="z169" w:id="166"/>
    <w:p>
      <w:pPr>
        <w:spacing w:after="0"/>
        <w:ind w:left="0"/>
        <w:jc w:val="both"/>
      </w:pPr>
      <w:r>
        <w:rPr>
          <w:rFonts w:ascii="Times New Roman"/>
          <w:b w:val="false"/>
          <w:i w:val="false"/>
          <w:color w:val="000000"/>
          <w:sz w:val="28"/>
        </w:rPr>
        <w:t>
      19. Департамент басшысының өкілеттіктері:</w:t>
      </w:r>
    </w:p>
    <w:bookmarkEnd w:id="166"/>
    <w:bookmarkStart w:name="z170" w:id="167"/>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67"/>
    <w:bookmarkStart w:name="z171" w:id="168"/>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68"/>
    <w:bookmarkStart w:name="z172" w:id="169"/>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69"/>
    <w:bookmarkStart w:name="z173" w:id="170"/>
    <w:p>
      <w:pPr>
        <w:spacing w:after="0"/>
        <w:ind w:left="0"/>
        <w:jc w:val="both"/>
      </w:pPr>
      <w:r>
        <w:rPr>
          <w:rFonts w:ascii="Times New Roman"/>
          <w:b w:val="false"/>
          <w:i w:val="false"/>
          <w:color w:val="000000"/>
          <w:sz w:val="28"/>
        </w:rPr>
        <w:t>
      4) Департаменттің бұйрықтарына қол қояды;</w:t>
      </w:r>
    </w:p>
    <w:bookmarkEnd w:id="170"/>
    <w:bookmarkStart w:name="z174" w:id="171"/>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71"/>
    <w:bookmarkStart w:name="z175" w:id="172"/>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72"/>
    <w:bookmarkStart w:name="z176" w:id="173"/>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73"/>
    <w:bookmarkStart w:name="z177" w:id="174"/>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74"/>
    <w:bookmarkStart w:name="z178" w:id="17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75"/>
    <w:bookmarkStart w:name="z185" w:id="176"/>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76"/>
    <w:bookmarkStart w:name="z179" w:id="177"/>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77"/>
    <w:bookmarkStart w:name="z180" w:id="178"/>
    <w:p>
      <w:pPr>
        <w:spacing w:after="0"/>
        <w:ind w:left="0"/>
        <w:jc w:val="left"/>
      </w:pPr>
      <w:r>
        <w:rPr>
          <w:rFonts w:ascii="Times New Roman"/>
          <w:b/>
          <w:i w:val="false"/>
          <w:color w:val="000000"/>
        </w:rPr>
        <w:t xml:space="preserve"> 4-тарау. Департаменттің мүлкі</w:t>
      </w:r>
    </w:p>
    <w:bookmarkEnd w:id="178"/>
    <w:bookmarkStart w:name="z181" w:id="179"/>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79"/>
    <w:bookmarkStart w:name="z182" w:id="180"/>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80"/>
    <w:bookmarkStart w:name="z183" w:id="18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81"/>
    <w:bookmarkStart w:name="z184" w:id="182"/>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2"/>
    <w:bookmarkStart w:name="z186" w:id="183"/>
    <w:p>
      <w:pPr>
        <w:spacing w:after="0"/>
        <w:ind w:left="0"/>
        <w:jc w:val="left"/>
      </w:pPr>
      <w:r>
        <w:rPr>
          <w:rFonts w:ascii="Times New Roman"/>
          <w:b/>
          <w:i w:val="false"/>
          <w:color w:val="000000"/>
        </w:rPr>
        <w:t xml:space="preserve"> 5-тарау. Департаментті қайта ұйымдастыру және тарату</w:t>
      </w:r>
    </w:p>
    <w:bookmarkEnd w:id="183"/>
    <w:bookmarkStart w:name="z187" w:id="1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3-қосымша</w:t>
            </w:r>
            <w:r>
              <w:br/>
            </w:r>
          </w:p>
        </w:tc>
      </w:tr>
    </w:tbl>
    <w:bookmarkStart w:name="z189" w:id="185"/>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w:t>
      </w:r>
    </w:p>
    <w:bookmarkEnd w:id="185"/>
    <w:bookmarkStart w:name="z190" w:id="186"/>
    <w:p>
      <w:pPr>
        <w:spacing w:after="0"/>
        <w:ind w:left="0"/>
        <w:jc w:val="left"/>
      </w:pPr>
      <w:r>
        <w:rPr>
          <w:rFonts w:ascii="Times New Roman"/>
          <w:b/>
          <w:i w:val="false"/>
          <w:color w:val="000000"/>
        </w:rPr>
        <w:t xml:space="preserve"> 1-тарау. Жалпы ережелер</w:t>
      </w:r>
    </w:p>
    <w:bookmarkEnd w:id="186"/>
    <w:bookmarkStart w:name="z191" w:id="187"/>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Алматы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87"/>
    <w:bookmarkStart w:name="z192" w:id="188"/>
    <w:p>
      <w:pPr>
        <w:spacing w:after="0"/>
        <w:ind w:left="0"/>
        <w:jc w:val="both"/>
      </w:pPr>
      <w:r>
        <w:rPr>
          <w:rFonts w:ascii="Times New Roman"/>
          <w:b w:val="false"/>
          <w:i w:val="false"/>
          <w:color w:val="000000"/>
          <w:sz w:val="28"/>
        </w:rPr>
        <w:t>
      Департамент Алматы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"Жетісу" өңіраралық мемлекеттік мүлік және жекешелендіру департаменті" мемлекеттік мекемесінің құқықтық мирасқоры болып табылады.</w:t>
      </w:r>
    </w:p>
    <w:bookmarkEnd w:id="188"/>
    <w:bookmarkStart w:name="z193" w:id="18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89"/>
    <w:bookmarkStart w:name="z194" w:id="190"/>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0"/>
    <w:bookmarkStart w:name="z195" w:id="19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1"/>
    <w:bookmarkStart w:name="z196" w:id="192"/>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92"/>
    <w:bookmarkStart w:name="z197" w:id="19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3"/>
    <w:bookmarkStart w:name="z198" w:id="19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94"/>
    <w:bookmarkStart w:name="z199" w:id="195"/>
    <w:p>
      <w:pPr>
        <w:spacing w:after="0"/>
        <w:ind w:left="0"/>
        <w:jc w:val="both"/>
      </w:pPr>
      <w:r>
        <w:rPr>
          <w:rFonts w:ascii="Times New Roman"/>
          <w:b w:val="false"/>
          <w:i w:val="false"/>
          <w:color w:val="000000"/>
          <w:sz w:val="28"/>
        </w:rPr>
        <w:t>
      8. Департаменттің заңды мекенжайы: 040700, Қазақстан Республикасы, Алматы облысы, Іле ауданы, Өтеген батыр ауылы, І. Жансүгіров көшесі, 86.</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м.а. 29.12.2022 </w:t>
      </w:r>
      <w:r>
        <w:rPr>
          <w:rFonts w:ascii="Times New Roman"/>
          <w:b w:val="false"/>
          <w:i w:val="false"/>
          <w:color w:val="000000"/>
          <w:sz w:val="28"/>
        </w:rPr>
        <w:t>№ 833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00" w:id="19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w:t>
      </w:r>
    </w:p>
    <w:bookmarkEnd w:id="196"/>
    <w:bookmarkStart w:name="z201" w:id="19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7"/>
    <w:bookmarkStart w:name="z202" w:id="19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8"/>
    <w:bookmarkStart w:name="z203" w:id="199"/>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99"/>
    <w:bookmarkStart w:name="z210" w:id="20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00"/>
    <w:bookmarkStart w:name="z211" w:id="20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01"/>
    <w:bookmarkStart w:name="z212" w:id="202"/>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202"/>
    <w:bookmarkStart w:name="z213" w:id="203"/>
    <w:p>
      <w:pPr>
        <w:spacing w:after="0"/>
        <w:ind w:left="0"/>
        <w:jc w:val="both"/>
      </w:pPr>
      <w:r>
        <w:rPr>
          <w:rFonts w:ascii="Times New Roman"/>
          <w:b w:val="false"/>
          <w:i w:val="false"/>
          <w:color w:val="000000"/>
          <w:sz w:val="28"/>
        </w:rPr>
        <w:t>
      14. Департаменттің функциялары: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15" w:id="204"/>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204"/>
    <w:bookmarkStart w:name="z216" w:id="205"/>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205"/>
    <w:bookmarkStart w:name="z217" w:id="206"/>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206"/>
    <w:bookmarkStart w:name="z218" w:id="207"/>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207"/>
    <w:bookmarkStart w:name="z219" w:id="208"/>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208"/>
    <w:bookmarkStart w:name="z220" w:id="209"/>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209"/>
    <w:bookmarkStart w:name="z221" w:id="210"/>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210"/>
    <w:bookmarkStart w:name="z222" w:id="211"/>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211"/>
    <w:bookmarkStart w:name="z223" w:id="212"/>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212"/>
    <w:bookmarkStart w:name="z224" w:id="213"/>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213"/>
    <w:bookmarkStart w:name="z225" w:id="214"/>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214"/>
    <w:bookmarkStart w:name="z226" w:id="215"/>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215"/>
    <w:bookmarkStart w:name="z227" w:id="216"/>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216"/>
    <w:bookmarkStart w:name="z228" w:id="217"/>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217"/>
    <w:bookmarkStart w:name="z229" w:id="218"/>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218"/>
    <w:bookmarkStart w:name="z230" w:id="219"/>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219"/>
    <w:bookmarkStart w:name="z231" w:id="220"/>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220"/>
    <w:bookmarkStart w:name="z232" w:id="221"/>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221"/>
    <w:bookmarkStart w:name="z233" w:id="222"/>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222"/>
    <w:bookmarkStart w:name="z234" w:id="223"/>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223"/>
    <w:bookmarkStart w:name="z235" w:id="224"/>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224"/>
    <w:bookmarkStart w:name="z236" w:id="225"/>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225"/>
    <w:bookmarkStart w:name="z237" w:id="226"/>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226"/>
    <w:bookmarkStart w:name="z238" w:id="227"/>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227"/>
    <w:bookmarkStart w:name="z239" w:id="228"/>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228"/>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240" w:id="229"/>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241" w:id="230"/>
    <w:p>
      <w:pPr>
        <w:spacing w:after="0"/>
        <w:ind w:left="0"/>
        <w:jc w:val="both"/>
      </w:pPr>
      <w:r>
        <w:rPr>
          <w:rFonts w:ascii="Times New Roman"/>
          <w:b w:val="false"/>
          <w:i w:val="false"/>
          <w:color w:val="000000"/>
          <w:sz w:val="28"/>
        </w:rPr>
        <w:t>
      15. Департаменттің құқықтары мен міндеттері:</w:t>
      </w:r>
    </w:p>
    <w:bookmarkEnd w:id="230"/>
    <w:bookmarkStart w:name="z242" w:id="231"/>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231"/>
    <w:bookmarkStart w:name="z243" w:id="232"/>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232"/>
    <w:bookmarkStart w:name="z244" w:id="233"/>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233"/>
    <w:bookmarkStart w:name="z245" w:id="234"/>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234"/>
    <w:bookmarkStart w:name="z246" w:id="235"/>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235"/>
    <w:bookmarkStart w:name="z247" w:id="236"/>
    <w:p>
      <w:pPr>
        <w:spacing w:after="0"/>
        <w:ind w:left="0"/>
        <w:jc w:val="left"/>
      </w:pPr>
      <w:r>
        <w:rPr>
          <w:rFonts w:ascii="Times New Roman"/>
          <w:b/>
          <w:i w:val="false"/>
          <w:color w:val="000000"/>
        </w:rPr>
        <w:t xml:space="preserve"> 3-тарау. Департаменттің қызметін ұйымдастыру</w:t>
      </w:r>
    </w:p>
    <w:bookmarkEnd w:id="236"/>
    <w:bookmarkStart w:name="z248" w:id="23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37"/>
    <w:bookmarkStart w:name="z249" w:id="23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38"/>
    <w:bookmarkStart w:name="z250" w:id="23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239"/>
    <w:bookmarkStart w:name="z251" w:id="240"/>
    <w:p>
      <w:pPr>
        <w:spacing w:after="0"/>
        <w:ind w:left="0"/>
        <w:jc w:val="both"/>
      </w:pPr>
      <w:r>
        <w:rPr>
          <w:rFonts w:ascii="Times New Roman"/>
          <w:b w:val="false"/>
          <w:i w:val="false"/>
          <w:color w:val="000000"/>
          <w:sz w:val="28"/>
        </w:rPr>
        <w:t>
      19. Департамент басшысының өкілеттіктері:</w:t>
      </w:r>
    </w:p>
    <w:bookmarkEnd w:id="240"/>
    <w:bookmarkStart w:name="z252" w:id="241"/>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241"/>
    <w:bookmarkStart w:name="z253" w:id="242"/>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242"/>
    <w:bookmarkStart w:name="z254" w:id="243"/>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243"/>
    <w:bookmarkStart w:name="z255" w:id="244"/>
    <w:p>
      <w:pPr>
        <w:spacing w:after="0"/>
        <w:ind w:left="0"/>
        <w:jc w:val="both"/>
      </w:pPr>
      <w:r>
        <w:rPr>
          <w:rFonts w:ascii="Times New Roman"/>
          <w:b w:val="false"/>
          <w:i w:val="false"/>
          <w:color w:val="000000"/>
          <w:sz w:val="28"/>
        </w:rPr>
        <w:t>
      4) Департаменттің бұйрықтарына қол қояды;</w:t>
      </w:r>
    </w:p>
    <w:bookmarkEnd w:id="244"/>
    <w:bookmarkStart w:name="z256" w:id="245"/>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245"/>
    <w:bookmarkStart w:name="z257" w:id="246"/>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246"/>
    <w:bookmarkStart w:name="z258" w:id="247"/>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247"/>
    <w:bookmarkStart w:name="z259" w:id="248"/>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248"/>
    <w:bookmarkStart w:name="z260" w:id="24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249"/>
    <w:bookmarkStart w:name="z261" w:id="250"/>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250"/>
    <w:bookmarkStart w:name="z262" w:id="251"/>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251"/>
    <w:bookmarkStart w:name="z263" w:id="252"/>
    <w:p>
      <w:pPr>
        <w:spacing w:after="0"/>
        <w:ind w:left="0"/>
        <w:jc w:val="left"/>
      </w:pPr>
      <w:r>
        <w:rPr>
          <w:rFonts w:ascii="Times New Roman"/>
          <w:b/>
          <w:i w:val="false"/>
          <w:color w:val="000000"/>
        </w:rPr>
        <w:t xml:space="preserve"> 4-тарау. Департаменттің мүлкі</w:t>
      </w:r>
    </w:p>
    <w:bookmarkEnd w:id="252"/>
    <w:bookmarkStart w:name="z264" w:id="253"/>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253"/>
    <w:bookmarkStart w:name="z265" w:id="254"/>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254"/>
    <w:bookmarkStart w:name="z266" w:id="25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55"/>
    <w:bookmarkStart w:name="z267" w:id="256"/>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6"/>
    <w:bookmarkStart w:name="z268" w:id="257"/>
    <w:p>
      <w:pPr>
        <w:spacing w:after="0"/>
        <w:ind w:left="0"/>
        <w:jc w:val="left"/>
      </w:pPr>
      <w:r>
        <w:rPr>
          <w:rFonts w:ascii="Times New Roman"/>
          <w:b/>
          <w:i w:val="false"/>
          <w:color w:val="000000"/>
        </w:rPr>
        <w:t xml:space="preserve"> 5-тарау. Департаментті қайта ұйымдастыру және тарату</w:t>
      </w:r>
    </w:p>
    <w:bookmarkEnd w:id="257"/>
    <w:bookmarkStart w:name="z269" w:id="25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4-қосымша</w:t>
            </w:r>
          </w:p>
        </w:tc>
      </w:tr>
    </w:tbl>
    <w:bookmarkStart w:name="z271" w:id="259"/>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мемлекеттік мекемесі туралы ЕРЕЖЕ</w:t>
      </w:r>
    </w:p>
    <w:bookmarkEnd w:id="259"/>
    <w:bookmarkStart w:name="z272" w:id="260"/>
    <w:p>
      <w:pPr>
        <w:spacing w:after="0"/>
        <w:ind w:left="0"/>
        <w:jc w:val="left"/>
      </w:pPr>
      <w:r>
        <w:rPr>
          <w:rFonts w:ascii="Times New Roman"/>
          <w:b/>
          <w:i w:val="false"/>
          <w:color w:val="000000"/>
        </w:rPr>
        <w:t xml:space="preserve"> 1-тарау. Жалпы ережелер</w:t>
      </w:r>
    </w:p>
    <w:bookmarkEnd w:id="260"/>
    <w:bookmarkStart w:name="z273" w:id="261"/>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Атырау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261"/>
    <w:bookmarkStart w:name="z274" w:id="262"/>
    <w:p>
      <w:pPr>
        <w:spacing w:after="0"/>
        <w:ind w:left="0"/>
        <w:jc w:val="both"/>
      </w:pPr>
      <w:r>
        <w:rPr>
          <w:rFonts w:ascii="Times New Roman"/>
          <w:b w:val="false"/>
          <w:i w:val="false"/>
          <w:color w:val="000000"/>
          <w:sz w:val="28"/>
        </w:rPr>
        <w:t>
      Департамент Атырау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"Каспий" өңіраралық мемлекеттік мүлік және жекешелендіру департаменті" мемлекеттік мекемесінің құқықтық мирасқоры болып табылады.</w:t>
      </w:r>
    </w:p>
    <w:bookmarkEnd w:id="262"/>
    <w:bookmarkStart w:name="z275" w:id="26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263"/>
    <w:bookmarkStart w:name="z276" w:id="264"/>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64"/>
    <w:bookmarkStart w:name="z277" w:id="26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65"/>
    <w:bookmarkStart w:name="z278" w:id="266"/>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266"/>
    <w:bookmarkStart w:name="z279" w:id="26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67"/>
    <w:bookmarkStart w:name="z280" w:id="26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268"/>
    <w:bookmarkStart w:name="z281" w:id="269"/>
    <w:p>
      <w:pPr>
        <w:spacing w:after="0"/>
        <w:ind w:left="0"/>
        <w:jc w:val="both"/>
      </w:pPr>
      <w:r>
        <w:rPr>
          <w:rFonts w:ascii="Times New Roman"/>
          <w:b w:val="false"/>
          <w:i w:val="false"/>
          <w:color w:val="000000"/>
          <w:sz w:val="28"/>
        </w:rPr>
        <w:t>
      8. Департаменттің заңды мекенжайы: 060002, Қазақстан Республикасы, Атырау облысы, Атырау қаласы, Абай көшесі, 10а.</w:t>
      </w:r>
    </w:p>
    <w:bookmarkEnd w:id="269"/>
    <w:bookmarkStart w:name="z282" w:id="270"/>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мемлекеттік мекемесі.</w:t>
      </w:r>
    </w:p>
    <w:bookmarkEnd w:id="270"/>
    <w:bookmarkStart w:name="z283" w:id="27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1"/>
    <w:bookmarkStart w:name="z284" w:id="27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72"/>
    <w:bookmarkStart w:name="z285" w:id="273"/>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273"/>
    <w:bookmarkStart w:name="z286" w:id="27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74"/>
    <w:bookmarkStart w:name="z287" w:id="27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75"/>
    <w:bookmarkStart w:name="z288" w:id="276"/>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276"/>
    <w:bookmarkStart w:name="z289" w:id="277"/>
    <w:p>
      <w:pPr>
        <w:spacing w:after="0"/>
        <w:ind w:left="0"/>
        <w:jc w:val="both"/>
      </w:pPr>
      <w:r>
        <w:rPr>
          <w:rFonts w:ascii="Times New Roman"/>
          <w:b w:val="false"/>
          <w:i w:val="false"/>
          <w:color w:val="000000"/>
          <w:sz w:val="28"/>
        </w:rPr>
        <w:t>
      14. Департаменттің функциялары: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1" w:id="278"/>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278"/>
    <w:bookmarkStart w:name="z292" w:id="279"/>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279"/>
    <w:bookmarkStart w:name="z293" w:id="280"/>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280"/>
    <w:bookmarkStart w:name="z294" w:id="281"/>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281"/>
    <w:bookmarkStart w:name="z295" w:id="282"/>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282"/>
    <w:bookmarkStart w:name="z296" w:id="283"/>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283"/>
    <w:bookmarkStart w:name="z297" w:id="284"/>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284"/>
    <w:bookmarkStart w:name="z298" w:id="285"/>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285"/>
    <w:bookmarkStart w:name="z299" w:id="286"/>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286"/>
    <w:bookmarkStart w:name="z300" w:id="287"/>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287"/>
    <w:bookmarkStart w:name="z301" w:id="288"/>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288"/>
    <w:bookmarkStart w:name="z302" w:id="289"/>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289"/>
    <w:bookmarkStart w:name="z303" w:id="290"/>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290"/>
    <w:bookmarkStart w:name="z304" w:id="291"/>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291"/>
    <w:bookmarkStart w:name="z305" w:id="292"/>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292"/>
    <w:bookmarkStart w:name="z306" w:id="293"/>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293"/>
    <w:bookmarkStart w:name="z307" w:id="294"/>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294"/>
    <w:bookmarkStart w:name="z308" w:id="295"/>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295"/>
    <w:bookmarkStart w:name="z309" w:id="29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296"/>
    <w:bookmarkStart w:name="z310" w:id="297"/>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297"/>
    <w:bookmarkStart w:name="z311" w:id="298"/>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298"/>
    <w:bookmarkStart w:name="z312" w:id="299"/>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299"/>
    <w:bookmarkStart w:name="z313" w:id="300"/>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300"/>
    <w:bookmarkStart w:name="z314" w:id="301"/>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301"/>
    <w:bookmarkStart w:name="z315" w:id="302"/>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302"/>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316" w:id="303"/>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17" w:id="304"/>
    <w:p>
      <w:pPr>
        <w:spacing w:after="0"/>
        <w:ind w:left="0"/>
        <w:jc w:val="both"/>
      </w:pPr>
      <w:r>
        <w:rPr>
          <w:rFonts w:ascii="Times New Roman"/>
          <w:b w:val="false"/>
          <w:i w:val="false"/>
          <w:color w:val="000000"/>
          <w:sz w:val="28"/>
        </w:rPr>
        <w:t>
      15. Департаменттің құқықтары мен міндеттері:</w:t>
      </w:r>
    </w:p>
    <w:bookmarkEnd w:id="304"/>
    <w:bookmarkStart w:name="z318" w:id="305"/>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305"/>
    <w:bookmarkStart w:name="z319" w:id="306"/>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306"/>
    <w:bookmarkStart w:name="z320" w:id="307"/>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307"/>
    <w:bookmarkStart w:name="z321" w:id="308"/>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308"/>
    <w:bookmarkStart w:name="z322" w:id="309"/>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309"/>
    <w:bookmarkStart w:name="z323" w:id="310"/>
    <w:p>
      <w:pPr>
        <w:spacing w:after="0"/>
        <w:ind w:left="0"/>
        <w:jc w:val="left"/>
      </w:pPr>
      <w:r>
        <w:rPr>
          <w:rFonts w:ascii="Times New Roman"/>
          <w:b/>
          <w:i w:val="false"/>
          <w:color w:val="000000"/>
        </w:rPr>
        <w:t xml:space="preserve"> 3-тарау. Департаменттің қызметін ұйымдастыру</w:t>
      </w:r>
    </w:p>
    <w:bookmarkEnd w:id="310"/>
    <w:bookmarkStart w:name="z324" w:id="31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311"/>
    <w:bookmarkStart w:name="z325" w:id="31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12"/>
    <w:bookmarkStart w:name="z326" w:id="31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313"/>
    <w:bookmarkStart w:name="z327" w:id="314"/>
    <w:p>
      <w:pPr>
        <w:spacing w:after="0"/>
        <w:ind w:left="0"/>
        <w:jc w:val="both"/>
      </w:pPr>
      <w:r>
        <w:rPr>
          <w:rFonts w:ascii="Times New Roman"/>
          <w:b w:val="false"/>
          <w:i w:val="false"/>
          <w:color w:val="000000"/>
          <w:sz w:val="28"/>
        </w:rPr>
        <w:t>
      19. Департамент басшысының өкілеттіктері:</w:t>
      </w:r>
    </w:p>
    <w:bookmarkEnd w:id="314"/>
    <w:bookmarkStart w:name="z328" w:id="315"/>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315"/>
    <w:bookmarkStart w:name="z329" w:id="316"/>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316"/>
    <w:bookmarkStart w:name="z330" w:id="317"/>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317"/>
    <w:bookmarkStart w:name="z331" w:id="318"/>
    <w:p>
      <w:pPr>
        <w:spacing w:after="0"/>
        <w:ind w:left="0"/>
        <w:jc w:val="both"/>
      </w:pPr>
      <w:r>
        <w:rPr>
          <w:rFonts w:ascii="Times New Roman"/>
          <w:b w:val="false"/>
          <w:i w:val="false"/>
          <w:color w:val="000000"/>
          <w:sz w:val="28"/>
        </w:rPr>
        <w:t>
      4) Департаменттің бұйрықтарына қол қояды;</w:t>
      </w:r>
    </w:p>
    <w:bookmarkEnd w:id="318"/>
    <w:bookmarkStart w:name="z332" w:id="319"/>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319"/>
    <w:bookmarkStart w:name="z333" w:id="320"/>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320"/>
    <w:bookmarkStart w:name="z334" w:id="321"/>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21"/>
    <w:bookmarkStart w:name="z335" w:id="322"/>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322"/>
    <w:bookmarkStart w:name="z336" w:id="32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323"/>
    <w:bookmarkStart w:name="z337" w:id="324"/>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324"/>
    <w:bookmarkStart w:name="z338" w:id="325"/>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325"/>
    <w:bookmarkStart w:name="z339" w:id="326"/>
    <w:p>
      <w:pPr>
        <w:spacing w:after="0"/>
        <w:ind w:left="0"/>
        <w:jc w:val="left"/>
      </w:pPr>
      <w:r>
        <w:rPr>
          <w:rFonts w:ascii="Times New Roman"/>
          <w:b/>
          <w:i w:val="false"/>
          <w:color w:val="000000"/>
        </w:rPr>
        <w:t xml:space="preserve"> 4-тарау. Департаменттің мүлкі</w:t>
      </w:r>
    </w:p>
    <w:bookmarkEnd w:id="326"/>
    <w:bookmarkStart w:name="z340" w:id="327"/>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327"/>
    <w:bookmarkStart w:name="z341" w:id="328"/>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328"/>
    <w:bookmarkStart w:name="z342" w:id="32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29"/>
    <w:bookmarkStart w:name="z343" w:id="330"/>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30"/>
    <w:bookmarkStart w:name="z344" w:id="331"/>
    <w:p>
      <w:pPr>
        <w:spacing w:after="0"/>
        <w:ind w:left="0"/>
        <w:jc w:val="left"/>
      </w:pPr>
      <w:r>
        <w:rPr>
          <w:rFonts w:ascii="Times New Roman"/>
          <w:b/>
          <w:i w:val="false"/>
          <w:color w:val="000000"/>
        </w:rPr>
        <w:t xml:space="preserve"> 5-тарау. Департаментті қайта ұйымдастыру және тарату</w:t>
      </w:r>
    </w:p>
    <w:bookmarkEnd w:id="331"/>
    <w:bookmarkStart w:name="z345" w:id="33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5-қосымша</w:t>
            </w:r>
          </w:p>
        </w:tc>
      </w:tr>
    </w:tbl>
    <w:bookmarkStart w:name="z347" w:id="333"/>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 туралы ЕРЕЖЕ</w:t>
      </w:r>
    </w:p>
    <w:bookmarkEnd w:id="333"/>
    <w:bookmarkStart w:name="z348" w:id="334"/>
    <w:p>
      <w:pPr>
        <w:spacing w:after="0"/>
        <w:ind w:left="0"/>
        <w:jc w:val="left"/>
      </w:pPr>
      <w:r>
        <w:rPr>
          <w:rFonts w:ascii="Times New Roman"/>
          <w:b/>
          <w:i w:val="false"/>
          <w:color w:val="000000"/>
        </w:rPr>
        <w:t xml:space="preserve"> 1-тарау. Жалпы ережелер</w:t>
      </w:r>
    </w:p>
    <w:bookmarkEnd w:id="334"/>
    <w:bookmarkStart w:name="z349" w:id="335"/>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Шығыс Қазақстан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335"/>
    <w:bookmarkStart w:name="z350" w:id="336"/>
    <w:p>
      <w:pPr>
        <w:spacing w:after="0"/>
        <w:ind w:left="0"/>
        <w:jc w:val="both"/>
      </w:pPr>
      <w:r>
        <w:rPr>
          <w:rFonts w:ascii="Times New Roman"/>
          <w:b w:val="false"/>
          <w:i w:val="false"/>
          <w:color w:val="000000"/>
          <w:sz w:val="28"/>
        </w:rPr>
        <w:t>
      Департамент Шығыс Қазақстан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"Ертіс" өңіраралық мемлекеттік мүлік және жекешелендіру департаменті" мемлекеттік мекемесінің құқықтық мирасқоры болып табылады.</w:t>
      </w:r>
    </w:p>
    <w:bookmarkEnd w:id="336"/>
    <w:bookmarkStart w:name="z351" w:id="33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337"/>
    <w:bookmarkStart w:name="z352" w:id="338"/>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министрлігінің Мемлекеттік мүлік және жекешелендіру комитеті Төрағасының 14.07.2022 </w:t>
      </w:r>
      <w:r>
        <w:rPr>
          <w:rFonts w:ascii="Times New Roman"/>
          <w:b w:val="false"/>
          <w:i w:val="false"/>
          <w:color w:val="000000"/>
          <w:sz w:val="28"/>
        </w:rPr>
        <w:t>№ 396</w:t>
      </w:r>
      <w:r>
        <w:rPr>
          <w:rFonts w:ascii="Times New Roman"/>
          <w:b w:val="false"/>
          <w:i w:val="false"/>
          <w:color w:val="ff0000"/>
          <w:sz w:val="28"/>
        </w:rPr>
        <w:t xml:space="preserve"> бұйрығымен. </w:t>
      </w:r>
      <w:r>
        <w:br/>
      </w:r>
      <w:r>
        <w:rPr>
          <w:rFonts w:ascii="Times New Roman"/>
          <w:b w:val="false"/>
          <w:i w:val="false"/>
          <w:color w:val="000000"/>
          <w:sz w:val="28"/>
        </w:rPr>
        <w:t>
</w:t>
      </w:r>
    </w:p>
    <w:bookmarkStart w:name="z354" w:id="3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39"/>
    <w:bookmarkStart w:name="z355" w:id="340"/>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340"/>
    <w:bookmarkStart w:name="z356" w:id="34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41"/>
    <w:bookmarkStart w:name="z357" w:id="34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342"/>
    <w:bookmarkStart w:name="z358" w:id="343"/>
    <w:p>
      <w:pPr>
        <w:spacing w:after="0"/>
        <w:ind w:left="0"/>
        <w:jc w:val="both"/>
      </w:pPr>
      <w:r>
        <w:rPr>
          <w:rFonts w:ascii="Times New Roman"/>
          <w:b w:val="false"/>
          <w:i w:val="false"/>
          <w:color w:val="000000"/>
          <w:sz w:val="28"/>
        </w:rPr>
        <w:t>
      8. Департаменттің заңды мекенжайы: 070019, Қазақстан Республикасы, Шығыс Қазақстан облысы, Өскемен қаласы, Тохтаров көшесі, 35.</w:t>
      </w:r>
    </w:p>
    <w:bookmarkEnd w:id="343"/>
    <w:bookmarkStart w:name="z359" w:id="344"/>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w:t>
      </w:r>
    </w:p>
    <w:bookmarkEnd w:id="344"/>
    <w:bookmarkStart w:name="z360" w:id="3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5"/>
    <w:bookmarkStart w:name="z361" w:id="3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6"/>
    <w:bookmarkStart w:name="z362" w:id="347"/>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347"/>
    <w:bookmarkStart w:name="z363" w:id="34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48"/>
    <w:bookmarkStart w:name="z364" w:id="34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349"/>
    <w:bookmarkStart w:name="z365" w:id="350"/>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350"/>
    <w:bookmarkStart w:name="z366" w:id="351"/>
    <w:p>
      <w:pPr>
        <w:spacing w:after="0"/>
        <w:ind w:left="0"/>
        <w:jc w:val="both"/>
      </w:pPr>
      <w:r>
        <w:rPr>
          <w:rFonts w:ascii="Times New Roman"/>
          <w:b w:val="false"/>
          <w:i w:val="false"/>
          <w:color w:val="000000"/>
          <w:sz w:val="28"/>
        </w:rPr>
        <w:t>
      14. Департаменттің функциялары:</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68" w:id="352"/>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352"/>
    <w:bookmarkStart w:name="z369" w:id="353"/>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353"/>
    <w:bookmarkStart w:name="z370" w:id="354"/>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354"/>
    <w:bookmarkStart w:name="z371" w:id="355"/>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355"/>
    <w:bookmarkStart w:name="z372" w:id="356"/>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356"/>
    <w:bookmarkStart w:name="z373" w:id="357"/>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357"/>
    <w:bookmarkStart w:name="z374" w:id="358"/>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358"/>
    <w:bookmarkStart w:name="z375" w:id="359"/>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359"/>
    <w:bookmarkStart w:name="z376" w:id="360"/>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360"/>
    <w:bookmarkStart w:name="z377" w:id="361"/>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361"/>
    <w:bookmarkStart w:name="z378" w:id="362"/>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362"/>
    <w:bookmarkStart w:name="z379" w:id="363"/>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363"/>
    <w:bookmarkStart w:name="z380" w:id="364"/>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364"/>
    <w:bookmarkStart w:name="z381" w:id="365"/>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365"/>
    <w:bookmarkStart w:name="z382" w:id="366"/>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366"/>
    <w:bookmarkStart w:name="z383" w:id="367"/>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367"/>
    <w:bookmarkStart w:name="z384" w:id="368"/>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368"/>
    <w:bookmarkStart w:name="z385" w:id="369"/>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369"/>
    <w:bookmarkStart w:name="z386" w:id="37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370"/>
    <w:bookmarkStart w:name="z387" w:id="371"/>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371"/>
    <w:bookmarkStart w:name="z388" w:id="372"/>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372"/>
    <w:bookmarkStart w:name="z389" w:id="373"/>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373"/>
    <w:bookmarkStart w:name="z390" w:id="374"/>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374"/>
    <w:bookmarkStart w:name="z391" w:id="375"/>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375"/>
    <w:bookmarkStart w:name="z392" w:id="376"/>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376"/>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393" w:id="377"/>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394" w:id="378"/>
    <w:p>
      <w:pPr>
        <w:spacing w:after="0"/>
        <w:ind w:left="0"/>
        <w:jc w:val="both"/>
      </w:pPr>
      <w:r>
        <w:rPr>
          <w:rFonts w:ascii="Times New Roman"/>
          <w:b w:val="false"/>
          <w:i w:val="false"/>
          <w:color w:val="000000"/>
          <w:sz w:val="28"/>
        </w:rPr>
        <w:t>
      15. Департаменттің құқықтары мен міндеттері:</w:t>
      </w:r>
    </w:p>
    <w:bookmarkEnd w:id="378"/>
    <w:bookmarkStart w:name="z395" w:id="379"/>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379"/>
    <w:bookmarkStart w:name="z396" w:id="380"/>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380"/>
    <w:bookmarkStart w:name="z397" w:id="381"/>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381"/>
    <w:bookmarkStart w:name="z398" w:id="382"/>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382"/>
    <w:bookmarkStart w:name="z399" w:id="383"/>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383"/>
    <w:bookmarkStart w:name="z400" w:id="384"/>
    <w:p>
      <w:pPr>
        <w:spacing w:after="0"/>
        <w:ind w:left="0"/>
        <w:jc w:val="left"/>
      </w:pPr>
      <w:r>
        <w:rPr>
          <w:rFonts w:ascii="Times New Roman"/>
          <w:b/>
          <w:i w:val="false"/>
          <w:color w:val="000000"/>
        </w:rPr>
        <w:t xml:space="preserve"> 3-тарау. Департаменттің қызметін ұйымдастыру</w:t>
      </w:r>
    </w:p>
    <w:bookmarkEnd w:id="384"/>
    <w:bookmarkStart w:name="z401" w:id="38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385"/>
    <w:bookmarkStart w:name="z402" w:id="38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86"/>
    <w:bookmarkStart w:name="z403" w:id="38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387"/>
    <w:bookmarkStart w:name="z404" w:id="388"/>
    <w:p>
      <w:pPr>
        <w:spacing w:after="0"/>
        <w:ind w:left="0"/>
        <w:jc w:val="both"/>
      </w:pPr>
      <w:r>
        <w:rPr>
          <w:rFonts w:ascii="Times New Roman"/>
          <w:b w:val="false"/>
          <w:i w:val="false"/>
          <w:color w:val="000000"/>
          <w:sz w:val="28"/>
        </w:rPr>
        <w:t>
      19. Департамент басшысының өкілеттіктері:</w:t>
      </w:r>
    </w:p>
    <w:bookmarkEnd w:id="388"/>
    <w:bookmarkStart w:name="z405" w:id="389"/>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389"/>
    <w:bookmarkStart w:name="z406" w:id="390"/>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390"/>
    <w:bookmarkStart w:name="z407" w:id="391"/>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391"/>
    <w:bookmarkStart w:name="z408" w:id="392"/>
    <w:p>
      <w:pPr>
        <w:spacing w:after="0"/>
        <w:ind w:left="0"/>
        <w:jc w:val="both"/>
      </w:pPr>
      <w:r>
        <w:rPr>
          <w:rFonts w:ascii="Times New Roman"/>
          <w:b w:val="false"/>
          <w:i w:val="false"/>
          <w:color w:val="000000"/>
          <w:sz w:val="28"/>
        </w:rPr>
        <w:t>
      4) Департаменттің бұйрықтарына қол қояды;</w:t>
      </w:r>
    </w:p>
    <w:bookmarkEnd w:id="392"/>
    <w:bookmarkStart w:name="z409" w:id="393"/>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393"/>
    <w:bookmarkStart w:name="z410" w:id="394"/>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394"/>
    <w:bookmarkStart w:name="z411" w:id="395"/>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395"/>
    <w:bookmarkStart w:name="z412" w:id="396"/>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396"/>
    <w:bookmarkStart w:name="z413" w:id="39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397"/>
    <w:bookmarkStart w:name="z414" w:id="398"/>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398"/>
    <w:bookmarkStart w:name="z415" w:id="399"/>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399"/>
    <w:bookmarkStart w:name="z416" w:id="400"/>
    <w:p>
      <w:pPr>
        <w:spacing w:after="0"/>
        <w:ind w:left="0"/>
        <w:jc w:val="left"/>
      </w:pPr>
      <w:r>
        <w:rPr>
          <w:rFonts w:ascii="Times New Roman"/>
          <w:b/>
          <w:i w:val="false"/>
          <w:color w:val="000000"/>
        </w:rPr>
        <w:t xml:space="preserve"> 4-тарау. Департаменттің мүлкі</w:t>
      </w:r>
    </w:p>
    <w:bookmarkEnd w:id="400"/>
    <w:bookmarkStart w:name="z417" w:id="401"/>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401"/>
    <w:bookmarkStart w:name="z418" w:id="402"/>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402"/>
    <w:bookmarkStart w:name="z419" w:id="40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03"/>
    <w:bookmarkStart w:name="z420" w:id="404"/>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04"/>
    <w:bookmarkStart w:name="z421" w:id="405"/>
    <w:p>
      <w:pPr>
        <w:spacing w:after="0"/>
        <w:ind w:left="0"/>
        <w:jc w:val="left"/>
      </w:pPr>
      <w:r>
        <w:rPr>
          <w:rFonts w:ascii="Times New Roman"/>
          <w:b/>
          <w:i w:val="false"/>
          <w:color w:val="000000"/>
        </w:rPr>
        <w:t xml:space="preserve"> 5-тарау. Департаментті қайта ұйымдастыру және тарату</w:t>
      </w:r>
    </w:p>
    <w:bookmarkEnd w:id="405"/>
    <w:bookmarkStart w:name="z422" w:id="40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6-қосымша</w:t>
            </w:r>
          </w:p>
        </w:tc>
      </w:tr>
    </w:tbl>
    <w:bookmarkStart w:name="z424" w:id="407"/>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мемлекеттік мекемесі туралы ЕРЕЖЕ</w:t>
      </w:r>
    </w:p>
    <w:bookmarkEnd w:id="407"/>
    <w:bookmarkStart w:name="z425" w:id="408"/>
    <w:p>
      <w:pPr>
        <w:spacing w:after="0"/>
        <w:ind w:left="0"/>
        <w:jc w:val="left"/>
      </w:pPr>
      <w:r>
        <w:rPr>
          <w:rFonts w:ascii="Times New Roman"/>
          <w:b/>
          <w:i w:val="false"/>
          <w:color w:val="000000"/>
        </w:rPr>
        <w:t xml:space="preserve"> 1-тарау. Жалпы ережелер</w:t>
      </w:r>
    </w:p>
    <w:bookmarkEnd w:id="408"/>
    <w:bookmarkStart w:name="z426" w:id="409"/>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Жамбыл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409"/>
    <w:bookmarkStart w:name="z427" w:id="410"/>
    <w:p>
      <w:pPr>
        <w:spacing w:after="0"/>
        <w:ind w:left="0"/>
        <w:jc w:val="both"/>
      </w:pPr>
      <w:r>
        <w:rPr>
          <w:rFonts w:ascii="Times New Roman"/>
          <w:b w:val="false"/>
          <w:i w:val="false"/>
          <w:color w:val="000000"/>
          <w:sz w:val="28"/>
        </w:rPr>
        <w:t>
      Департамент Жамбыл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"Оңтүстік" өңіраралық мемлекеттік мүлік және жекешелендіру департаменті" мемлекеттік мекемесінің құқықтық мирасқоры болып табылады.</w:t>
      </w:r>
    </w:p>
    <w:bookmarkEnd w:id="410"/>
    <w:bookmarkStart w:name="z428" w:id="41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411"/>
    <w:bookmarkStart w:name="z429" w:id="412"/>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12"/>
    <w:bookmarkStart w:name="z430" w:id="4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3"/>
    <w:bookmarkStart w:name="z431" w:id="414"/>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414"/>
    <w:bookmarkStart w:name="z432" w:id="4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15"/>
    <w:bookmarkStart w:name="z433" w:id="41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16"/>
    <w:bookmarkStart w:name="z434" w:id="417"/>
    <w:p>
      <w:pPr>
        <w:spacing w:after="0"/>
        <w:ind w:left="0"/>
        <w:jc w:val="both"/>
      </w:pPr>
      <w:r>
        <w:rPr>
          <w:rFonts w:ascii="Times New Roman"/>
          <w:b w:val="false"/>
          <w:i w:val="false"/>
          <w:color w:val="000000"/>
          <w:sz w:val="28"/>
        </w:rPr>
        <w:t>
      8. Департаменттің заңды мекенжайы: 080009, Қазақстан Республикасы, Жамбыл облысы, Тараз қаласы, "Қарасу" шағын ауданы (5), Әл-Фараби көшесі, 11.</w:t>
      </w:r>
    </w:p>
    <w:bookmarkEnd w:id="417"/>
    <w:bookmarkStart w:name="z435" w:id="41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мемлекеттік мекемесі.</w:t>
      </w:r>
    </w:p>
    <w:bookmarkEnd w:id="418"/>
    <w:bookmarkStart w:name="z436" w:id="4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9"/>
    <w:bookmarkStart w:name="z437" w:id="4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0"/>
    <w:bookmarkStart w:name="z438" w:id="421"/>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21"/>
    <w:bookmarkStart w:name="z439" w:id="42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22"/>
    <w:bookmarkStart w:name="z440" w:id="42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23"/>
    <w:bookmarkStart w:name="z441" w:id="424"/>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424"/>
    <w:bookmarkStart w:name="z442" w:id="425"/>
    <w:p>
      <w:pPr>
        <w:spacing w:after="0"/>
        <w:ind w:left="0"/>
        <w:jc w:val="both"/>
      </w:pPr>
      <w:r>
        <w:rPr>
          <w:rFonts w:ascii="Times New Roman"/>
          <w:b w:val="false"/>
          <w:i w:val="false"/>
          <w:color w:val="000000"/>
          <w:sz w:val="28"/>
        </w:rPr>
        <w:t>
      14. Департаменттің функциялары: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44" w:id="426"/>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426"/>
    <w:bookmarkStart w:name="z445" w:id="427"/>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427"/>
    <w:bookmarkStart w:name="z446" w:id="428"/>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428"/>
    <w:bookmarkStart w:name="z447" w:id="429"/>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429"/>
    <w:bookmarkStart w:name="z448" w:id="430"/>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430"/>
    <w:bookmarkStart w:name="z449" w:id="431"/>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431"/>
    <w:bookmarkStart w:name="z450" w:id="432"/>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432"/>
    <w:bookmarkStart w:name="z451" w:id="433"/>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433"/>
    <w:bookmarkStart w:name="z452" w:id="434"/>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434"/>
    <w:bookmarkStart w:name="z453" w:id="435"/>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435"/>
    <w:bookmarkStart w:name="z454" w:id="436"/>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436"/>
    <w:bookmarkStart w:name="z455" w:id="437"/>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437"/>
    <w:bookmarkStart w:name="z456" w:id="438"/>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438"/>
    <w:bookmarkStart w:name="z457" w:id="439"/>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439"/>
    <w:bookmarkStart w:name="z458" w:id="440"/>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440"/>
    <w:bookmarkStart w:name="z459" w:id="441"/>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441"/>
    <w:bookmarkStart w:name="z460" w:id="442"/>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442"/>
    <w:bookmarkStart w:name="z461" w:id="443"/>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443"/>
    <w:bookmarkStart w:name="z462" w:id="44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444"/>
    <w:bookmarkStart w:name="z463" w:id="445"/>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445"/>
    <w:bookmarkStart w:name="z464" w:id="446"/>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446"/>
    <w:bookmarkStart w:name="z465" w:id="447"/>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447"/>
    <w:bookmarkStart w:name="z466" w:id="448"/>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448"/>
    <w:bookmarkStart w:name="z467" w:id="449"/>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449"/>
    <w:bookmarkStart w:name="z468" w:id="450"/>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450"/>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469" w:id="451"/>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470" w:id="452"/>
    <w:p>
      <w:pPr>
        <w:spacing w:after="0"/>
        <w:ind w:left="0"/>
        <w:jc w:val="both"/>
      </w:pPr>
      <w:r>
        <w:rPr>
          <w:rFonts w:ascii="Times New Roman"/>
          <w:b w:val="false"/>
          <w:i w:val="false"/>
          <w:color w:val="000000"/>
          <w:sz w:val="28"/>
        </w:rPr>
        <w:t>
      15. Департаменттің құқықтары мен міндеттері:</w:t>
      </w:r>
    </w:p>
    <w:bookmarkEnd w:id="452"/>
    <w:bookmarkStart w:name="z471" w:id="453"/>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453"/>
    <w:bookmarkStart w:name="z472" w:id="454"/>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454"/>
    <w:bookmarkStart w:name="z473" w:id="455"/>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455"/>
    <w:bookmarkStart w:name="z474" w:id="456"/>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456"/>
    <w:bookmarkStart w:name="z475" w:id="457"/>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457"/>
    <w:bookmarkStart w:name="z476" w:id="458"/>
    <w:p>
      <w:pPr>
        <w:spacing w:after="0"/>
        <w:ind w:left="0"/>
        <w:jc w:val="left"/>
      </w:pPr>
      <w:r>
        <w:rPr>
          <w:rFonts w:ascii="Times New Roman"/>
          <w:b/>
          <w:i w:val="false"/>
          <w:color w:val="000000"/>
        </w:rPr>
        <w:t xml:space="preserve"> 3-тарау. Департаменттің қызметін ұйымдастыру</w:t>
      </w:r>
    </w:p>
    <w:bookmarkEnd w:id="458"/>
    <w:bookmarkStart w:name="z477" w:id="45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459"/>
    <w:bookmarkStart w:name="z478" w:id="46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60"/>
    <w:bookmarkStart w:name="z479" w:id="46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461"/>
    <w:bookmarkStart w:name="z480" w:id="462"/>
    <w:p>
      <w:pPr>
        <w:spacing w:after="0"/>
        <w:ind w:left="0"/>
        <w:jc w:val="both"/>
      </w:pPr>
      <w:r>
        <w:rPr>
          <w:rFonts w:ascii="Times New Roman"/>
          <w:b w:val="false"/>
          <w:i w:val="false"/>
          <w:color w:val="000000"/>
          <w:sz w:val="28"/>
        </w:rPr>
        <w:t>
      19. Департамент басшысының өкілеттіктері:</w:t>
      </w:r>
    </w:p>
    <w:bookmarkEnd w:id="462"/>
    <w:bookmarkStart w:name="z481" w:id="463"/>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463"/>
    <w:bookmarkStart w:name="z482" w:id="464"/>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464"/>
    <w:bookmarkStart w:name="z483" w:id="465"/>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465"/>
    <w:bookmarkStart w:name="z484" w:id="466"/>
    <w:p>
      <w:pPr>
        <w:spacing w:after="0"/>
        <w:ind w:left="0"/>
        <w:jc w:val="both"/>
      </w:pPr>
      <w:r>
        <w:rPr>
          <w:rFonts w:ascii="Times New Roman"/>
          <w:b w:val="false"/>
          <w:i w:val="false"/>
          <w:color w:val="000000"/>
          <w:sz w:val="28"/>
        </w:rPr>
        <w:t>
      4) Департаменттің бұйрықтарына қол қояды;</w:t>
      </w:r>
    </w:p>
    <w:bookmarkEnd w:id="466"/>
    <w:bookmarkStart w:name="z485" w:id="467"/>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467"/>
    <w:bookmarkStart w:name="z486" w:id="468"/>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468"/>
    <w:bookmarkStart w:name="z487" w:id="469"/>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469"/>
    <w:bookmarkStart w:name="z488" w:id="470"/>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470"/>
    <w:bookmarkStart w:name="z489" w:id="47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471"/>
    <w:bookmarkStart w:name="z490" w:id="472"/>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472"/>
    <w:bookmarkStart w:name="z491" w:id="473"/>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473"/>
    <w:bookmarkStart w:name="z492" w:id="474"/>
    <w:p>
      <w:pPr>
        <w:spacing w:after="0"/>
        <w:ind w:left="0"/>
        <w:jc w:val="left"/>
      </w:pPr>
      <w:r>
        <w:rPr>
          <w:rFonts w:ascii="Times New Roman"/>
          <w:b/>
          <w:i w:val="false"/>
          <w:color w:val="000000"/>
        </w:rPr>
        <w:t xml:space="preserve"> 4-тарау. Департаменттің мүлкі</w:t>
      </w:r>
    </w:p>
    <w:bookmarkEnd w:id="474"/>
    <w:bookmarkStart w:name="z493" w:id="475"/>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475"/>
    <w:bookmarkStart w:name="z494" w:id="476"/>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476"/>
    <w:bookmarkStart w:name="z495" w:id="47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77"/>
    <w:bookmarkStart w:name="z496" w:id="478"/>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78"/>
    <w:bookmarkStart w:name="z497" w:id="479"/>
    <w:p>
      <w:pPr>
        <w:spacing w:after="0"/>
        <w:ind w:left="0"/>
        <w:jc w:val="left"/>
      </w:pPr>
      <w:r>
        <w:rPr>
          <w:rFonts w:ascii="Times New Roman"/>
          <w:b/>
          <w:i w:val="false"/>
          <w:color w:val="000000"/>
        </w:rPr>
        <w:t xml:space="preserve"> 5-тарау. Департаментті қайта ұйымдастыру және тарату</w:t>
      </w:r>
    </w:p>
    <w:bookmarkEnd w:id="479"/>
    <w:bookmarkStart w:name="z498" w:id="48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7-қосымша</w:t>
            </w:r>
          </w:p>
        </w:tc>
      </w:tr>
    </w:tbl>
    <w:bookmarkStart w:name="z500" w:id="481"/>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мемлекеттік мекемесі туралы ЕРЕЖЕ</w:t>
      </w:r>
    </w:p>
    <w:bookmarkEnd w:id="481"/>
    <w:bookmarkStart w:name="z501" w:id="482"/>
    <w:p>
      <w:pPr>
        <w:spacing w:after="0"/>
        <w:ind w:left="0"/>
        <w:jc w:val="left"/>
      </w:pPr>
      <w:r>
        <w:rPr>
          <w:rFonts w:ascii="Times New Roman"/>
          <w:b/>
          <w:i w:val="false"/>
          <w:color w:val="000000"/>
        </w:rPr>
        <w:t xml:space="preserve"> 1-тарау. Жалпы ережелер</w:t>
      </w:r>
    </w:p>
    <w:bookmarkEnd w:id="482"/>
    <w:bookmarkStart w:name="z502" w:id="483"/>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Батыс Қазақстан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483"/>
    <w:bookmarkStart w:name="z503" w:id="484"/>
    <w:p>
      <w:pPr>
        <w:spacing w:after="0"/>
        <w:ind w:left="0"/>
        <w:jc w:val="both"/>
      </w:pPr>
      <w:r>
        <w:rPr>
          <w:rFonts w:ascii="Times New Roman"/>
          <w:b w:val="false"/>
          <w:i w:val="false"/>
          <w:color w:val="000000"/>
          <w:sz w:val="28"/>
        </w:rPr>
        <w:t>
      Департамент Батыс Қазақстан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"Батыс" өңіраралық мемлекеттік мүлік және жекешелендіру департаменті" мемлекеттік мекемесінің құқықтық мирасқоры болып табылады.</w:t>
      </w:r>
    </w:p>
    <w:bookmarkEnd w:id="484"/>
    <w:bookmarkStart w:name="z504" w:id="48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485"/>
    <w:bookmarkStart w:name="z505" w:id="48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86"/>
    <w:bookmarkStart w:name="z506" w:id="48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87"/>
    <w:bookmarkStart w:name="z507" w:id="488"/>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488"/>
    <w:bookmarkStart w:name="z508" w:id="48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489"/>
    <w:bookmarkStart w:name="z509" w:id="49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490"/>
    <w:bookmarkStart w:name="z510" w:id="491"/>
    <w:p>
      <w:pPr>
        <w:spacing w:after="0"/>
        <w:ind w:left="0"/>
        <w:jc w:val="both"/>
      </w:pPr>
      <w:r>
        <w:rPr>
          <w:rFonts w:ascii="Times New Roman"/>
          <w:b w:val="false"/>
          <w:i w:val="false"/>
          <w:color w:val="000000"/>
          <w:sz w:val="28"/>
        </w:rPr>
        <w:t>
      8. Департаменттің заңды мекенжайы: 090006, Қазақстан Республикасы, Батыс Қазақстан облысы, Орал қаласы, Нұрсұлтан Назарбаев даңғылы, 208.</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1" w:id="49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мемлекеттік мекемесі.</w:t>
      </w:r>
    </w:p>
    <w:bookmarkEnd w:id="492"/>
    <w:bookmarkStart w:name="z512" w:id="49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93"/>
    <w:bookmarkStart w:name="z513" w:id="49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94"/>
    <w:bookmarkStart w:name="z514" w:id="495"/>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495"/>
    <w:bookmarkStart w:name="z515" w:id="49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96"/>
    <w:bookmarkStart w:name="z516" w:id="49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97"/>
    <w:bookmarkStart w:name="z517" w:id="498"/>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498"/>
    <w:bookmarkStart w:name="z518" w:id="499"/>
    <w:p>
      <w:pPr>
        <w:spacing w:after="0"/>
        <w:ind w:left="0"/>
        <w:jc w:val="both"/>
      </w:pPr>
      <w:r>
        <w:rPr>
          <w:rFonts w:ascii="Times New Roman"/>
          <w:b w:val="false"/>
          <w:i w:val="false"/>
          <w:color w:val="000000"/>
          <w:sz w:val="28"/>
        </w:rPr>
        <w:t>
      14. Департаменттің функциялары:</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20" w:id="500"/>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500"/>
    <w:bookmarkStart w:name="z521" w:id="501"/>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501"/>
    <w:bookmarkStart w:name="z522" w:id="502"/>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502"/>
    <w:bookmarkStart w:name="z523" w:id="503"/>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503"/>
    <w:bookmarkStart w:name="z524" w:id="504"/>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504"/>
    <w:bookmarkStart w:name="z525" w:id="505"/>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505"/>
    <w:bookmarkStart w:name="z526" w:id="506"/>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506"/>
    <w:bookmarkStart w:name="z527" w:id="507"/>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507"/>
    <w:bookmarkStart w:name="z528" w:id="508"/>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508"/>
    <w:bookmarkStart w:name="z529" w:id="509"/>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509"/>
    <w:bookmarkStart w:name="z530" w:id="510"/>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510"/>
    <w:bookmarkStart w:name="z531" w:id="511"/>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511"/>
    <w:bookmarkStart w:name="z532" w:id="512"/>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512"/>
    <w:bookmarkStart w:name="z533" w:id="513"/>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513"/>
    <w:bookmarkStart w:name="z534" w:id="514"/>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514"/>
    <w:bookmarkStart w:name="z535" w:id="515"/>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515"/>
    <w:bookmarkStart w:name="z536" w:id="516"/>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516"/>
    <w:bookmarkStart w:name="z537" w:id="517"/>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517"/>
    <w:bookmarkStart w:name="z538" w:id="518"/>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518"/>
    <w:bookmarkStart w:name="z539" w:id="519"/>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519"/>
    <w:bookmarkStart w:name="z540" w:id="520"/>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520"/>
    <w:bookmarkStart w:name="z541" w:id="521"/>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521"/>
    <w:bookmarkStart w:name="z542" w:id="522"/>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522"/>
    <w:bookmarkStart w:name="z543" w:id="523"/>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523"/>
    <w:bookmarkStart w:name="z544" w:id="524"/>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524"/>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545" w:id="525"/>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546" w:id="526"/>
    <w:p>
      <w:pPr>
        <w:spacing w:after="0"/>
        <w:ind w:left="0"/>
        <w:jc w:val="both"/>
      </w:pPr>
      <w:r>
        <w:rPr>
          <w:rFonts w:ascii="Times New Roman"/>
          <w:b w:val="false"/>
          <w:i w:val="false"/>
          <w:color w:val="000000"/>
          <w:sz w:val="28"/>
        </w:rPr>
        <w:t>
      15. Департаменттің құқықтары мен міндеттері:</w:t>
      </w:r>
    </w:p>
    <w:bookmarkEnd w:id="526"/>
    <w:bookmarkStart w:name="z547" w:id="527"/>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527"/>
    <w:bookmarkStart w:name="z548" w:id="528"/>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528"/>
    <w:bookmarkStart w:name="z549" w:id="529"/>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529"/>
    <w:bookmarkStart w:name="z550" w:id="530"/>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530"/>
    <w:bookmarkStart w:name="z551" w:id="531"/>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531"/>
    <w:bookmarkStart w:name="z552" w:id="532"/>
    <w:p>
      <w:pPr>
        <w:spacing w:after="0"/>
        <w:ind w:left="0"/>
        <w:jc w:val="left"/>
      </w:pPr>
      <w:r>
        <w:rPr>
          <w:rFonts w:ascii="Times New Roman"/>
          <w:b/>
          <w:i w:val="false"/>
          <w:color w:val="000000"/>
        </w:rPr>
        <w:t xml:space="preserve"> 3-тарау. Департаменттің қызметін ұйымдастыру</w:t>
      </w:r>
    </w:p>
    <w:bookmarkEnd w:id="532"/>
    <w:bookmarkStart w:name="z553" w:id="53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533"/>
    <w:bookmarkStart w:name="z554" w:id="53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534"/>
    <w:bookmarkStart w:name="z555" w:id="53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535"/>
    <w:bookmarkStart w:name="z556" w:id="536"/>
    <w:p>
      <w:pPr>
        <w:spacing w:after="0"/>
        <w:ind w:left="0"/>
        <w:jc w:val="both"/>
      </w:pPr>
      <w:r>
        <w:rPr>
          <w:rFonts w:ascii="Times New Roman"/>
          <w:b w:val="false"/>
          <w:i w:val="false"/>
          <w:color w:val="000000"/>
          <w:sz w:val="28"/>
        </w:rPr>
        <w:t>
      19. Департамент басшысының өкілеттіктері:</w:t>
      </w:r>
    </w:p>
    <w:bookmarkEnd w:id="536"/>
    <w:bookmarkStart w:name="z557" w:id="537"/>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537"/>
    <w:bookmarkStart w:name="z558" w:id="538"/>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538"/>
    <w:bookmarkStart w:name="z559" w:id="539"/>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539"/>
    <w:bookmarkStart w:name="z560" w:id="540"/>
    <w:p>
      <w:pPr>
        <w:spacing w:after="0"/>
        <w:ind w:left="0"/>
        <w:jc w:val="both"/>
      </w:pPr>
      <w:r>
        <w:rPr>
          <w:rFonts w:ascii="Times New Roman"/>
          <w:b w:val="false"/>
          <w:i w:val="false"/>
          <w:color w:val="000000"/>
          <w:sz w:val="28"/>
        </w:rPr>
        <w:t>
      4) Департаменттің бұйрықтарына қол қояды;</w:t>
      </w:r>
    </w:p>
    <w:bookmarkEnd w:id="540"/>
    <w:bookmarkStart w:name="z561" w:id="541"/>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541"/>
    <w:bookmarkStart w:name="z562" w:id="542"/>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542"/>
    <w:bookmarkStart w:name="z563" w:id="543"/>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543"/>
    <w:bookmarkStart w:name="z564" w:id="544"/>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544"/>
    <w:bookmarkStart w:name="z565" w:id="54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45"/>
    <w:bookmarkStart w:name="z566" w:id="546"/>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546"/>
    <w:bookmarkStart w:name="z567" w:id="547"/>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547"/>
    <w:bookmarkStart w:name="z568" w:id="548"/>
    <w:p>
      <w:pPr>
        <w:spacing w:after="0"/>
        <w:ind w:left="0"/>
        <w:jc w:val="left"/>
      </w:pPr>
      <w:r>
        <w:rPr>
          <w:rFonts w:ascii="Times New Roman"/>
          <w:b/>
          <w:i w:val="false"/>
          <w:color w:val="000000"/>
        </w:rPr>
        <w:t xml:space="preserve"> 4-тарау. Департаменттің мүлкі</w:t>
      </w:r>
    </w:p>
    <w:bookmarkEnd w:id="548"/>
    <w:bookmarkStart w:name="z569" w:id="549"/>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549"/>
    <w:bookmarkStart w:name="z570" w:id="550"/>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550"/>
    <w:bookmarkStart w:name="z571" w:id="55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51"/>
    <w:bookmarkStart w:name="z572" w:id="552"/>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52"/>
    <w:bookmarkStart w:name="z573" w:id="553"/>
    <w:p>
      <w:pPr>
        <w:spacing w:after="0"/>
        <w:ind w:left="0"/>
        <w:jc w:val="left"/>
      </w:pPr>
      <w:r>
        <w:rPr>
          <w:rFonts w:ascii="Times New Roman"/>
          <w:b/>
          <w:i w:val="false"/>
          <w:color w:val="000000"/>
        </w:rPr>
        <w:t xml:space="preserve"> 5-тарау. Департаментті қайта ұйымдастыру және тарату</w:t>
      </w:r>
    </w:p>
    <w:bookmarkEnd w:id="553"/>
    <w:bookmarkStart w:name="z574" w:id="5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8-қосымша</w:t>
            </w:r>
          </w:p>
        </w:tc>
      </w:tr>
    </w:tbl>
    <w:bookmarkStart w:name="z576" w:id="555"/>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 туралы ЕРЕЖЕ</w:t>
      </w:r>
    </w:p>
    <w:bookmarkEnd w:id="555"/>
    <w:bookmarkStart w:name="z577" w:id="556"/>
    <w:p>
      <w:pPr>
        <w:spacing w:after="0"/>
        <w:ind w:left="0"/>
        <w:jc w:val="left"/>
      </w:pPr>
      <w:r>
        <w:rPr>
          <w:rFonts w:ascii="Times New Roman"/>
          <w:b/>
          <w:i w:val="false"/>
          <w:color w:val="000000"/>
        </w:rPr>
        <w:t xml:space="preserve"> 1-тарау. Жалпы ережелер</w:t>
      </w:r>
    </w:p>
    <w:bookmarkEnd w:id="556"/>
    <w:bookmarkStart w:name="z578" w:id="557"/>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Қарағанды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557"/>
    <w:bookmarkStart w:name="z579" w:id="558"/>
    <w:p>
      <w:pPr>
        <w:spacing w:after="0"/>
        <w:ind w:left="0"/>
        <w:jc w:val="both"/>
      </w:pPr>
      <w:r>
        <w:rPr>
          <w:rFonts w:ascii="Times New Roman"/>
          <w:b w:val="false"/>
          <w:i w:val="false"/>
          <w:color w:val="000000"/>
          <w:sz w:val="28"/>
        </w:rPr>
        <w:t>
      Департамент Қарағанды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"Сарыарқа" өңіраралық мемлекеттік мүлік және жекешелендіру департаменті" мемлекеттік мекемесінің құқықтық мирасқоры болып табылады.</w:t>
      </w:r>
    </w:p>
    <w:bookmarkEnd w:id="558"/>
    <w:bookmarkStart w:name="z580" w:id="55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559"/>
    <w:bookmarkStart w:name="z581" w:id="560"/>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министрлігінің Мемлекеттік мүлік және жекешелендіру комитеті Төрағасының 14.07.2022 </w:t>
      </w:r>
      <w:r>
        <w:rPr>
          <w:rFonts w:ascii="Times New Roman"/>
          <w:b w:val="false"/>
          <w:i w:val="false"/>
          <w:color w:val="000000"/>
          <w:sz w:val="28"/>
        </w:rPr>
        <w:t>№ 396</w:t>
      </w:r>
      <w:r>
        <w:rPr>
          <w:rFonts w:ascii="Times New Roman"/>
          <w:b w:val="false"/>
          <w:i w:val="false"/>
          <w:color w:val="ff0000"/>
          <w:sz w:val="28"/>
        </w:rPr>
        <w:t xml:space="preserve"> бұйрығымен. </w:t>
      </w:r>
      <w:r>
        <w:br/>
      </w:r>
      <w:r>
        <w:rPr>
          <w:rFonts w:ascii="Times New Roman"/>
          <w:b w:val="false"/>
          <w:i w:val="false"/>
          <w:color w:val="000000"/>
          <w:sz w:val="28"/>
        </w:rPr>
        <w:t>
</w:t>
      </w:r>
    </w:p>
    <w:bookmarkStart w:name="z583" w:id="56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61"/>
    <w:bookmarkStart w:name="z584" w:id="562"/>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562"/>
    <w:bookmarkStart w:name="z585" w:id="56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63"/>
    <w:bookmarkStart w:name="z586" w:id="56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564"/>
    <w:bookmarkStart w:name="z587" w:id="565"/>
    <w:p>
      <w:pPr>
        <w:spacing w:after="0"/>
        <w:ind w:left="0"/>
        <w:jc w:val="both"/>
      </w:pPr>
      <w:r>
        <w:rPr>
          <w:rFonts w:ascii="Times New Roman"/>
          <w:b w:val="false"/>
          <w:i w:val="false"/>
          <w:color w:val="000000"/>
          <w:sz w:val="28"/>
        </w:rPr>
        <w:t>
      8. Департаменттің заңды мекенжайы: 100000, Қазақстан Республикасы, Қарағанды облысы, Қарағанды қаласы, Костенко көшесі, 6.</w:t>
      </w:r>
    </w:p>
    <w:bookmarkEnd w:id="565"/>
    <w:bookmarkStart w:name="z588" w:id="56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w:t>
      </w:r>
    </w:p>
    <w:bookmarkEnd w:id="566"/>
    <w:bookmarkStart w:name="z589" w:id="56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67"/>
    <w:bookmarkStart w:name="z590" w:id="56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68"/>
    <w:bookmarkStart w:name="z591" w:id="569"/>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569"/>
    <w:bookmarkStart w:name="z592" w:id="57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70"/>
    <w:bookmarkStart w:name="z593" w:id="57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71"/>
    <w:bookmarkStart w:name="z594" w:id="572"/>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572"/>
    <w:bookmarkStart w:name="z595" w:id="573"/>
    <w:p>
      <w:pPr>
        <w:spacing w:after="0"/>
        <w:ind w:left="0"/>
        <w:jc w:val="both"/>
      </w:pPr>
      <w:r>
        <w:rPr>
          <w:rFonts w:ascii="Times New Roman"/>
          <w:b w:val="false"/>
          <w:i w:val="false"/>
          <w:color w:val="000000"/>
          <w:sz w:val="28"/>
        </w:rPr>
        <w:t>
      14. Департаменттің функциялары: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7" w:id="574"/>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574"/>
    <w:bookmarkStart w:name="z598" w:id="575"/>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575"/>
    <w:bookmarkStart w:name="z599" w:id="576"/>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576"/>
    <w:bookmarkStart w:name="z600" w:id="577"/>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577"/>
    <w:bookmarkStart w:name="z601" w:id="578"/>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578"/>
    <w:bookmarkStart w:name="z602" w:id="579"/>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579"/>
    <w:bookmarkStart w:name="z603" w:id="580"/>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580"/>
    <w:bookmarkStart w:name="z604" w:id="581"/>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581"/>
    <w:bookmarkStart w:name="z605" w:id="582"/>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582"/>
    <w:bookmarkStart w:name="z606" w:id="583"/>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583"/>
    <w:bookmarkStart w:name="z607" w:id="584"/>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584"/>
    <w:bookmarkStart w:name="z608" w:id="585"/>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585"/>
    <w:bookmarkStart w:name="z609" w:id="586"/>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586"/>
    <w:bookmarkStart w:name="z610" w:id="587"/>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587"/>
    <w:bookmarkStart w:name="z611" w:id="588"/>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588"/>
    <w:bookmarkStart w:name="z612" w:id="589"/>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589"/>
    <w:bookmarkStart w:name="z613" w:id="590"/>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590"/>
    <w:bookmarkStart w:name="z614" w:id="591"/>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591"/>
    <w:bookmarkStart w:name="z615" w:id="592"/>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592"/>
    <w:bookmarkStart w:name="z616" w:id="593"/>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593"/>
    <w:bookmarkStart w:name="z617" w:id="594"/>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594"/>
    <w:bookmarkStart w:name="z618" w:id="595"/>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595"/>
    <w:bookmarkStart w:name="z619" w:id="596"/>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596"/>
    <w:bookmarkStart w:name="z620" w:id="597"/>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597"/>
    <w:bookmarkStart w:name="z621" w:id="598"/>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598"/>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622" w:id="599"/>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23" w:id="600"/>
    <w:p>
      <w:pPr>
        <w:spacing w:after="0"/>
        <w:ind w:left="0"/>
        <w:jc w:val="both"/>
      </w:pPr>
      <w:r>
        <w:rPr>
          <w:rFonts w:ascii="Times New Roman"/>
          <w:b w:val="false"/>
          <w:i w:val="false"/>
          <w:color w:val="000000"/>
          <w:sz w:val="28"/>
        </w:rPr>
        <w:t>
      15. Департаменттің құқықтары мен міндеттері:</w:t>
      </w:r>
    </w:p>
    <w:bookmarkEnd w:id="600"/>
    <w:bookmarkStart w:name="z624" w:id="601"/>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601"/>
    <w:bookmarkStart w:name="z625" w:id="602"/>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602"/>
    <w:bookmarkStart w:name="z626" w:id="603"/>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603"/>
    <w:bookmarkStart w:name="z627" w:id="604"/>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604"/>
    <w:bookmarkStart w:name="z628" w:id="605"/>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605"/>
    <w:bookmarkStart w:name="z629" w:id="606"/>
    <w:p>
      <w:pPr>
        <w:spacing w:after="0"/>
        <w:ind w:left="0"/>
        <w:jc w:val="left"/>
      </w:pPr>
      <w:r>
        <w:rPr>
          <w:rFonts w:ascii="Times New Roman"/>
          <w:b/>
          <w:i w:val="false"/>
          <w:color w:val="000000"/>
        </w:rPr>
        <w:t xml:space="preserve"> 3-тарау. Департаменттің қызметін ұйымдастыру</w:t>
      </w:r>
    </w:p>
    <w:bookmarkEnd w:id="606"/>
    <w:bookmarkStart w:name="z630" w:id="60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07"/>
    <w:bookmarkStart w:name="z631" w:id="60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608"/>
    <w:bookmarkStart w:name="z632" w:id="60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609"/>
    <w:bookmarkStart w:name="z633" w:id="610"/>
    <w:p>
      <w:pPr>
        <w:spacing w:after="0"/>
        <w:ind w:left="0"/>
        <w:jc w:val="both"/>
      </w:pPr>
      <w:r>
        <w:rPr>
          <w:rFonts w:ascii="Times New Roman"/>
          <w:b w:val="false"/>
          <w:i w:val="false"/>
          <w:color w:val="000000"/>
          <w:sz w:val="28"/>
        </w:rPr>
        <w:t>
      19. Департамент басшысының өкілеттіктері:</w:t>
      </w:r>
    </w:p>
    <w:bookmarkEnd w:id="610"/>
    <w:bookmarkStart w:name="z634" w:id="611"/>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611"/>
    <w:bookmarkStart w:name="z635" w:id="612"/>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612"/>
    <w:bookmarkStart w:name="z636" w:id="613"/>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613"/>
    <w:bookmarkStart w:name="z637" w:id="614"/>
    <w:p>
      <w:pPr>
        <w:spacing w:after="0"/>
        <w:ind w:left="0"/>
        <w:jc w:val="both"/>
      </w:pPr>
      <w:r>
        <w:rPr>
          <w:rFonts w:ascii="Times New Roman"/>
          <w:b w:val="false"/>
          <w:i w:val="false"/>
          <w:color w:val="000000"/>
          <w:sz w:val="28"/>
        </w:rPr>
        <w:t>
      4) Департаменттің бұйрықтарына қол қояды;</w:t>
      </w:r>
    </w:p>
    <w:bookmarkEnd w:id="614"/>
    <w:bookmarkStart w:name="z638" w:id="615"/>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615"/>
    <w:bookmarkStart w:name="z639" w:id="616"/>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616"/>
    <w:bookmarkStart w:name="z640" w:id="617"/>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17"/>
    <w:bookmarkStart w:name="z641" w:id="618"/>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618"/>
    <w:bookmarkStart w:name="z642" w:id="61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19"/>
    <w:bookmarkStart w:name="z643" w:id="620"/>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620"/>
    <w:bookmarkStart w:name="z644" w:id="621"/>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621"/>
    <w:bookmarkStart w:name="z645" w:id="622"/>
    <w:p>
      <w:pPr>
        <w:spacing w:after="0"/>
        <w:ind w:left="0"/>
        <w:jc w:val="left"/>
      </w:pPr>
      <w:r>
        <w:rPr>
          <w:rFonts w:ascii="Times New Roman"/>
          <w:b/>
          <w:i w:val="false"/>
          <w:color w:val="000000"/>
        </w:rPr>
        <w:t xml:space="preserve"> 4-тарау. Департаменттің мүлкі</w:t>
      </w:r>
    </w:p>
    <w:bookmarkEnd w:id="622"/>
    <w:bookmarkStart w:name="z646" w:id="623"/>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623"/>
    <w:bookmarkStart w:name="z647" w:id="624"/>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624"/>
    <w:bookmarkStart w:name="z648" w:id="62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25"/>
    <w:bookmarkStart w:name="z649" w:id="626"/>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26"/>
    <w:bookmarkStart w:name="z650" w:id="627"/>
    <w:p>
      <w:pPr>
        <w:spacing w:after="0"/>
        <w:ind w:left="0"/>
        <w:jc w:val="left"/>
      </w:pPr>
      <w:r>
        <w:rPr>
          <w:rFonts w:ascii="Times New Roman"/>
          <w:b/>
          <w:i w:val="false"/>
          <w:color w:val="000000"/>
        </w:rPr>
        <w:t xml:space="preserve"> 5-тарау. Департаментті қайта ұйымдастыру және тарату</w:t>
      </w:r>
    </w:p>
    <w:bookmarkEnd w:id="627"/>
    <w:bookmarkStart w:name="z651" w:id="62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9-қосымша</w:t>
            </w:r>
          </w:p>
        </w:tc>
      </w:tr>
    </w:tbl>
    <w:bookmarkStart w:name="z653" w:id="629"/>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мемлекеттік мекемесі туралы ЕРЕЖЕ</w:t>
      </w:r>
    </w:p>
    <w:bookmarkEnd w:id="629"/>
    <w:bookmarkStart w:name="z654" w:id="630"/>
    <w:p>
      <w:pPr>
        <w:spacing w:after="0"/>
        <w:ind w:left="0"/>
        <w:jc w:val="left"/>
      </w:pPr>
      <w:r>
        <w:rPr>
          <w:rFonts w:ascii="Times New Roman"/>
          <w:b/>
          <w:i w:val="false"/>
          <w:color w:val="000000"/>
        </w:rPr>
        <w:t xml:space="preserve"> 1-тарау. Жалпы ережелер</w:t>
      </w:r>
    </w:p>
    <w:bookmarkEnd w:id="630"/>
    <w:bookmarkStart w:name="z655" w:id="631"/>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Қостанай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631"/>
    <w:bookmarkStart w:name="z656" w:id="632"/>
    <w:p>
      <w:pPr>
        <w:spacing w:after="0"/>
        <w:ind w:left="0"/>
        <w:jc w:val="both"/>
      </w:pPr>
      <w:r>
        <w:rPr>
          <w:rFonts w:ascii="Times New Roman"/>
          <w:b w:val="false"/>
          <w:i w:val="false"/>
          <w:color w:val="000000"/>
          <w:sz w:val="28"/>
        </w:rPr>
        <w:t>
      Департамент Қостанай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"Тобыл" өңіраралық мемлекеттік мүлік және жекешелендіру департаменті" мемлекеттік мекемесінің құқықтық мирасқоры болып табылады.</w:t>
      </w:r>
    </w:p>
    <w:bookmarkEnd w:id="632"/>
    <w:bookmarkStart w:name="z657" w:id="63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633"/>
    <w:bookmarkStart w:name="z658" w:id="634"/>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34"/>
    <w:bookmarkStart w:name="z659" w:id="63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35"/>
    <w:bookmarkStart w:name="z660" w:id="636"/>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636"/>
    <w:bookmarkStart w:name="z661" w:id="63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37"/>
    <w:bookmarkStart w:name="z662" w:id="63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638"/>
    <w:bookmarkStart w:name="z663" w:id="639"/>
    <w:p>
      <w:pPr>
        <w:spacing w:after="0"/>
        <w:ind w:left="0"/>
        <w:jc w:val="both"/>
      </w:pPr>
      <w:r>
        <w:rPr>
          <w:rFonts w:ascii="Times New Roman"/>
          <w:b w:val="false"/>
          <w:i w:val="false"/>
          <w:color w:val="000000"/>
          <w:sz w:val="28"/>
        </w:rPr>
        <w:t>
      8. Департаменттің заңды мекенжайы: 110000, Қазақстан Республикасы, Қостанай облысы, Қостанай қаласы, Алтынсарин көшесі, 151 "А".</w:t>
      </w:r>
    </w:p>
    <w:bookmarkEnd w:id="639"/>
    <w:bookmarkStart w:name="z664" w:id="640"/>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мемлекеттік мекемесі.</w:t>
      </w:r>
    </w:p>
    <w:bookmarkEnd w:id="640"/>
    <w:bookmarkStart w:name="z665" w:id="6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41"/>
    <w:bookmarkStart w:name="z666" w:id="6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42"/>
    <w:bookmarkStart w:name="z667" w:id="643"/>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643"/>
    <w:bookmarkStart w:name="z668" w:id="64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44"/>
    <w:bookmarkStart w:name="z669" w:id="64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45"/>
    <w:bookmarkStart w:name="z670" w:id="646"/>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646"/>
    <w:bookmarkStart w:name="z671" w:id="647"/>
    <w:p>
      <w:pPr>
        <w:spacing w:after="0"/>
        <w:ind w:left="0"/>
        <w:jc w:val="both"/>
      </w:pPr>
      <w:r>
        <w:rPr>
          <w:rFonts w:ascii="Times New Roman"/>
          <w:b w:val="false"/>
          <w:i w:val="false"/>
          <w:color w:val="000000"/>
          <w:sz w:val="28"/>
        </w:rPr>
        <w:t>
      14. Департаменттің функциялары:</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3" w:id="648"/>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648"/>
    <w:bookmarkStart w:name="z674" w:id="649"/>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649"/>
    <w:bookmarkStart w:name="z675" w:id="650"/>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650"/>
    <w:bookmarkStart w:name="z676" w:id="651"/>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651"/>
    <w:bookmarkStart w:name="z677" w:id="652"/>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652"/>
    <w:bookmarkStart w:name="z678" w:id="653"/>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653"/>
    <w:bookmarkStart w:name="z679" w:id="654"/>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654"/>
    <w:bookmarkStart w:name="z680" w:id="655"/>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655"/>
    <w:bookmarkStart w:name="z681" w:id="656"/>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656"/>
    <w:bookmarkStart w:name="z682" w:id="657"/>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657"/>
    <w:bookmarkStart w:name="z683" w:id="658"/>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658"/>
    <w:bookmarkStart w:name="z684" w:id="659"/>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659"/>
    <w:bookmarkStart w:name="z685" w:id="660"/>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660"/>
    <w:bookmarkStart w:name="z686" w:id="661"/>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661"/>
    <w:bookmarkStart w:name="z687" w:id="662"/>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662"/>
    <w:bookmarkStart w:name="z688" w:id="663"/>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663"/>
    <w:bookmarkStart w:name="z689" w:id="664"/>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664"/>
    <w:bookmarkStart w:name="z690" w:id="665"/>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665"/>
    <w:bookmarkStart w:name="z691" w:id="66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666"/>
    <w:bookmarkStart w:name="z692" w:id="667"/>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667"/>
    <w:bookmarkStart w:name="z693" w:id="668"/>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668"/>
    <w:bookmarkStart w:name="z694" w:id="669"/>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669"/>
    <w:bookmarkStart w:name="z695" w:id="670"/>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670"/>
    <w:bookmarkStart w:name="z696" w:id="671"/>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671"/>
    <w:bookmarkStart w:name="z697" w:id="672"/>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672"/>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698" w:id="673"/>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699" w:id="674"/>
    <w:p>
      <w:pPr>
        <w:spacing w:after="0"/>
        <w:ind w:left="0"/>
        <w:jc w:val="both"/>
      </w:pPr>
      <w:r>
        <w:rPr>
          <w:rFonts w:ascii="Times New Roman"/>
          <w:b w:val="false"/>
          <w:i w:val="false"/>
          <w:color w:val="000000"/>
          <w:sz w:val="28"/>
        </w:rPr>
        <w:t>
      15. Департаменттің құқықтары мен міндеттері:</w:t>
      </w:r>
    </w:p>
    <w:bookmarkEnd w:id="674"/>
    <w:bookmarkStart w:name="z700" w:id="675"/>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675"/>
    <w:bookmarkStart w:name="z701" w:id="676"/>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676"/>
    <w:bookmarkStart w:name="z702" w:id="677"/>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677"/>
    <w:bookmarkStart w:name="z703" w:id="678"/>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678"/>
    <w:bookmarkStart w:name="z704" w:id="679"/>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679"/>
    <w:bookmarkStart w:name="z705" w:id="680"/>
    <w:p>
      <w:pPr>
        <w:spacing w:after="0"/>
        <w:ind w:left="0"/>
        <w:jc w:val="left"/>
      </w:pPr>
      <w:r>
        <w:rPr>
          <w:rFonts w:ascii="Times New Roman"/>
          <w:b/>
          <w:i w:val="false"/>
          <w:color w:val="000000"/>
        </w:rPr>
        <w:t xml:space="preserve"> 3-тарау. Департаменттің қызметін ұйымдастыру</w:t>
      </w:r>
    </w:p>
    <w:bookmarkEnd w:id="680"/>
    <w:bookmarkStart w:name="z706" w:id="68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81"/>
    <w:bookmarkStart w:name="z707" w:id="68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682"/>
    <w:bookmarkStart w:name="z708" w:id="68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683"/>
    <w:bookmarkStart w:name="z709" w:id="684"/>
    <w:p>
      <w:pPr>
        <w:spacing w:after="0"/>
        <w:ind w:left="0"/>
        <w:jc w:val="both"/>
      </w:pPr>
      <w:r>
        <w:rPr>
          <w:rFonts w:ascii="Times New Roman"/>
          <w:b w:val="false"/>
          <w:i w:val="false"/>
          <w:color w:val="000000"/>
          <w:sz w:val="28"/>
        </w:rPr>
        <w:t>
      19. Департамент басшысының өкілеттіктері:</w:t>
      </w:r>
    </w:p>
    <w:bookmarkEnd w:id="684"/>
    <w:bookmarkStart w:name="z710" w:id="685"/>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685"/>
    <w:bookmarkStart w:name="z711" w:id="686"/>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686"/>
    <w:bookmarkStart w:name="z712" w:id="687"/>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687"/>
    <w:bookmarkStart w:name="z713" w:id="688"/>
    <w:p>
      <w:pPr>
        <w:spacing w:after="0"/>
        <w:ind w:left="0"/>
        <w:jc w:val="both"/>
      </w:pPr>
      <w:r>
        <w:rPr>
          <w:rFonts w:ascii="Times New Roman"/>
          <w:b w:val="false"/>
          <w:i w:val="false"/>
          <w:color w:val="000000"/>
          <w:sz w:val="28"/>
        </w:rPr>
        <w:t>
      4) Департаменттің бұйрықтарына қол қояды;</w:t>
      </w:r>
    </w:p>
    <w:bookmarkEnd w:id="688"/>
    <w:bookmarkStart w:name="z714" w:id="689"/>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689"/>
    <w:bookmarkStart w:name="z715" w:id="690"/>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690"/>
    <w:bookmarkStart w:name="z716" w:id="691"/>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91"/>
    <w:bookmarkStart w:name="z717" w:id="692"/>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692"/>
    <w:bookmarkStart w:name="z718" w:id="69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693"/>
    <w:bookmarkStart w:name="z719" w:id="694"/>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694"/>
    <w:bookmarkStart w:name="z720" w:id="695"/>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695"/>
    <w:bookmarkStart w:name="z721" w:id="696"/>
    <w:p>
      <w:pPr>
        <w:spacing w:after="0"/>
        <w:ind w:left="0"/>
        <w:jc w:val="left"/>
      </w:pPr>
      <w:r>
        <w:rPr>
          <w:rFonts w:ascii="Times New Roman"/>
          <w:b/>
          <w:i w:val="false"/>
          <w:color w:val="000000"/>
        </w:rPr>
        <w:t xml:space="preserve"> 4-тарау. Департаменттің мүлкі</w:t>
      </w:r>
    </w:p>
    <w:bookmarkEnd w:id="696"/>
    <w:bookmarkStart w:name="z722" w:id="697"/>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697"/>
    <w:bookmarkStart w:name="z723" w:id="698"/>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698"/>
    <w:bookmarkStart w:name="z724" w:id="69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99"/>
    <w:bookmarkStart w:name="z725" w:id="700"/>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00"/>
    <w:bookmarkStart w:name="z726" w:id="701"/>
    <w:p>
      <w:pPr>
        <w:spacing w:after="0"/>
        <w:ind w:left="0"/>
        <w:jc w:val="left"/>
      </w:pPr>
      <w:r>
        <w:rPr>
          <w:rFonts w:ascii="Times New Roman"/>
          <w:b/>
          <w:i w:val="false"/>
          <w:color w:val="000000"/>
        </w:rPr>
        <w:t xml:space="preserve"> 5-тарау. Департаментті қайта ұйымдастыру және тарату</w:t>
      </w:r>
    </w:p>
    <w:bookmarkEnd w:id="701"/>
    <w:bookmarkStart w:name="z727" w:id="70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10-қосымша</w:t>
            </w:r>
          </w:p>
        </w:tc>
      </w:tr>
    </w:tbl>
    <w:bookmarkStart w:name="z729" w:id="703"/>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мемлекеттік мекемесі туралы ЕРЕЖЕ</w:t>
      </w:r>
    </w:p>
    <w:bookmarkEnd w:id="703"/>
    <w:bookmarkStart w:name="z730" w:id="704"/>
    <w:p>
      <w:pPr>
        <w:spacing w:after="0"/>
        <w:ind w:left="0"/>
        <w:jc w:val="left"/>
      </w:pPr>
      <w:r>
        <w:rPr>
          <w:rFonts w:ascii="Times New Roman"/>
          <w:b/>
          <w:i w:val="false"/>
          <w:color w:val="000000"/>
        </w:rPr>
        <w:t xml:space="preserve"> 1-тарау. Жалпы ережелер</w:t>
      </w:r>
    </w:p>
    <w:bookmarkEnd w:id="704"/>
    <w:bookmarkStart w:name="z731" w:id="705"/>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Қызылорда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705"/>
    <w:bookmarkStart w:name="z732" w:id="706"/>
    <w:p>
      <w:pPr>
        <w:spacing w:after="0"/>
        <w:ind w:left="0"/>
        <w:jc w:val="both"/>
      </w:pPr>
      <w:r>
        <w:rPr>
          <w:rFonts w:ascii="Times New Roman"/>
          <w:b w:val="false"/>
          <w:i w:val="false"/>
          <w:color w:val="000000"/>
          <w:sz w:val="28"/>
        </w:rPr>
        <w:t>
      Департамент Қызылорда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"Оңтүстік" өңіраралық мемлекеттік мүлік және жекешелендіру департаменті" мемлекеттік мекемесінің құқықтық мирасқоры болып табылады.</w:t>
      </w:r>
    </w:p>
    <w:bookmarkEnd w:id="706"/>
    <w:bookmarkStart w:name="z733" w:id="70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707"/>
    <w:bookmarkStart w:name="z734" w:id="708"/>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08"/>
    <w:bookmarkStart w:name="z735" w:id="70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09"/>
    <w:bookmarkStart w:name="z736" w:id="710"/>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710"/>
    <w:bookmarkStart w:name="z737" w:id="71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11"/>
    <w:bookmarkStart w:name="z738" w:id="712"/>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12"/>
    <w:bookmarkStart w:name="z739" w:id="713"/>
    <w:p>
      <w:pPr>
        <w:spacing w:after="0"/>
        <w:ind w:left="0"/>
        <w:jc w:val="both"/>
      </w:pPr>
      <w:r>
        <w:rPr>
          <w:rFonts w:ascii="Times New Roman"/>
          <w:b w:val="false"/>
          <w:i w:val="false"/>
          <w:color w:val="000000"/>
          <w:sz w:val="28"/>
        </w:rPr>
        <w:t>
      8. Департаменттің заңды мекенжайы: 120001, Қазақстан Республикасы, Қызылорда облысы, Қызылорда қаласы, Дінмұхамед Қонаев көшесі, 7 "А".</w:t>
      </w:r>
    </w:p>
    <w:bookmarkEnd w:id="713"/>
    <w:bookmarkStart w:name="z740" w:id="714"/>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мемлекеттік мекемесі.</w:t>
      </w:r>
    </w:p>
    <w:bookmarkEnd w:id="714"/>
    <w:bookmarkStart w:name="z741" w:id="71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15"/>
    <w:bookmarkStart w:name="z742" w:id="71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16"/>
    <w:bookmarkStart w:name="z743" w:id="717"/>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717"/>
    <w:bookmarkStart w:name="z744" w:id="71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18"/>
    <w:bookmarkStart w:name="z745" w:id="71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19"/>
    <w:bookmarkStart w:name="z746" w:id="720"/>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720"/>
    <w:bookmarkStart w:name="z747" w:id="721"/>
    <w:p>
      <w:pPr>
        <w:spacing w:after="0"/>
        <w:ind w:left="0"/>
        <w:jc w:val="both"/>
      </w:pPr>
      <w:r>
        <w:rPr>
          <w:rFonts w:ascii="Times New Roman"/>
          <w:b w:val="false"/>
          <w:i w:val="false"/>
          <w:color w:val="000000"/>
          <w:sz w:val="28"/>
        </w:rPr>
        <w:t>
      14. Департаменттің функциялары:</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49" w:id="722"/>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722"/>
    <w:bookmarkStart w:name="z750" w:id="723"/>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723"/>
    <w:bookmarkStart w:name="z751" w:id="724"/>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724"/>
    <w:bookmarkStart w:name="z752" w:id="725"/>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725"/>
    <w:bookmarkStart w:name="z753" w:id="726"/>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726"/>
    <w:bookmarkStart w:name="z754" w:id="727"/>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727"/>
    <w:bookmarkStart w:name="z755" w:id="728"/>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728"/>
    <w:bookmarkStart w:name="z756" w:id="729"/>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729"/>
    <w:bookmarkStart w:name="z757" w:id="730"/>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730"/>
    <w:bookmarkStart w:name="z758" w:id="731"/>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731"/>
    <w:bookmarkStart w:name="z759" w:id="732"/>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732"/>
    <w:bookmarkStart w:name="z760" w:id="733"/>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733"/>
    <w:bookmarkStart w:name="z761" w:id="734"/>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734"/>
    <w:bookmarkStart w:name="z762" w:id="735"/>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735"/>
    <w:bookmarkStart w:name="z763" w:id="736"/>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736"/>
    <w:bookmarkStart w:name="z764" w:id="737"/>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737"/>
    <w:bookmarkStart w:name="z765" w:id="738"/>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738"/>
    <w:bookmarkStart w:name="z766" w:id="739"/>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739"/>
    <w:bookmarkStart w:name="z767" w:id="74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740"/>
    <w:bookmarkStart w:name="z768" w:id="741"/>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741"/>
    <w:bookmarkStart w:name="z769" w:id="742"/>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742"/>
    <w:bookmarkStart w:name="z770" w:id="743"/>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743"/>
    <w:bookmarkStart w:name="z771" w:id="744"/>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744"/>
    <w:bookmarkStart w:name="z772" w:id="745"/>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745"/>
    <w:bookmarkStart w:name="z773" w:id="746"/>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746"/>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774" w:id="747"/>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775" w:id="748"/>
    <w:p>
      <w:pPr>
        <w:spacing w:after="0"/>
        <w:ind w:left="0"/>
        <w:jc w:val="both"/>
      </w:pPr>
      <w:r>
        <w:rPr>
          <w:rFonts w:ascii="Times New Roman"/>
          <w:b w:val="false"/>
          <w:i w:val="false"/>
          <w:color w:val="000000"/>
          <w:sz w:val="28"/>
        </w:rPr>
        <w:t>
      15. Департаменттің құқықтары мен міндеттері:</w:t>
      </w:r>
    </w:p>
    <w:bookmarkEnd w:id="748"/>
    <w:bookmarkStart w:name="z776" w:id="749"/>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749"/>
    <w:bookmarkStart w:name="z777" w:id="750"/>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750"/>
    <w:bookmarkStart w:name="z778" w:id="751"/>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751"/>
    <w:bookmarkStart w:name="z779" w:id="752"/>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752"/>
    <w:bookmarkStart w:name="z780" w:id="753"/>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753"/>
    <w:bookmarkStart w:name="z781" w:id="754"/>
    <w:p>
      <w:pPr>
        <w:spacing w:after="0"/>
        <w:ind w:left="0"/>
        <w:jc w:val="left"/>
      </w:pPr>
      <w:r>
        <w:rPr>
          <w:rFonts w:ascii="Times New Roman"/>
          <w:b/>
          <w:i w:val="false"/>
          <w:color w:val="000000"/>
        </w:rPr>
        <w:t xml:space="preserve"> 3-тарау. Департаменттің қызметін ұйымдастыру</w:t>
      </w:r>
    </w:p>
    <w:bookmarkEnd w:id="754"/>
    <w:bookmarkStart w:name="z782" w:id="75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755"/>
    <w:bookmarkStart w:name="z783" w:id="75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756"/>
    <w:bookmarkStart w:name="z784" w:id="75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757"/>
    <w:bookmarkStart w:name="z785" w:id="758"/>
    <w:p>
      <w:pPr>
        <w:spacing w:after="0"/>
        <w:ind w:left="0"/>
        <w:jc w:val="both"/>
      </w:pPr>
      <w:r>
        <w:rPr>
          <w:rFonts w:ascii="Times New Roman"/>
          <w:b w:val="false"/>
          <w:i w:val="false"/>
          <w:color w:val="000000"/>
          <w:sz w:val="28"/>
        </w:rPr>
        <w:t>
      19. Департамент басшысының өкілеттіктері:</w:t>
      </w:r>
    </w:p>
    <w:bookmarkEnd w:id="758"/>
    <w:bookmarkStart w:name="z786" w:id="759"/>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759"/>
    <w:bookmarkStart w:name="z787" w:id="760"/>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760"/>
    <w:bookmarkStart w:name="z788" w:id="761"/>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761"/>
    <w:bookmarkStart w:name="z789" w:id="762"/>
    <w:p>
      <w:pPr>
        <w:spacing w:after="0"/>
        <w:ind w:left="0"/>
        <w:jc w:val="both"/>
      </w:pPr>
      <w:r>
        <w:rPr>
          <w:rFonts w:ascii="Times New Roman"/>
          <w:b w:val="false"/>
          <w:i w:val="false"/>
          <w:color w:val="000000"/>
          <w:sz w:val="28"/>
        </w:rPr>
        <w:t>
      4) Департаменттің бұйрықтарына қол қояды;</w:t>
      </w:r>
    </w:p>
    <w:bookmarkEnd w:id="762"/>
    <w:bookmarkStart w:name="z790" w:id="763"/>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763"/>
    <w:bookmarkStart w:name="z791" w:id="764"/>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764"/>
    <w:bookmarkStart w:name="z792" w:id="765"/>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765"/>
    <w:bookmarkStart w:name="z793" w:id="766"/>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766"/>
    <w:bookmarkStart w:name="z794" w:id="76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767"/>
    <w:bookmarkStart w:name="z795" w:id="768"/>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768"/>
    <w:bookmarkStart w:name="z796" w:id="769"/>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769"/>
    <w:bookmarkStart w:name="z797" w:id="770"/>
    <w:p>
      <w:pPr>
        <w:spacing w:after="0"/>
        <w:ind w:left="0"/>
        <w:jc w:val="left"/>
      </w:pPr>
      <w:r>
        <w:rPr>
          <w:rFonts w:ascii="Times New Roman"/>
          <w:b/>
          <w:i w:val="false"/>
          <w:color w:val="000000"/>
        </w:rPr>
        <w:t xml:space="preserve"> 4-тарау. Департаменттің мүлкі</w:t>
      </w:r>
    </w:p>
    <w:bookmarkEnd w:id="770"/>
    <w:bookmarkStart w:name="z798" w:id="771"/>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771"/>
    <w:bookmarkStart w:name="z799" w:id="772"/>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772"/>
    <w:bookmarkStart w:name="z800" w:id="77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73"/>
    <w:bookmarkStart w:name="z801" w:id="774"/>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4"/>
    <w:bookmarkStart w:name="z802" w:id="775"/>
    <w:p>
      <w:pPr>
        <w:spacing w:after="0"/>
        <w:ind w:left="0"/>
        <w:jc w:val="left"/>
      </w:pPr>
      <w:r>
        <w:rPr>
          <w:rFonts w:ascii="Times New Roman"/>
          <w:b/>
          <w:i w:val="false"/>
          <w:color w:val="000000"/>
        </w:rPr>
        <w:t xml:space="preserve"> 5-тарау. Департаментті қайта ұйымдастыру және тарату</w:t>
      </w:r>
    </w:p>
    <w:bookmarkEnd w:id="775"/>
    <w:bookmarkStart w:name="z803" w:id="77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11-қосымша</w:t>
            </w:r>
          </w:p>
        </w:tc>
      </w:tr>
    </w:tbl>
    <w:bookmarkStart w:name="z805" w:id="777"/>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мемлекеттік мекемесі туралы ЕРЕЖЕ</w:t>
      </w:r>
    </w:p>
    <w:bookmarkEnd w:id="777"/>
    <w:bookmarkStart w:name="z806" w:id="778"/>
    <w:p>
      <w:pPr>
        <w:spacing w:after="0"/>
        <w:ind w:left="0"/>
        <w:jc w:val="left"/>
      </w:pPr>
      <w:r>
        <w:rPr>
          <w:rFonts w:ascii="Times New Roman"/>
          <w:b/>
          <w:i w:val="false"/>
          <w:color w:val="000000"/>
        </w:rPr>
        <w:t xml:space="preserve"> 1-тарау. Жалпы ережелер</w:t>
      </w:r>
    </w:p>
    <w:bookmarkEnd w:id="778"/>
    <w:bookmarkStart w:name="z807" w:id="779"/>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Маңғыстау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779"/>
    <w:bookmarkStart w:name="z808" w:id="780"/>
    <w:p>
      <w:pPr>
        <w:spacing w:after="0"/>
        <w:ind w:left="0"/>
        <w:jc w:val="both"/>
      </w:pPr>
      <w:r>
        <w:rPr>
          <w:rFonts w:ascii="Times New Roman"/>
          <w:b w:val="false"/>
          <w:i w:val="false"/>
          <w:color w:val="000000"/>
          <w:sz w:val="28"/>
        </w:rPr>
        <w:t>
      Департамент Маңғыстау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"Каспий" өңіраралық мемлекеттік мүлік және жекешелендіру департаменті" мемлекеттік мекемесінің құқықтық мирасқоры болып табылады.</w:t>
      </w:r>
    </w:p>
    <w:bookmarkEnd w:id="780"/>
    <w:bookmarkStart w:name="z809" w:id="78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781"/>
    <w:bookmarkStart w:name="z810" w:id="782"/>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82"/>
    <w:bookmarkStart w:name="z811" w:id="78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83"/>
    <w:bookmarkStart w:name="z812" w:id="784"/>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784"/>
    <w:bookmarkStart w:name="z813" w:id="78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85"/>
    <w:bookmarkStart w:name="z814" w:id="786"/>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786"/>
    <w:bookmarkStart w:name="z815" w:id="787"/>
    <w:p>
      <w:pPr>
        <w:spacing w:after="0"/>
        <w:ind w:left="0"/>
        <w:jc w:val="both"/>
      </w:pPr>
      <w:r>
        <w:rPr>
          <w:rFonts w:ascii="Times New Roman"/>
          <w:b w:val="false"/>
          <w:i w:val="false"/>
          <w:color w:val="000000"/>
          <w:sz w:val="28"/>
        </w:rPr>
        <w:t>
      8. Департаменттің заңды мекенжайы: 130000, Қазақстан Республикасы, Маңғыстау облысы, Ақтау қаласы, 9-шағын аудан, 23 әкімшілік ғимараты.</w:t>
      </w:r>
    </w:p>
    <w:bookmarkEnd w:id="787"/>
    <w:bookmarkStart w:name="z816" w:id="788"/>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мемлекеттік мекемесі.</w:t>
      </w:r>
    </w:p>
    <w:bookmarkEnd w:id="788"/>
    <w:bookmarkStart w:name="z817" w:id="78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89"/>
    <w:bookmarkStart w:name="z818" w:id="79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90"/>
    <w:bookmarkStart w:name="z819" w:id="791"/>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791"/>
    <w:bookmarkStart w:name="z820" w:id="79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92"/>
    <w:bookmarkStart w:name="z821" w:id="793"/>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793"/>
    <w:bookmarkStart w:name="z822" w:id="794"/>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794"/>
    <w:bookmarkStart w:name="z823" w:id="795"/>
    <w:p>
      <w:pPr>
        <w:spacing w:after="0"/>
        <w:ind w:left="0"/>
        <w:jc w:val="both"/>
      </w:pPr>
      <w:r>
        <w:rPr>
          <w:rFonts w:ascii="Times New Roman"/>
          <w:b w:val="false"/>
          <w:i w:val="false"/>
          <w:color w:val="000000"/>
          <w:sz w:val="28"/>
        </w:rPr>
        <w:t>
      14. Департаменттің функциялары:</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25" w:id="796"/>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796"/>
    <w:bookmarkStart w:name="z826" w:id="797"/>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797"/>
    <w:bookmarkStart w:name="z827" w:id="798"/>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798"/>
    <w:bookmarkStart w:name="z828" w:id="799"/>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799"/>
    <w:bookmarkStart w:name="z829" w:id="800"/>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800"/>
    <w:bookmarkStart w:name="z830" w:id="801"/>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801"/>
    <w:bookmarkStart w:name="z831" w:id="802"/>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802"/>
    <w:bookmarkStart w:name="z832" w:id="803"/>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803"/>
    <w:bookmarkStart w:name="z833" w:id="804"/>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804"/>
    <w:bookmarkStart w:name="z834" w:id="805"/>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805"/>
    <w:bookmarkStart w:name="z835" w:id="806"/>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806"/>
    <w:bookmarkStart w:name="z836" w:id="807"/>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807"/>
    <w:bookmarkStart w:name="z837" w:id="808"/>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808"/>
    <w:bookmarkStart w:name="z838" w:id="809"/>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809"/>
    <w:bookmarkStart w:name="z839" w:id="810"/>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810"/>
    <w:bookmarkStart w:name="z840" w:id="811"/>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811"/>
    <w:bookmarkStart w:name="z841" w:id="812"/>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812"/>
    <w:bookmarkStart w:name="z842" w:id="813"/>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813"/>
    <w:bookmarkStart w:name="z843" w:id="81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814"/>
    <w:bookmarkStart w:name="z844" w:id="815"/>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815"/>
    <w:bookmarkStart w:name="z845" w:id="816"/>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816"/>
    <w:bookmarkStart w:name="z846" w:id="817"/>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817"/>
    <w:bookmarkStart w:name="z847" w:id="818"/>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818"/>
    <w:bookmarkStart w:name="z848" w:id="819"/>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819"/>
    <w:bookmarkStart w:name="z849" w:id="820"/>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820"/>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850" w:id="821"/>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851" w:id="822"/>
    <w:p>
      <w:pPr>
        <w:spacing w:after="0"/>
        <w:ind w:left="0"/>
        <w:jc w:val="both"/>
      </w:pPr>
      <w:r>
        <w:rPr>
          <w:rFonts w:ascii="Times New Roman"/>
          <w:b w:val="false"/>
          <w:i w:val="false"/>
          <w:color w:val="000000"/>
          <w:sz w:val="28"/>
        </w:rPr>
        <w:t>
      15. Департаменттің құқықтары мен міндеттері:</w:t>
      </w:r>
    </w:p>
    <w:bookmarkEnd w:id="822"/>
    <w:bookmarkStart w:name="z852" w:id="823"/>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823"/>
    <w:bookmarkStart w:name="z853" w:id="824"/>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824"/>
    <w:bookmarkStart w:name="z854" w:id="825"/>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825"/>
    <w:bookmarkStart w:name="z855" w:id="826"/>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826"/>
    <w:bookmarkStart w:name="z856" w:id="827"/>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827"/>
    <w:bookmarkStart w:name="z857" w:id="828"/>
    <w:p>
      <w:pPr>
        <w:spacing w:after="0"/>
        <w:ind w:left="0"/>
        <w:jc w:val="left"/>
      </w:pPr>
      <w:r>
        <w:rPr>
          <w:rFonts w:ascii="Times New Roman"/>
          <w:b/>
          <w:i w:val="false"/>
          <w:color w:val="000000"/>
        </w:rPr>
        <w:t xml:space="preserve"> 3-тарау. Департаменттің қызметін ұйымдастыру</w:t>
      </w:r>
    </w:p>
    <w:bookmarkEnd w:id="828"/>
    <w:bookmarkStart w:name="z858" w:id="8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29"/>
    <w:bookmarkStart w:name="z859" w:id="83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830"/>
    <w:bookmarkStart w:name="z860" w:id="83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831"/>
    <w:bookmarkStart w:name="z861" w:id="832"/>
    <w:p>
      <w:pPr>
        <w:spacing w:after="0"/>
        <w:ind w:left="0"/>
        <w:jc w:val="both"/>
      </w:pPr>
      <w:r>
        <w:rPr>
          <w:rFonts w:ascii="Times New Roman"/>
          <w:b w:val="false"/>
          <w:i w:val="false"/>
          <w:color w:val="000000"/>
          <w:sz w:val="28"/>
        </w:rPr>
        <w:t>
      19. Департамент басшысының өкілеттіктері:</w:t>
      </w:r>
    </w:p>
    <w:bookmarkEnd w:id="832"/>
    <w:bookmarkStart w:name="z862" w:id="833"/>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833"/>
    <w:bookmarkStart w:name="z863" w:id="834"/>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834"/>
    <w:bookmarkStart w:name="z864" w:id="835"/>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835"/>
    <w:bookmarkStart w:name="z865" w:id="836"/>
    <w:p>
      <w:pPr>
        <w:spacing w:after="0"/>
        <w:ind w:left="0"/>
        <w:jc w:val="both"/>
      </w:pPr>
      <w:r>
        <w:rPr>
          <w:rFonts w:ascii="Times New Roman"/>
          <w:b w:val="false"/>
          <w:i w:val="false"/>
          <w:color w:val="000000"/>
          <w:sz w:val="28"/>
        </w:rPr>
        <w:t>
      4) Департаменттің бұйрықтарына қол қояды;</w:t>
      </w:r>
    </w:p>
    <w:bookmarkEnd w:id="836"/>
    <w:bookmarkStart w:name="z866" w:id="837"/>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837"/>
    <w:bookmarkStart w:name="z867" w:id="838"/>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838"/>
    <w:bookmarkStart w:name="z868" w:id="839"/>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839"/>
    <w:bookmarkStart w:name="z869" w:id="840"/>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840"/>
    <w:bookmarkStart w:name="z870" w:id="84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841"/>
    <w:bookmarkStart w:name="z871" w:id="842"/>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842"/>
    <w:bookmarkStart w:name="z872" w:id="843"/>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843"/>
    <w:bookmarkStart w:name="z873" w:id="844"/>
    <w:p>
      <w:pPr>
        <w:spacing w:after="0"/>
        <w:ind w:left="0"/>
        <w:jc w:val="left"/>
      </w:pPr>
      <w:r>
        <w:rPr>
          <w:rFonts w:ascii="Times New Roman"/>
          <w:b/>
          <w:i w:val="false"/>
          <w:color w:val="000000"/>
        </w:rPr>
        <w:t xml:space="preserve"> 4-тарау. Департаменттің мүлкі</w:t>
      </w:r>
    </w:p>
    <w:bookmarkEnd w:id="844"/>
    <w:bookmarkStart w:name="z874" w:id="845"/>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845"/>
    <w:bookmarkStart w:name="z875" w:id="846"/>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846"/>
    <w:bookmarkStart w:name="z876" w:id="84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47"/>
    <w:bookmarkStart w:name="z877" w:id="848"/>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48"/>
    <w:bookmarkStart w:name="z878" w:id="849"/>
    <w:p>
      <w:pPr>
        <w:spacing w:after="0"/>
        <w:ind w:left="0"/>
        <w:jc w:val="left"/>
      </w:pPr>
      <w:r>
        <w:rPr>
          <w:rFonts w:ascii="Times New Roman"/>
          <w:b/>
          <w:i w:val="false"/>
          <w:color w:val="000000"/>
        </w:rPr>
        <w:t xml:space="preserve"> 5-тарау. Департаментті қайта ұйымдастыру және тарату</w:t>
      </w:r>
    </w:p>
    <w:bookmarkEnd w:id="849"/>
    <w:bookmarkStart w:name="z879" w:id="85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12-қосымша</w:t>
            </w:r>
          </w:p>
        </w:tc>
      </w:tr>
    </w:tbl>
    <w:bookmarkStart w:name="z881" w:id="851"/>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мемлекеттік мекемесі туралы ЕРЕЖЕ</w:t>
      </w:r>
    </w:p>
    <w:bookmarkEnd w:id="851"/>
    <w:bookmarkStart w:name="z882" w:id="852"/>
    <w:p>
      <w:pPr>
        <w:spacing w:after="0"/>
        <w:ind w:left="0"/>
        <w:jc w:val="left"/>
      </w:pPr>
      <w:r>
        <w:rPr>
          <w:rFonts w:ascii="Times New Roman"/>
          <w:b/>
          <w:i w:val="false"/>
          <w:color w:val="000000"/>
        </w:rPr>
        <w:t xml:space="preserve"> 1-тарау. Жалпы ережелер</w:t>
      </w:r>
    </w:p>
    <w:bookmarkEnd w:id="852"/>
    <w:bookmarkStart w:name="z883" w:id="853"/>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Түркістан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853"/>
    <w:bookmarkStart w:name="z884" w:id="854"/>
    <w:p>
      <w:pPr>
        <w:spacing w:after="0"/>
        <w:ind w:left="0"/>
        <w:jc w:val="both"/>
      </w:pPr>
      <w:r>
        <w:rPr>
          <w:rFonts w:ascii="Times New Roman"/>
          <w:b w:val="false"/>
          <w:i w:val="false"/>
          <w:color w:val="000000"/>
          <w:sz w:val="28"/>
        </w:rPr>
        <w:t>
      Департамент Түркістан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"Оңтүстік" өңіраралық мемлекеттік мүлік және жекешелендіру департаменті" мемлекеттік мекемесінің құқықтық мирасқоры болып табылады.</w:t>
      </w:r>
    </w:p>
    <w:bookmarkEnd w:id="854"/>
    <w:bookmarkStart w:name="z885" w:id="85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855"/>
    <w:bookmarkStart w:name="z886" w:id="85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56"/>
    <w:bookmarkStart w:name="z887" w:id="85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57"/>
    <w:bookmarkStart w:name="z888" w:id="858"/>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858"/>
    <w:bookmarkStart w:name="z889" w:id="85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59"/>
    <w:bookmarkStart w:name="z890" w:id="86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860"/>
    <w:bookmarkStart w:name="z891" w:id="861"/>
    <w:p>
      <w:pPr>
        <w:spacing w:after="0"/>
        <w:ind w:left="0"/>
        <w:jc w:val="both"/>
      </w:pPr>
      <w:r>
        <w:rPr>
          <w:rFonts w:ascii="Times New Roman"/>
          <w:b w:val="false"/>
          <w:i w:val="false"/>
          <w:color w:val="000000"/>
          <w:sz w:val="28"/>
        </w:rPr>
        <w:t>
      8. Департаменттің заңды мекенжайы: 161200, Қазақстан Республикасы, Түркістан облысы, Түркістан қаласы, Жаңа қала шағын ауданы, 32 көше, 16 ғимарат.</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13.08.2021 </w:t>
      </w:r>
      <w:r>
        <w:rPr>
          <w:rFonts w:ascii="Times New Roman"/>
          <w:b w:val="false"/>
          <w:i w:val="false"/>
          <w:color w:val="000000"/>
          <w:sz w:val="28"/>
        </w:rPr>
        <w:t>№ 507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2" w:id="86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мемлекеттік мекемесі.</w:t>
      </w:r>
    </w:p>
    <w:bookmarkEnd w:id="862"/>
    <w:bookmarkStart w:name="z893" w:id="86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3"/>
    <w:bookmarkStart w:name="z894" w:id="86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64"/>
    <w:bookmarkStart w:name="z895" w:id="865"/>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865"/>
    <w:bookmarkStart w:name="z896" w:id="86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866"/>
    <w:bookmarkStart w:name="z897" w:id="86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67"/>
    <w:bookmarkStart w:name="z898" w:id="868"/>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868"/>
    <w:bookmarkStart w:name="z899" w:id="869"/>
    <w:p>
      <w:pPr>
        <w:spacing w:after="0"/>
        <w:ind w:left="0"/>
        <w:jc w:val="both"/>
      </w:pPr>
      <w:r>
        <w:rPr>
          <w:rFonts w:ascii="Times New Roman"/>
          <w:b w:val="false"/>
          <w:i w:val="false"/>
          <w:color w:val="000000"/>
          <w:sz w:val="28"/>
        </w:rPr>
        <w:t>
      14. Департаменттің функциялары:</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01" w:id="870"/>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870"/>
    <w:bookmarkStart w:name="z902" w:id="871"/>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871"/>
    <w:bookmarkStart w:name="z903" w:id="872"/>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872"/>
    <w:bookmarkStart w:name="z904" w:id="873"/>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873"/>
    <w:bookmarkStart w:name="z905" w:id="874"/>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874"/>
    <w:bookmarkStart w:name="z906" w:id="875"/>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875"/>
    <w:bookmarkStart w:name="z907" w:id="876"/>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876"/>
    <w:bookmarkStart w:name="z908" w:id="877"/>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877"/>
    <w:bookmarkStart w:name="z909" w:id="878"/>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878"/>
    <w:bookmarkStart w:name="z910" w:id="879"/>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879"/>
    <w:bookmarkStart w:name="z911" w:id="880"/>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880"/>
    <w:bookmarkStart w:name="z912" w:id="881"/>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881"/>
    <w:bookmarkStart w:name="z913" w:id="882"/>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882"/>
    <w:bookmarkStart w:name="z914" w:id="883"/>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883"/>
    <w:bookmarkStart w:name="z915" w:id="884"/>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884"/>
    <w:bookmarkStart w:name="z916" w:id="885"/>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885"/>
    <w:bookmarkStart w:name="z917" w:id="886"/>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886"/>
    <w:bookmarkStart w:name="z918" w:id="887"/>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887"/>
    <w:bookmarkStart w:name="z919" w:id="888"/>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888"/>
    <w:bookmarkStart w:name="z920" w:id="889"/>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889"/>
    <w:bookmarkStart w:name="z921" w:id="890"/>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890"/>
    <w:bookmarkStart w:name="z922" w:id="891"/>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891"/>
    <w:bookmarkStart w:name="z923" w:id="892"/>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892"/>
    <w:bookmarkStart w:name="z924" w:id="893"/>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893"/>
    <w:bookmarkStart w:name="z925" w:id="894"/>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894"/>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926" w:id="895"/>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927" w:id="896"/>
    <w:p>
      <w:pPr>
        <w:spacing w:after="0"/>
        <w:ind w:left="0"/>
        <w:jc w:val="both"/>
      </w:pPr>
      <w:r>
        <w:rPr>
          <w:rFonts w:ascii="Times New Roman"/>
          <w:b w:val="false"/>
          <w:i w:val="false"/>
          <w:color w:val="000000"/>
          <w:sz w:val="28"/>
        </w:rPr>
        <w:t>
      15. Департаменттің құқықтары мен міндеттері:</w:t>
      </w:r>
    </w:p>
    <w:bookmarkEnd w:id="896"/>
    <w:bookmarkStart w:name="z928" w:id="897"/>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897"/>
    <w:bookmarkStart w:name="z929" w:id="898"/>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898"/>
    <w:bookmarkStart w:name="z930" w:id="899"/>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899"/>
    <w:bookmarkStart w:name="z931" w:id="900"/>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900"/>
    <w:bookmarkStart w:name="z932" w:id="901"/>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901"/>
    <w:bookmarkStart w:name="z933" w:id="902"/>
    <w:p>
      <w:pPr>
        <w:spacing w:after="0"/>
        <w:ind w:left="0"/>
        <w:jc w:val="left"/>
      </w:pPr>
      <w:r>
        <w:rPr>
          <w:rFonts w:ascii="Times New Roman"/>
          <w:b/>
          <w:i w:val="false"/>
          <w:color w:val="000000"/>
        </w:rPr>
        <w:t xml:space="preserve"> 3-тарау. Департаменттің қызметін ұйымдастыру</w:t>
      </w:r>
    </w:p>
    <w:bookmarkEnd w:id="902"/>
    <w:bookmarkStart w:name="z934" w:id="90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903"/>
    <w:bookmarkStart w:name="z935" w:id="90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904"/>
    <w:bookmarkStart w:name="z936" w:id="90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905"/>
    <w:bookmarkStart w:name="z937" w:id="906"/>
    <w:p>
      <w:pPr>
        <w:spacing w:after="0"/>
        <w:ind w:left="0"/>
        <w:jc w:val="both"/>
      </w:pPr>
      <w:r>
        <w:rPr>
          <w:rFonts w:ascii="Times New Roman"/>
          <w:b w:val="false"/>
          <w:i w:val="false"/>
          <w:color w:val="000000"/>
          <w:sz w:val="28"/>
        </w:rPr>
        <w:t>
      19. Департамент басшысының өкілеттіктері:</w:t>
      </w:r>
    </w:p>
    <w:bookmarkEnd w:id="906"/>
    <w:bookmarkStart w:name="z938" w:id="907"/>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907"/>
    <w:bookmarkStart w:name="z939" w:id="908"/>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908"/>
    <w:bookmarkStart w:name="z940" w:id="909"/>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909"/>
    <w:bookmarkStart w:name="z941" w:id="910"/>
    <w:p>
      <w:pPr>
        <w:spacing w:after="0"/>
        <w:ind w:left="0"/>
        <w:jc w:val="both"/>
      </w:pPr>
      <w:r>
        <w:rPr>
          <w:rFonts w:ascii="Times New Roman"/>
          <w:b w:val="false"/>
          <w:i w:val="false"/>
          <w:color w:val="000000"/>
          <w:sz w:val="28"/>
        </w:rPr>
        <w:t>
      4) Департаменттің бұйрықтарына қол қояды;</w:t>
      </w:r>
    </w:p>
    <w:bookmarkEnd w:id="910"/>
    <w:bookmarkStart w:name="z942" w:id="911"/>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911"/>
    <w:bookmarkStart w:name="z943" w:id="912"/>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912"/>
    <w:bookmarkStart w:name="z944" w:id="913"/>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13"/>
    <w:bookmarkStart w:name="z945" w:id="914"/>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914"/>
    <w:bookmarkStart w:name="z946" w:id="915"/>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15"/>
    <w:bookmarkStart w:name="z947" w:id="916"/>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916"/>
    <w:bookmarkStart w:name="z948" w:id="917"/>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917"/>
    <w:bookmarkStart w:name="z949" w:id="918"/>
    <w:p>
      <w:pPr>
        <w:spacing w:after="0"/>
        <w:ind w:left="0"/>
        <w:jc w:val="left"/>
      </w:pPr>
      <w:r>
        <w:rPr>
          <w:rFonts w:ascii="Times New Roman"/>
          <w:b/>
          <w:i w:val="false"/>
          <w:color w:val="000000"/>
        </w:rPr>
        <w:t xml:space="preserve"> 4-тарау. Департаменттің мүлкі</w:t>
      </w:r>
    </w:p>
    <w:bookmarkEnd w:id="918"/>
    <w:bookmarkStart w:name="z950" w:id="919"/>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919"/>
    <w:bookmarkStart w:name="z951" w:id="920"/>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920"/>
    <w:bookmarkStart w:name="z952" w:id="92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21"/>
    <w:bookmarkStart w:name="z953" w:id="922"/>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22"/>
    <w:bookmarkStart w:name="z954" w:id="923"/>
    <w:p>
      <w:pPr>
        <w:spacing w:after="0"/>
        <w:ind w:left="0"/>
        <w:jc w:val="left"/>
      </w:pPr>
      <w:r>
        <w:rPr>
          <w:rFonts w:ascii="Times New Roman"/>
          <w:b/>
          <w:i w:val="false"/>
          <w:color w:val="000000"/>
        </w:rPr>
        <w:t xml:space="preserve"> 5-тарау. Департаментті қайта ұйымдастыру және тарату</w:t>
      </w:r>
    </w:p>
    <w:bookmarkEnd w:id="923"/>
    <w:bookmarkStart w:name="z955" w:id="92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13-қосымша</w:t>
            </w:r>
          </w:p>
        </w:tc>
      </w:tr>
    </w:tbl>
    <w:bookmarkStart w:name="z957" w:id="925"/>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мемлекеттік мекемесі туралы ЕРЕЖЕ</w:t>
      </w:r>
    </w:p>
    <w:bookmarkEnd w:id="925"/>
    <w:bookmarkStart w:name="z958" w:id="926"/>
    <w:p>
      <w:pPr>
        <w:spacing w:after="0"/>
        <w:ind w:left="0"/>
        <w:jc w:val="left"/>
      </w:pPr>
      <w:r>
        <w:rPr>
          <w:rFonts w:ascii="Times New Roman"/>
          <w:b/>
          <w:i w:val="false"/>
          <w:color w:val="000000"/>
        </w:rPr>
        <w:t xml:space="preserve"> 1-тарау. Жалпы ережелер</w:t>
      </w:r>
    </w:p>
    <w:bookmarkEnd w:id="926"/>
    <w:bookmarkStart w:name="z959" w:id="927"/>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Павлодар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927"/>
    <w:bookmarkStart w:name="z960" w:id="928"/>
    <w:p>
      <w:pPr>
        <w:spacing w:after="0"/>
        <w:ind w:left="0"/>
        <w:jc w:val="both"/>
      </w:pPr>
      <w:r>
        <w:rPr>
          <w:rFonts w:ascii="Times New Roman"/>
          <w:b w:val="false"/>
          <w:i w:val="false"/>
          <w:color w:val="000000"/>
          <w:sz w:val="28"/>
        </w:rPr>
        <w:t>
      Департамент Павлодар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"Ертіс" өңіраралық мемлекеттік мүлік және жекешелендіру департаменті" мемлекеттік мекемесінің құқықтық мирасқоры болып табылады.</w:t>
      </w:r>
    </w:p>
    <w:bookmarkEnd w:id="928"/>
    <w:bookmarkStart w:name="z961" w:id="92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929"/>
    <w:bookmarkStart w:name="z962" w:id="930"/>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30"/>
    <w:bookmarkStart w:name="z963" w:id="93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31"/>
    <w:bookmarkStart w:name="z964" w:id="932"/>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932"/>
    <w:bookmarkStart w:name="z965" w:id="93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33"/>
    <w:bookmarkStart w:name="z966" w:id="934"/>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934"/>
    <w:bookmarkStart w:name="z967" w:id="935"/>
    <w:p>
      <w:pPr>
        <w:spacing w:after="0"/>
        <w:ind w:left="0"/>
        <w:jc w:val="both"/>
      </w:pPr>
      <w:r>
        <w:rPr>
          <w:rFonts w:ascii="Times New Roman"/>
          <w:b w:val="false"/>
          <w:i w:val="false"/>
          <w:color w:val="000000"/>
          <w:sz w:val="28"/>
        </w:rPr>
        <w:t>
      8. Департаменттің заңды мекенжайы: 140000, Қазақстан Республикасы, Павлодар облысы, Павлодар қаласы, Академик Сәтпаев көшесі, 136-құрылыс.</w:t>
      </w:r>
    </w:p>
    <w:bookmarkEnd w:id="935"/>
    <w:bookmarkStart w:name="z968" w:id="936"/>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мемлекеттік мекемесі.</w:t>
      </w:r>
    </w:p>
    <w:bookmarkEnd w:id="936"/>
    <w:bookmarkStart w:name="z969" w:id="93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37"/>
    <w:bookmarkStart w:name="z970" w:id="93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38"/>
    <w:bookmarkStart w:name="z971" w:id="939"/>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939"/>
    <w:bookmarkStart w:name="z972" w:id="94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940"/>
    <w:bookmarkStart w:name="z973" w:id="94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41"/>
    <w:bookmarkStart w:name="z974" w:id="942"/>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942"/>
    <w:bookmarkStart w:name="z975" w:id="943"/>
    <w:p>
      <w:pPr>
        <w:spacing w:after="0"/>
        <w:ind w:left="0"/>
        <w:jc w:val="both"/>
      </w:pPr>
      <w:r>
        <w:rPr>
          <w:rFonts w:ascii="Times New Roman"/>
          <w:b w:val="false"/>
          <w:i w:val="false"/>
          <w:color w:val="000000"/>
          <w:sz w:val="28"/>
        </w:rPr>
        <w:t>
      14. Департаменттің функциялары:</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977" w:id="944"/>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944"/>
    <w:bookmarkStart w:name="z978" w:id="945"/>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945"/>
    <w:bookmarkStart w:name="z979" w:id="946"/>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946"/>
    <w:bookmarkStart w:name="z980" w:id="947"/>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947"/>
    <w:bookmarkStart w:name="z981" w:id="948"/>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948"/>
    <w:bookmarkStart w:name="z982" w:id="949"/>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949"/>
    <w:bookmarkStart w:name="z983" w:id="950"/>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950"/>
    <w:bookmarkStart w:name="z984" w:id="951"/>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951"/>
    <w:bookmarkStart w:name="z985" w:id="952"/>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952"/>
    <w:bookmarkStart w:name="z986" w:id="953"/>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953"/>
    <w:bookmarkStart w:name="z987" w:id="954"/>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954"/>
    <w:bookmarkStart w:name="z988" w:id="955"/>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955"/>
    <w:bookmarkStart w:name="z989" w:id="956"/>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956"/>
    <w:bookmarkStart w:name="z990" w:id="957"/>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957"/>
    <w:bookmarkStart w:name="z991" w:id="958"/>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958"/>
    <w:bookmarkStart w:name="z992" w:id="959"/>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959"/>
    <w:bookmarkStart w:name="z993" w:id="960"/>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960"/>
    <w:bookmarkStart w:name="z994" w:id="961"/>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961"/>
    <w:bookmarkStart w:name="z995" w:id="962"/>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962"/>
    <w:bookmarkStart w:name="z996" w:id="963"/>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963"/>
    <w:bookmarkStart w:name="z997" w:id="964"/>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964"/>
    <w:bookmarkStart w:name="z998" w:id="965"/>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965"/>
    <w:bookmarkStart w:name="z999" w:id="966"/>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966"/>
    <w:bookmarkStart w:name="z1000" w:id="967"/>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967"/>
    <w:bookmarkStart w:name="z1001" w:id="968"/>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968"/>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002" w:id="969"/>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003" w:id="970"/>
    <w:p>
      <w:pPr>
        <w:spacing w:after="0"/>
        <w:ind w:left="0"/>
        <w:jc w:val="both"/>
      </w:pPr>
      <w:r>
        <w:rPr>
          <w:rFonts w:ascii="Times New Roman"/>
          <w:b w:val="false"/>
          <w:i w:val="false"/>
          <w:color w:val="000000"/>
          <w:sz w:val="28"/>
        </w:rPr>
        <w:t>
      15. Департаменттің құқықтары мен міндеттері:</w:t>
      </w:r>
    </w:p>
    <w:bookmarkEnd w:id="970"/>
    <w:bookmarkStart w:name="z1004" w:id="971"/>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971"/>
    <w:bookmarkStart w:name="z1005" w:id="972"/>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972"/>
    <w:bookmarkStart w:name="z1006" w:id="973"/>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973"/>
    <w:bookmarkStart w:name="z1007" w:id="974"/>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974"/>
    <w:bookmarkStart w:name="z1008" w:id="975"/>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975"/>
    <w:bookmarkStart w:name="z1009" w:id="976"/>
    <w:p>
      <w:pPr>
        <w:spacing w:after="0"/>
        <w:ind w:left="0"/>
        <w:jc w:val="left"/>
      </w:pPr>
      <w:r>
        <w:rPr>
          <w:rFonts w:ascii="Times New Roman"/>
          <w:b/>
          <w:i w:val="false"/>
          <w:color w:val="000000"/>
        </w:rPr>
        <w:t xml:space="preserve"> 3-тарау. Департаменттің қызметін ұйымдастыру</w:t>
      </w:r>
    </w:p>
    <w:bookmarkEnd w:id="976"/>
    <w:bookmarkStart w:name="z1010" w:id="97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977"/>
    <w:bookmarkStart w:name="z1011" w:id="97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978"/>
    <w:bookmarkStart w:name="z1012" w:id="97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979"/>
    <w:bookmarkStart w:name="z1013" w:id="980"/>
    <w:p>
      <w:pPr>
        <w:spacing w:after="0"/>
        <w:ind w:left="0"/>
        <w:jc w:val="both"/>
      </w:pPr>
      <w:r>
        <w:rPr>
          <w:rFonts w:ascii="Times New Roman"/>
          <w:b w:val="false"/>
          <w:i w:val="false"/>
          <w:color w:val="000000"/>
          <w:sz w:val="28"/>
        </w:rPr>
        <w:t>
      19. Департамент басшысының өкілеттіктері:</w:t>
      </w:r>
    </w:p>
    <w:bookmarkEnd w:id="980"/>
    <w:bookmarkStart w:name="z1014" w:id="981"/>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981"/>
    <w:bookmarkStart w:name="z1015" w:id="982"/>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982"/>
    <w:bookmarkStart w:name="z1016" w:id="983"/>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983"/>
    <w:bookmarkStart w:name="z1017" w:id="984"/>
    <w:p>
      <w:pPr>
        <w:spacing w:after="0"/>
        <w:ind w:left="0"/>
        <w:jc w:val="both"/>
      </w:pPr>
      <w:r>
        <w:rPr>
          <w:rFonts w:ascii="Times New Roman"/>
          <w:b w:val="false"/>
          <w:i w:val="false"/>
          <w:color w:val="000000"/>
          <w:sz w:val="28"/>
        </w:rPr>
        <w:t>
      4) Департаменттің бұйрықтарына қол қояды;</w:t>
      </w:r>
    </w:p>
    <w:bookmarkEnd w:id="984"/>
    <w:bookmarkStart w:name="z1018" w:id="985"/>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985"/>
    <w:bookmarkStart w:name="z1019" w:id="986"/>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986"/>
    <w:bookmarkStart w:name="z1020" w:id="987"/>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87"/>
    <w:bookmarkStart w:name="z1021" w:id="988"/>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988"/>
    <w:bookmarkStart w:name="z1022" w:id="989"/>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989"/>
    <w:bookmarkStart w:name="z1023" w:id="990"/>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990"/>
    <w:bookmarkStart w:name="z1024" w:id="991"/>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991"/>
    <w:bookmarkStart w:name="z1025" w:id="992"/>
    <w:p>
      <w:pPr>
        <w:spacing w:after="0"/>
        <w:ind w:left="0"/>
        <w:jc w:val="left"/>
      </w:pPr>
      <w:r>
        <w:rPr>
          <w:rFonts w:ascii="Times New Roman"/>
          <w:b/>
          <w:i w:val="false"/>
          <w:color w:val="000000"/>
        </w:rPr>
        <w:t xml:space="preserve"> 4-тарау. Департаменттің мүлкі</w:t>
      </w:r>
    </w:p>
    <w:bookmarkEnd w:id="992"/>
    <w:bookmarkStart w:name="z1026" w:id="993"/>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993"/>
    <w:bookmarkStart w:name="z1027" w:id="994"/>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994"/>
    <w:bookmarkStart w:name="z1028" w:id="99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95"/>
    <w:bookmarkStart w:name="z1029" w:id="996"/>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96"/>
    <w:bookmarkStart w:name="z1030" w:id="997"/>
    <w:p>
      <w:pPr>
        <w:spacing w:after="0"/>
        <w:ind w:left="0"/>
        <w:jc w:val="left"/>
      </w:pPr>
      <w:r>
        <w:rPr>
          <w:rFonts w:ascii="Times New Roman"/>
          <w:b/>
          <w:i w:val="false"/>
          <w:color w:val="000000"/>
        </w:rPr>
        <w:t xml:space="preserve"> 5-тарау. Департаментті қайта ұйымдастыру және тарату</w:t>
      </w:r>
    </w:p>
    <w:bookmarkEnd w:id="997"/>
    <w:bookmarkStart w:name="z1031" w:id="99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14-қосымша</w:t>
            </w:r>
          </w:p>
        </w:tc>
      </w:tr>
    </w:tbl>
    <w:bookmarkStart w:name="z1033" w:id="999"/>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мемлекеттік мекемесі туралы ЕРЕЖЕ</w:t>
      </w:r>
    </w:p>
    <w:bookmarkEnd w:id="999"/>
    <w:bookmarkStart w:name="z1034" w:id="1000"/>
    <w:p>
      <w:pPr>
        <w:spacing w:after="0"/>
        <w:ind w:left="0"/>
        <w:jc w:val="left"/>
      </w:pPr>
      <w:r>
        <w:rPr>
          <w:rFonts w:ascii="Times New Roman"/>
          <w:b/>
          <w:i w:val="false"/>
          <w:color w:val="000000"/>
        </w:rPr>
        <w:t xml:space="preserve"> 1-тарау. Жалпы ережелер</w:t>
      </w:r>
    </w:p>
    <w:bookmarkEnd w:id="1000"/>
    <w:bookmarkStart w:name="z1035" w:id="1001"/>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Солтүстік Қазақстан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001"/>
    <w:bookmarkStart w:name="z1036" w:id="1002"/>
    <w:p>
      <w:pPr>
        <w:spacing w:after="0"/>
        <w:ind w:left="0"/>
        <w:jc w:val="both"/>
      </w:pPr>
      <w:r>
        <w:rPr>
          <w:rFonts w:ascii="Times New Roman"/>
          <w:b w:val="false"/>
          <w:i w:val="false"/>
          <w:color w:val="000000"/>
          <w:sz w:val="28"/>
        </w:rPr>
        <w:t>
      Департамент Солтүстік Қазақстан облысының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"Тобыл" өңіраралық мемлекеттік мүлік және жекешелендіру департаменті" мемлекеттік мекемесінің құқықтық мирасқоры болып табылады.</w:t>
      </w:r>
    </w:p>
    <w:bookmarkEnd w:id="1002"/>
    <w:bookmarkStart w:name="z1037" w:id="100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003"/>
    <w:bookmarkStart w:name="z1038" w:id="1004"/>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04"/>
    <w:bookmarkStart w:name="z1039" w:id="100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05"/>
    <w:bookmarkStart w:name="z1040" w:id="1006"/>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006"/>
    <w:bookmarkStart w:name="z1041" w:id="100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07"/>
    <w:bookmarkStart w:name="z1042" w:id="1008"/>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08"/>
    <w:bookmarkStart w:name="z1043" w:id="1009"/>
    <w:p>
      <w:pPr>
        <w:spacing w:after="0"/>
        <w:ind w:left="0"/>
        <w:jc w:val="both"/>
      </w:pPr>
      <w:r>
        <w:rPr>
          <w:rFonts w:ascii="Times New Roman"/>
          <w:b w:val="false"/>
          <w:i w:val="false"/>
          <w:color w:val="000000"/>
          <w:sz w:val="28"/>
        </w:rPr>
        <w:t>
      8. Департаменттің заңды мекенжайы: 150000, Қазақстан Республикасы, Солтүстік Қазақстан облысы, Петропавл қаласы, Советская көшесі, 34.</w:t>
      </w:r>
    </w:p>
    <w:bookmarkEnd w:id="1009"/>
    <w:bookmarkStart w:name="z1044" w:id="1010"/>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мемлекеттік мекемесі.</w:t>
      </w:r>
    </w:p>
    <w:bookmarkEnd w:id="1010"/>
    <w:bookmarkStart w:name="z1045" w:id="10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11"/>
    <w:bookmarkStart w:name="z1046" w:id="101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12"/>
    <w:bookmarkStart w:name="z1047" w:id="1013"/>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013"/>
    <w:bookmarkStart w:name="z1048" w:id="101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014"/>
    <w:bookmarkStart w:name="z1049" w:id="101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15"/>
    <w:bookmarkStart w:name="z1050" w:id="1016"/>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016"/>
    <w:bookmarkStart w:name="z1051" w:id="1017"/>
    <w:p>
      <w:pPr>
        <w:spacing w:after="0"/>
        <w:ind w:left="0"/>
        <w:jc w:val="both"/>
      </w:pPr>
      <w:r>
        <w:rPr>
          <w:rFonts w:ascii="Times New Roman"/>
          <w:b w:val="false"/>
          <w:i w:val="false"/>
          <w:color w:val="000000"/>
          <w:sz w:val="28"/>
        </w:rPr>
        <w:t>
      14. Департаменттің функциялары:</w:t>
      </w:r>
    </w:p>
    <w:bookmarkEnd w:id="1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53" w:id="1018"/>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018"/>
    <w:bookmarkStart w:name="z1054" w:id="1019"/>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019"/>
    <w:bookmarkStart w:name="z1055" w:id="1020"/>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020"/>
    <w:bookmarkStart w:name="z1056" w:id="1021"/>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021"/>
    <w:bookmarkStart w:name="z1057" w:id="1022"/>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022"/>
    <w:bookmarkStart w:name="z1058" w:id="1023"/>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023"/>
    <w:bookmarkStart w:name="z1059" w:id="1024"/>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024"/>
    <w:bookmarkStart w:name="z1060" w:id="1025"/>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025"/>
    <w:bookmarkStart w:name="z1061" w:id="1026"/>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1026"/>
    <w:bookmarkStart w:name="z1062" w:id="1027"/>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1027"/>
    <w:bookmarkStart w:name="z1063" w:id="1028"/>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028"/>
    <w:bookmarkStart w:name="z1064" w:id="1029"/>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1029"/>
    <w:bookmarkStart w:name="z1065" w:id="1030"/>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030"/>
    <w:bookmarkStart w:name="z1066" w:id="1031"/>
    <w:p>
      <w:pPr>
        <w:spacing w:after="0"/>
        <w:ind w:left="0"/>
        <w:jc w:val="both"/>
      </w:pPr>
      <w:r>
        <w:rPr>
          <w:rFonts w:ascii="Times New Roman"/>
          <w:b w:val="false"/>
          <w:i w:val="false"/>
          <w:color w:val="000000"/>
          <w:sz w:val="28"/>
        </w:rPr>
        <w:t>
      15) орталық атқарушы орган мен оның ведомствосының, рсепубликалық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031"/>
    <w:bookmarkStart w:name="z1067" w:id="1032"/>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032"/>
    <w:bookmarkStart w:name="z1068" w:id="1033"/>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033"/>
    <w:bookmarkStart w:name="z1069" w:id="1034"/>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1034"/>
    <w:bookmarkStart w:name="z1070" w:id="1035"/>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035"/>
    <w:bookmarkStart w:name="z1071" w:id="103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036"/>
    <w:bookmarkStart w:name="z1072" w:id="1037"/>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037"/>
    <w:bookmarkStart w:name="z1073" w:id="1038"/>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1038"/>
    <w:bookmarkStart w:name="z1074" w:id="1039"/>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1039"/>
    <w:bookmarkStart w:name="z1075" w:id="1040"/>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040"/>
    <w:bookmarkStart w:name="z1076" w:id="1041"/>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041"/>
    <w:bookmarkStart w:name="z1077" w:id="1042"/>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042"/>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078" w:id="1043"/>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079" w:id="1044"/>
    <w:p>
      <w:pPr>
        <w:spacing w:after="0"/>
        <w:ind w:left="0"/>
        <w:jc w:val="both"/>
      </w:pPr>
      <w:r>
        <w:rPr>
          <w:rFonts w:ascii="Times New Roman"/>
          <w:b w:val="false"/>
          <w:i w:val="false"/>
          <w:color w:val="000000"/>
          <w:sz w:val="28"/>
        </w:rPr>
        <w:t>
      15. Департаменттің құқықтары мен міндеттері:</w:t>
      </w:r>
    </w:p>
    <w:bookmarkEnd w:id="1044"/>
    <w:bookmarkStart w:name="z1080" w:id="1045"/>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045"/>
    <w:bookmarkStart w:name="z1081" w:id="1046"/>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046"/>
    <w:bookmarkStart w:name="z1082" w:id="1047"/>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047"/>
    <w:bookmarkStart w:name="z1083" w:id="1048"/>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048"/>
    <w:bookmarkStart w:name="z1084" w:id="1049"/>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1049"/>
    <w:bookmarkStart w:name="z1085" w:id="1050"/>
    <w:p>
      <w:pPr>
        <w:spacing w:after="0"/>
        <w:ind w:left="0"/>
        <w:jc w:val="left"/>
      </w:pPr>
      <w:r>
        <w:rPr>
          <w:rFonts w:ascii="Times New Roman"/>
          <w:b/>
          <w:i w:val="false"/>
          <w:color w:val="000000"/>
        </w:rPr>
        <w:t xml:space="preserve"> 3-тарау. Департаменттің қызметін ұйымдастыру</w:t>
      </w:r>
    </w:p>
    <w:bookmarkEnd w:id="1050"/>
    <w:bookmarkStart w:name="z1086" w:id="105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051"/>
    <w:bookmarkStart w:name="z1087" w:id="105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052"/>
    <w:bookmarkStart w:name="z1088" w:id="105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053"/>
    <w:bookmarkStart w:name="z1089" w:id="1054"/>
    <w:p>
      <w:pPr>
        <w:spacing w:after="0"/>
        <w:ind w:left="0"/>
        <w:jc w:val="both"/>
      </w:pPr>
      <w:r>
        <w:rPr>
          <w:rFonts w:ascii="Times New Roman"/>
          <w:b w:val="false"/>
          <w:i w:val="false"/>
          <w:color w:val="000000"/>
          <w:sz w:val="28"/>
        </w:rPr>
        <w:t>
      19. Департамент басшысының өкілеттіктері:</w:t>
      </w:r>
    </w:p>
    <w:bookmarkEnd w:id="1054"/>
    <w:bookmarkStart w:name="z1090" w:id="1055"/>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055"/>
    <w:bookmarkStart w:name="z1091" w:id="1056"/>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056"/>
    <w:bookmarkStart w:name="z1092" w:id="1057"/>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057"/>
    <w:bookmarkStart w:name="z1093" w:id="1058"/>
    <w:p>
      <w:pPr>
        <w:spacing w:after="0"/>
        <w:ind w:left="0"/>
        <w:jc w:val="both"/>
      </w:pPr>
      <w:r>
        <w:rPr>
          <w:rFonts w:ascii="Times New Roman"/>
          <w:b w:val="false"/>
          <w:i w:val="false"/>
          <w:color w:val="000000"/>
          <w:sz w:val="28"/>
        </w:rPr>
        <w:t>
      4) Департаменттің бұйрықтарына қол қояды;</w:t>
      </w:r>
    </w:p>
    <w:bookmarkEnd w:id="1058"/>
    <w:bookmarkStart w:name="z1094" w:id="1059"/>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059"/>
    <w:bookmarkStart w:name="z1095" w:id="1060"/>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060"/>
    <w:bookmarkStart w:name="z1096" w:id="1061"/>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061"/>
    <w:bookmarkStart w:name="z1097" w:id="1062"/>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062"/>
    <w:bookmarkStart w:name="z1098" w:id="1063"/>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063"/>
    <w:bookmarkStart w:name="z1099" w:id="1064"/>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064"/>
    <w:bookmarkStart w:name="z1100" w:id="1065"/>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065"/>
    <w:bookmarkStart w:name="z1101" w:id="1066"/>
    <w:p>
      <w:pPr>
        <w:spacing w:after="0"/>
        <w:ind w:left="0"/>
        <w:jc w:val="left"/>
      </w:pPr>
      <w:r>
        <w:rPr>
          <w:rFonts w:ascii="Times New Roman"/>
          <w:b/>
          <w:i w:val="false"/>
          <w:color w:val="000000"/>
        </w:rPr>
        <w:t xml:space="preserve"> 4-тарау. Департаменттің мүлкі</w:t>
      </w:r>
    </w:p>
    <w:bookmarkEnd w:id="1066"/>
    <w:bookmarkStart w:name="z1102" w:id="1067"/>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067"/>
    <w:bookmarkStart w:name="z1103" w:id="1068"/>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068"/>
    <w:bookmarkStart w:name="z1104" w:id="106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69"/>
    <w:bookmarkStart w:name="z1105" w:id="1070"/>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70"/>
    <w:bookmarkStart w:name="z1106" w:id="1071"/>
    <w:p>
      <w:pPr>
        <w:spacing w:after="0"/>
        <w:ind w:left="0"/>
        <w:jc w:val="left"/>
      </w:pPr>
      <w:r>
        <w:rPr>
          <w:rFonts w:ascii="Times New Roman"/>
          <w:b/>
          <w:i w:val="false"/>
          <w:color w:val="000000"/>
        </w:rPr>
        <w:t xml:space="preserve"> 5-тарау. Департаментті қайта ұйымдастыру және тарату</w:t>
      </w:r>
    </w:p>
    <w:bookmarkEnd w:id="1071"/>
    <w:bookmarkStart w:name="z1107" w:id="107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15-қосымша</w:t>
            </w:r>
          </w:p>
        </w:tc>
      </w:tr>
    </w:tbl>
    <w:bookmarkStart w:name="z1109" w:id="1073"/>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 туралы ереже</w:t>
      </w:r>
    </w:p>
    <w:bookmarkEnd w:id="1073"/>
    <w:p>
      <w:pPr>
        <w:spacing w:after="0"/>
        <w:ind w:left="0"/>
        <w:jc w:val="both"/>
      </w:pPr>
      <w:r>
        <w:rPr>
          <w:rFonts w:ascii="Times New Roman"/>
          <w:b w:val="false"/>
          <w:i w:val="false"/>
          <w:color w:val="ff0000"/>
          <w:sz w:val="28"/>
        </w:rPr>
        <w:t xml:space="preserve">
      Ескерту. Ереженің тақырыбы жаңа редакцияда – ҚР Қаржы министрлігінің Мемлекеттік мүлік және жекешелендіру комитеті Төрағасының 09.01.2023 </w:t>
      </w:r>
      <w:r>
        <w:rPr>
          <w:rFonts w:ascii="Times New Roman"/>
          <w:b w:val="false"/>
          <w:i w:val="false"/>
          <w:color w:val="ff0000"/>
          <w:sz w:val="28"/>
        </w:rPr>
        <w:t>№ 10</w:t>
      </w:r>
      <w:r>
        <w:rPr>
          <w:rFonts w:ascii="Times New Roman"/>
          <w:b w:val="false"/>
          <w:i w:val="false"/>
          <w:color w:val="ff0000"/>
          <w:sz w:val="28"/>
        </w:rPr>
        <w:t xml:space="preserve"> бұйрығымен.</w:t>
      </w:r>
    </w:p>
    <w:bookmarkStart w:name="z1110" w:id="1074"/>
    <w:p>
      <w:pPr>
        <w:spacing w:after="0"/>
        <w:ind w:left="0"/>
        <w:jc w:val="left"/>
      </w:pPr>
      <w:r>
        <w:rPr>
          <w:rFonts w:ascii="Times New Roman"/>
          <w:b/>
          <w:i w:val="false"/>
          <w:color w:val="000000"/>
        </w:rPr>
        <w:t xml:space="preserve"> 1-тарау. Жалпы ережелер</w:t>
      </w:r>
    </w:p>
    <w:bookmarkEnd w:id="1074"/>
    <w:bookmarkStart w:name="z1112" w:id="1075"/>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Астана қаласының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075"/>
    <w:p>
      <w:pPr>
        <w:spacing w:after="0"/>
        <w:ind w:left="0"/>
        <w:jc w:val="both"/>
      </w:pPr>
      <w:r>
        <w:rPr>
          <w:rFonts w:ascii="Times New Roman"/>
          <w:b w:val="false"/>
          <w:i w:val="false"/>
          <w:color w:val="000000"/>
          <w:sz w:val="28"/>
        </w:rPr>
        <w:t>
      Департамент Астана қаласының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"Сарыарқа" өңіраралық мемлекеттік мүлік және жекешелендіру департаменті" мемлекеттік мекемесінің құқықтық мирасқоры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министрлігінің Мемлекеттік мүлік және жекешелендіру комитеті Төрағасының 09.01.2023 </w:t>
      </w:r>
      <w:r>
        <w:rPr>
          <w:rFonts w:ascii="Times New Roman"/>
          <w:b w:val="false"/>
          <w:i w:val="false"/>
          <w:color w:val="000000"/>
          <w:sz w:val="28"/>
        </w:rPr>
        <w:t>№ 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13" w:id="107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076"/>
    <w:bookmarkStart w:name="z1114" w:id="1077"/>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77"/>
    <w:bookmarkStart w:name="z1115" w:id="107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78"/>
    <w:bookmarkStart w:name="z1116" w:id="1079"/>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079"/>
    <w:bookmarkStart w:name="z1117" w:id="108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80"/>
    <w:bookmarkStart w:name="z1118" w:id="1081"/>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081"/>
    <w:bookmarkStart w:name="z1119" w:id="1082"/>
    <w:p>
      <w:pPr>
        <w:spacing w:after="0"/>
        <w:ind w:left="0"/>
        <w:jc w:val="both"/>
      </w:pPr>
      <w:r>
        <w:rPr>
          <w:rFonts w:ascii="Times New Roman"/>
          <w:b w:val="false"/>
          <w:i w:val="false"/>
          <w:color w:val="000000"/>
          <w:sz w:val="28"/>
        </w:rPr>
        <w:t>
      8. Департаменттің заңды мекенжайы: 010000, Қазақстан Республикасы, Астана қаласы, А. Жұбанов көшесі, 16.</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09.01.2023 </w:t>
      </w:r>
      <w:r>
        <w:rPr>
          <w:rFonts w:ascii="Times New Roman"/>
          <w:b w:val="false"/>
          <w:i w:val="false"/>
          <w:color w:val="000000"/>
          <w:sz w:val="28"/>
        </w:rPr>
        <w:t>№ 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20" w:id="1083"/>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Астана қаласы мемлекеттік мүлік және жекешелендіру департаменті" республикалық мемлекеттік мекемесі.</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министрлігінің Мемлекеттік мүлік және жекешелендіру комитеті Төрағасының 09.01.2023 </w:t>
      </w:r>
      <w:r>
        <w:rPr>
          <w:rFonts w:ascii="Times New Roman"/>
          <w:b w:val="false"/>
          <w:i w:val="false"/>
          <w:color w:val="000000"/>
          <w:sz w:val="28"/>
        </w:rPr>
        <w:t>№ 10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21" w:id="108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84"/>
    <w:bookmarkStart w:name="z1122" w:id="108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85"/>
    <w:bookmarkStart w:name="z1123" w:id="1086"/>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086"/>
    <w:bookmarkStart w:name="z1124" w:id="108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087"/>
    <w:bookmarkStart w:name="z1125" w:id="108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88"/>
    <w:bookmarkStart w:name="z1126" w:id="1089"/>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089"/>
    <w:bookmarkStart w:name="z1127" w:id="1090"/>
    <w:p>
      <w:pPr>
        <w:spacing w:after="0"/>
        <w:ind w:left="0"/>
        <w:jc w:val="both"/>
      </w:pPr>
      <w:r>
        <w:rPr>
          <w:rFonts w:ascii="Times New Roman"/>
          <w:b w:val="false"/>
          <w:i w:val="false"/>
          <w:color w:val="000000"/>
          <w:sz w:val="28"/>
        </w:rPr>
        <w:t>
      14. Департаменттің функциялары:</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129" w:id="1091"/>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091"/>
    <w:bookmarkStart w:name="z1130" w:id="1092"/>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092"/>
    <w:bookmarkStart w:name="z1131" w:id="1093"/>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093"/>
    <w:bookmarkStart w:name="z1132" w:id="1094"/>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094"/>
    <w:bookmarkStart w:name="z1133" w:id="1095"/>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095"/>
    <w:bookmarkStart w:name="z1134" w:id="1096"/>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096"/>
    <w:bookmarkStart w:name="z1135" w:id="1097"/>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097"/>
    <w:bookmarkStart w:name="z1136" w:id="1098"/>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098"/>
    <w:bookmarkStart w:name="z1137" w:id="1099"/>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1099"/>
    <w:bookmarkStart w:name="z1138" w:id="1100"/>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1100"/>
    <w:bookmarkStart w:name="z1139" w:id="1101"/>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101"/>
    <w:bookmarkStart w:name="z1140" w:id="1102"/>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1102"/>
    <w:bookmarkStart w:name="z1141" w:id="1103"/>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103"/>
    <w:bookmarkStart w:name="z1142" w:id="1104"/>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104"/>
    <w:bookmarkStart w:name="z1143" w:id="1105"/>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105"/>
    <w:bookmarkStart w:name="z1144" w:id="1106"/>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106"/>
    <w:bookmarkStart w:name="z1145" w:id="1107"/>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1107"/>
    <w:bookmarkStart w:name="z1146" w:id="1108"/>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108"/>
    <w:bookmarkStart w:name="z1147" w:id="1109"/>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109"/>
    <w:bookmarkStart w:name="z1148" w:id="1110"/>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110"/>
    <w:bookmarkStart w:name="z1149" w:id="1111"/>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1111"/>
    <w:bookmarkStart w:name="z1150" w:id="1112"/>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1112"/>
    <w:bookmarkStart w:name="z1151" w:id="1113"/>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113"/>
    <w:bookmarkStart w:name="z1152" w:id="1114"/>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114"/>
    <w:bookmarkStart w:name="z1153" w:id="1115"/>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115"/>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154" w:id="1116"/>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155" w:id="1117"/>
    <w:p>
      <w:pPr>
        <w:spacing w:after="0"/>
        <w:ind w:left="0"/>
        <w:jc w:val="both"/>
      </w:pPr>
      <w:r>
        <w:rPr>
          <w:rFonts w:ascii="Times New Roman"/>
          <w:b w:val="false"/>
          <w:i w:val="false"/>
          <w:color w:val="000000"/>
          <w:sz w:val="28"/>
        </w:rPr>
        <w:t>
      15. Департаменттің құқықтары мен міндеттері:</w:t>
      </w:r>
    </w:p>
    <w:bookmarkEnd w:id="1117"/>
    <w:bookmarkStart w:name="z1156" w:id="1118"/>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118"/>
    <w:bookmarkStart w:name="z1157" w:id="1119"/>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119"/>
    <w:bookmarkStart w:name="z1158" w:id="1120"/>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120"/>
    <w:bookmarkStart w:name="z1159" w:id="1121"/>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121"/>
    <w:bookmarkStart w:name="z1160" w:id="1122"/>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1122"/>
    <w:bookmarkStart w:name="z1161" w:id="1123"/>
    <w:p>
      <w:pPr>
        <w:spacing w:after="0"/>
        <w:ind w:left="0"/>
        <w:jc w:val="left"/>
      </w:pPr>
      <w:r>
        <w:rPr>
          <w:rFonts w:ascii="Times New Roman"/>
          <w:b/>
          <w:i w:val="false"/>
          <w:color w:val="000000"/>
        </w:rPr>
        <w:t xml:space="preserve"> 3-тарау. Департаменттің қызметін ұйымдастыру</w:t>
      </w:r>
    </w:p>
    <w:bookmarkEnd w:id="1123"/>
    <w:bookmarkStart w:name="z1162" w:id="112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24"/>
    <w:bookmarkStart w:name="z1163" w:id="112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125"/>
    <w:bookmarkStart w:name="z1164" w:id="112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126"/>
    <w:bookmarkStart w:name="z1165" w:id="1127"/>
    <w:p>
      <w:pPr>
        <w:spacing w:after="0"/>
        <w:ind w:left="0"/>
        <w:jc w:val="both"/>
      </w:pPr>
      <w:r>
        <w:rPr>
          <w:rFonts w:ascii="Times New Roman"/>
          <w:b w:val="false"/>
          <w:i w:val="false"/>
          <w:color w:val="000000"/>
          <w:sz w:val="28"/>
        </w:rPr>
        <w:t>
      19. Департамент басшысының өкілеттіктері:</w:t>
      </w:r>
    </w:p>
    <w:bookmarkEnd w:id="1127"/>
    <w:bookmarkStart w:name="z1166" w:id="1128"/>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128"/>
    <w:bookmarkStart w:name="z1167" w:id="1129"/>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129"/>
    <w:bookmarkStart w:name="z1168" w:id="1130"/>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130"/>
    <w:bookmarkStart w:name="z1169" w:id="1131"/>
    <w:p>
      <w:pPr>
        <w:spacing w:after="0"/>
        <w:ind w:left="0"/>
        <w:jc w:val="both"/>
      </w:pPr>
      <w:r>
        <w:rPr>
          <w:rFonts w:ascii="Times New Roman"/>
          <w:b w:val="false"/>
          <w:i w:val="false"/>
          <w:color w:val="000000"/>
          <w:sz w:val="28"/>
        </w:rPr>
        <w:t>
      4) Департаменттің бұйрықтарына қол қояды;</w:t>
      </w:r>
    </w:p>
    <w:bookmarkEnd w:id="1131"/>
    <w:bookmarkStart w:name="z1170" w:id="1132"/>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132"/>
    <w:bookmarkStart w:name="z1171" w:id="1133"/>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133"/>
    <w:bookmarkStart w:name="z1172" w:id="1134"/>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134"/>
    <w:bookmarkStart w:name="z1173" w:id="1135"/>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135"/>
    <w:bookmarkStart w:name="z1174" w:id="1136"/>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136"/>
    <w:bookmarkStart w:name="z1175" w:id="1137"/>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137"/>
    <w:bookmarkStart w:name="z1176" w:id="1138"/>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138"/>
    <w:bookmarkStart w:name="z1177" w:id="1139"/>
    <w:p>
      <w:pPr>
        <w:spacing w:after="0"/>
        <w:ind w:left="0"/>
        <w:jc w:val="left"/>
      </w:pPr>
      <w:r>
        <w:rPr>
          <w:rFonts w:ascii="Times New Roman"/>
          <w:b/>
          <w:i w:val="false"/>
          <w:color w:val="000000"/>
        </w:rPr>
        <w:t xml:space="preserve"> 4-тарау. Департаменттің мүлкі</w:t>
      </w:r>
    </w:p>
    <w:bookmarkEnd w:id="1139"/>
    <w:bookmarkStart w:name="z1178" w:id="1140"/>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140"/>
    <w:bookmarkStart w:name="z1179" w:id="1141"/>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141"/>
    <w:bookmarkStart w:name="z1180" w:id="114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42"/>
    <w:bookmarkStart w:name="z1181" w:id="1143"/>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43"/>
    <w:bookmarkStart w:name="z1182" w:id="1144"/>
    <w:p>
      <w:pPr>
        <w:spacing w:after="0"/>
        <w:ind w:left="0"/>
        <w:jc w:val="left"/>
      </w:pPr>
      <w:r>
        <w:rPr>
          <w:rFonts w:ascii="Times New Roman"/>
          <w:b/>
          <w:i w:val="false"/>
          <w:color w:val="000000"/>
        </w:rPr>
        <w:t xml:space="preserve"> 5-тарау. Департаментті қайта ұйымдастыру және тарату</w:t>
      </w:r>
    </w:p>
    <w:bookmarkEnd w:id="1144"/>
    <w:bookmarkStart w:name="z1183" w:id="114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16-қосымша</w:t>
            </w:r>
          </w:p>
        </w:tc>
      </w:tr>
    </w:tbl>
    <w:bookmarkStart w:name="z1185" w:id="1146"/>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 мемлекеттік мекемесі туралы ЕРЕЖЕ</w:t>
      </w:r>
    </w:p>
    <w:bookmarkEnd w:id="1146"/>
    <w:bookmarkStart w:name="z1186" w:id="1147"/>
    <w:p>
      <w:pPr>
        <w:spacing w:after="0"/>
        <w:ind w:left="0"/>
        <w:jc w:val="left"/>
      </w:pPr>
      <w:r>
        <w:rPr>
          <w:rFonts w:ascii="Times New Roman"/>
          <w:b/>
          <w:i w:val="false"/>
          <w:color w:val="000000"/>
        </w:rPr>
        <w:t xml:space="preserve"> 1-тарау. Жалпы ережелер</w:t>
      </w:r>
    </w:p>
    <w:bookmarkEnd w:id="1147"/>
    <w:bookmarkStart w:name="z1187" w:id="1148"/>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Алматы қаласының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148"/>
    <w:bookmarkStart w:name="z1188" w:id="1149"/>
    <w:p>
      <w:pPr>
        <w:spacing w:after="0"/>
        <w:ind w:left="0"/>
        <w:jc w:val="both"/>
      </w:pPr>
      <w:r>
        <w:rPr>
          <w:rFonts w:ascii="Times New Roman"/>
          <w:b w:val="false"/>
          <w:i w:val="false"/>
          <w:color w:val="000000"/>
          <w:sz w:val="28"/>
        </w:rPr>
        <w:t>
      Департамент Алматы қаласының аумағында туындаған мүліктік құқықтар мен міндеттер бойынша бөлу жолымен қайта ұйымдастырылған "Қазақстан Республикасы Қаржы министрлігі Мемлекеттік мүлік және жекешелендіру комитетінің "Жетісу" өңіраралық мемлекеттік мүлік және жекешелендіру департаменті" мемлекеттік мекемесінің құқықтық мирасқоры болып табылады.</w:t>
      </w:r>
    </w:p>
    <w:bookmarkEnd w:id="1149"/>
    <w:bookmarkStart w:name="z1189" w:id="115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150"/>
    <w:bookmarkStart w:name="z1190" w:id="1151"/>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51"/>
    <w:bookmarkStart w:name="z1191" w:id="115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52"/>
    <w:bookmarkStart w:name="z1192" w:id="1153"/>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153"/>
    <w:bookmarkStart w:name="z1193" w:id="115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54"/>
    <w:bookmarkStart w:name="z1194" w:id="1155"/>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155"/>
    <w:bookmarkStart w:name="z1195" w:id="1156"/>
    <w:p>
      <w:pPr>
        <w:spacing w:after="0"/>
        <w:ind w:left="0"/>
        <w:jc w:val="both"/>
      </w:pPr>
      <w:r>
        <w:rPr>
          <w:rFonts w:ascii="Times New Roman"/>
          <w:b w:val="false"/>
          <w:i w:val="false"/>
          <w:color w:val="000000"/>
          <w:sz w:val="28"/>
        </w:rPr>
        <w:t>
      8. Департаменттің заңды мекенжайы: 050010, Қазақстан Республикасы, Алматы қаласы, Достық даңғылы, 134.</w:t>
      </w:r>
    </w:p>
    <w:bookmarkEnd w:id="1156"/>
    <w:bookmarkStart w:name="z1196" w:id="1157"/>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 мемлекеттік мекемесі.</w:t>
      </w:r>
    </w:p>
    <w:bookmarkEnd w:id="1157"/>
    <w:bookmarkStart w:name="z1197" w:id="115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58"/>
    <w:bookmarkStart w:name="z1198" w:id="115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59"/>
    <w:bookmarkStart w:name="z1199" w:id="1160"/>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160"/>
    <w:bookmarkStart w:name="z1200" w:id="116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161"/>
    <w:bookmarkStart w:name="z1201" w:id="116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162"/>
    <w:bookmarkStart w:name="z1202" w:id="1163"/>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163"/>
    <w:bookmarkStart w:name="z1203" w:id="1164"/>
    <w:p>
      <w:pPr>
        <w:spacing w:after="0"/>
        <w:ind w:left="0"/>
        <w:jc w:val="both"/>
      </w:pPr>
      <w:r>
        <w:rPr>
          <w:rFonts w:ascii="Times New Roman"/>
          <w:b w:val="false"/>
          <w:i w:val="false"/>
          <w:color w:val="000000"/>
          <w:sz w:val="28"/>
        </w:rPr>
        <w:t>
      14. Департаменттің функциялары:</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05" w:id="1165"/>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165"/>
    <w:bookmarkStart w:name="z1206" w:id="1166"/>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166"/>
    <w:bookmarkStart w:name="z1207" w:id="1167"/>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167"/>
    <w:bookmarkStart w:name="z1208" w:id="1168"/>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168"/>
    <w:bookmarkStart w:name="z1209" w:id="1169"/>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169"/>
    <w:bookmarkStart w:name="z1210" w:id="1170"/>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170"/>
    <w:bookmarkStart w:name="z1211" w:id="1171"/>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171"/>
    <w:bookmarkStart w:name="z1212" w:id="1172"/>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172"/>
    <w:bookmarkStart w:name="z1213" w:id="1173"/>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1173"/>
    <w:bookmarkStart w:name="z1214" w:id="1174"/>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1174"/>
    <w:bookmarkStart w:name="z1215" w:id="1175"/>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175"/>
    <w:bookmarkStart w:name="z1216" w:id="1176"/>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1176"/>
    <w:bookmarkStart w:name="z1217" w:id="1177"/>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177"/>
    <w:bookmarkStart w:name="z1218" w:id="1178"/>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178"/>
    <w:bookmarkStart w:name="z1219" w:id="1179"/>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179"/>
    <w:bookmarkStart w:name="z1220" w:id="1180"/>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180"/>
    <w:bookmarkStart w:name="z1221" w:id="1181"/>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1181"/>
    <w:bookmarkStart w:name="z1222" w:id="1182"/>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182"/>
    <w:bookmarkStart w:name="z1223" w:id="1183"/>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183"/>
    <w:bookmarkStart w:name="z1224" w:id="1184"/>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184"/>
    <w:bookmarkStart w:name="z1225" w:id="1185"/>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1185"/>
    <w:bookmarkStart w:name="z1226" w:id="1186"/>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1186"/>
    <w:bookmarkStart w:name="z1227" w:id="1187"/>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187"/>
    <w:bookmarkStart w:name="z1228" w:id="1188"/>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188"/>
    <w:bookmarkStart w:name="z1229" w:id="1189"/>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189"/>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230" w:id="1190"/>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231" w:id="1191"/>
    <w:p>
      <w:pPr>
        <w:spacing w:after="0"/>
        <w:ind w:left="0"/>
        <w:jc w:val="both"/>
      </w:pPr>
      <w:r>
        <w:rPr>
          <w:rFonts w:ascii="Times New Roman"/>
          <w:b w:val="false"/>
          <w:i w:val="false"/>
          <w:color w:val="000000"/>
          <w:sz w:val="28"/>
        </w:rPr>
        <w:t>
      15. Департаменттің құқықтары мен міндеттері:</w:t>
      </w:r>
    </w:p>
    <w:bookmarkEnd w:id="1191"/>
    <w:bookmarkStart w:name="z1232" w:id="1192"/>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192"/>
    <w:bookmarkStart w:name="z1233" w:id="1193"/>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193"/>
    <w:bookmarkStart w:name="z1234" w:id="1194"/>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194"/>
    <w:bookmarkStart w:name="z1235" w:id="1195"/>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195"/>
    <w:bookmarkStart w:name="z1236" w:id="1196"/>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1196"/>
    <w:bookmarkStart w:name="z1237" w:id="1197"/>
    <w:p>
      <w:pPr>
        <w:spacing w:after="0"/>
        <w:ind w:left="0"/>
        <w:jc w:val="left"/>
      </w:pPr>
      <w:r>
        <w:rPr>
          <w:rFonts w:ascii="Times New Roman"/>
          <w:b/>
          <w:i w:val="false"/>
          <w:color w:val="000000"/>
        </w:rPr>
        <w:t xml:space="preserve"> 3-тарау. Департаменттің қызметін ұйымдастыру</w:t>
      </w:r>
    </w:p>
    <w:bookmarkEnd w:id="1197"/>
    <w:bookmarkStart w:name="z1238" w:id="119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98"/>
    <w:bookmarkStart w:name="z1239" w:id="1199"/>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1199"/>
    <w:bookmarkStart w:name="z1240" w:id="120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200"/>
    <w:bookmarkStart w:name="z1241" w:id="1201"/>
    <w:p>
      <w:pPr>
        <w:spacing w:after="0"/>
        <w:ind w:left="0"/>
        <w:jc w:val="both"/>
      </w:pPr>
      <w:r>
        <w:rPr>
          <w:rFonts w:ascii="Times New Roman"/>
          <w:b w:val="false"/>
          <w:i w:val="false"/>
          <w:color w:val="000000"/>
          <w:sz w:val="28"/>
        </w:rPr>
        <w:t>
      19. Департамент басшысының өкілеттіктері:</w:t>
      </w:r>
    </w:p>
    <w:bookmarkEnd w:id="1201"/>
    <w:bookmarkStart w:name="z1242" w:id="1202"/>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202"/>
    <w:bookmarkStart w:name="z1243" w:id="1203"/>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203"/>
    <w:bookmarkStart w:name="z1244" w:id="1204"/>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204"/>
    <w:bookmarkStart w:name="z1245" w:id="1205"/>
    <w:p>
      <w:pPr>
        <w:spacing w:after="0"/>
        <w:ind w:left="0"/>
        <w:jc w:val="both"/>
      </w:pPr>
      <w:r>
        <w:rPr>
          <w:rFonts w:ascii="Times New Roman"/>
          <w:b w:val="false"/>
          <w:i w:val="false"/>
          <w:color w:val="000000"/>
          <w:sz w:val="28"/>
        </w:rPr>
        <w:t>
      4) Департаменттің бұйрықтарына қол қояды;</w:t>
      </w:r>
    </w:p>
    <w:bookmarkEnd w:id="1205"/>
    <w:bookmarkStart w:name="z1246" w:id="1206"/>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206"/>
    <w:bookmarkStart w:name="z1247" w:id="1207"/>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207"/>
    <w:bookmarkStart w:name="z1248" w:id="1208"/>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08"/>
    <w:bookmarkStart w:name="z1249" w:id="1209"/>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209"/>
    <w:bookmarkStart w:name="z1250" w:id="1210"/>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210"/>
    <w:bookmarkStart w:name="z1251" w:id="1211"/>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211"/>
    <w:bookmarkStart w:name="z1252" w:id="1212"/>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212"/>
    <w:bookmarkStart w:name="z1253" w:id="1213"/>
    <w:p>
      <w:pPr>
        <w:spacing w:after="0"/>
        <w:ind w:left="0"/>
        <w:jc w:val="left"/>
      </w:pPr>
      <w:r>
        <w:rPr>
          <w:rFonts w:ascii="Times New Roman"/>
          <w:b/>
          <w:i w:val="false"/>
          <w:color w:val="000000"/>
        </w:rPr>
        <w:t xml:space="preserve"> 4-тарау. Департаменттің мүлкі</w:t>
      </w:r>
    </w:p>
    <w:bookmarkEnd w:id="1213"/>
    <w:bookmarkStart w:name="z1254" w:id="1214"/>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214"/>
    <w:bookmarkStart w:name="z1255" w:id="1215"/>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215"/>
    <w:bookmarkStart w:name="z1256" w:id="121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16"/>
    <w:bookmarkStart w:name="z1257" w:id="1217"/>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17"/>
    <w:bookmarkStart w:name="z1258" w:id="1218"/>
    <w:p>
      <w:pPr>
        <w:spacing w:after="0"/>
        <w:ind w:left="0"/>
        <w:jc w:val="left"/>
      </w:pPr>
      <w:r>
        <w:rPr>
          <w:rFonts w:ascii="Times New Roman"/>
          <w:b/>
          <w:i w:val="false"/>
          <w:color w:val="000000"/>
        </w:rPr>
        <w:t xml:space="preserve"> 5-тарау. Департаментті қайта ұйымдастыру және тарату</w:t>
      </w:r>
    </w:p>
    <w:bookmarkEnd w:id="1218"/>
    <w:bookmarkStart w:name="z1259" w:id="121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17-қосымша</w:t>
            </w:r>
          </w:p>
        </w:tc>
      </w:tr>
    </w:tbl>
    <w:bookmarkStart w:name="z1261" w:id="1220"/>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Шымкент қаласы мемлекеттік мүлік және жекешелендіру департаменті" мемлекеттік мекемесі туралы ЕРЕЖЕ</w:t>
      </w:r>
    </w:p>
    <w:bookmarkEnd w:id="1220"/>
    <w:bookmarkStart w:name="z1262" w:id="1221"/>
    <w:p>
      <w:pPr>
        <w:spacing w:after="0"/>
        <w:ind w:left="0"/>
        <w:jc w:val="left"/>
      </w:pPr>
      <w:r>
        <w:rPr>
          <w:rFonts w:ascii="Times New Roman"/>
          <w:b/>
          <w:i w:val="false"/>
          <w:color w:val="000000"/>
        </w:rPr>
        <w:t xml:space="preserve"> 1-тарау. Жалпы ережелер</w:t>
      </w:r>
    </w:p>
    <w:bookmarkEnd w:id="1221"/>
    <w:bookmarkStart w:name="z1263" w:id="1222"/>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Шымкент қаласы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Шымкент қаласының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222"/>
    <w:bookmarkStart w:name="z1264" w:id="1223"/>
    <w:p>
      <w:pPr>
        <w:spacing w:after="0"/>
        <w:ind w:left="0"/>
        <w:jc w:val="both"/>
      </w:pPr>
      <w:r>
        <w:rPr>
          <w:rFonts w:ascii="Times New Roman"/>
          <w:b w:val="false"/>
          <w:i w:val="false"/>
          <w:color w:val="000000"/>
          <w:sz w:val="28"/>
        </w:rPr>
        <w:t>
      Департамент Комитеттің Оңтүстік Қазақстан мемлекеттiк мүлiк және жекешелендiру департаментiнің бөлу балансына сәйкес берілетін барлық құқықтары мен міндеттерінің, оның ішінде тараптар дауласатын міндеттемелердің құқықтық мирасқоры болып табылады.</w:t>
      </w:r>
    </w:p>
    <w:bookmarkEnd w:id="1223"/>
    <w:bookmarkStart w:name="z1265" w:id="122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224"/>
    <w:bookmarkStart w:name="z1266" w:id="1225"/>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25"/>
    <w:bookmarkStart w:name="z1267" w:id="122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26"/>
    <w:bookmarkStart w:name="z1268" w:id="1227"/>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227"/>
    <w:bookmarkStart w:name="z1269" w:id="122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28"/>
    <w:bookmarkStart w:name="z1270" w:id="1229"/>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229"/>
    <w:bookmarkStart w:name="z1271" w:id="1230"/>
    <w:p>
      <w:pPr>
        <w:spacing w:after="0"/>
        <w:ind w:left="0"/>
        <w:jc w:val="both"/>
      </w:pPr>
      <w:r>
        <w:rPr>
          <w:rFonts w:ascii="Times New Roman"/>
          <w:b w:val="false"/>
          <w:i w:val="false"/>
          <w:color w:val="000000"/>
          <w:sz w:val="28"/>
        </w:rPr>
        <w:t>
      8. Департаменттің заңды мекенжайы: 160011, Қазақстан Республикасы, Шымкент қаласы, Әл-Фараби ауданы, Ғ. Іляев көшесі, 24/1.</w:t>
      </w:r>
    </w:p>
    <w:bookmarkEnd w:id="1230"/>
    <w:bookmarkStart w:name="z1272" w:id="1231"/>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Шымкент қаласы мемлекеттік мүлік және жекешелендіру департаменті" мемлекеттік мекемесі.</w:t>
      </w:r>
    </w:p>
    <w:bookmarkEnd w:id="1231"/>
    <w:bookmarkStart w:name="z1273" w:id="12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32"/>
    <w:bookmarkStart w:name="z1274" w:id="123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33"/>
    <w:bookmarkStart w:name="z1275" w:id="1234"/>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234"/>
    <w:bookmarkStart w:name="z1276" w:id="123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35"/>
    <w:bookmarkStart w:name="z1277" w:id="123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36"/>
    <w:bookmarkStart w:name="z1278" w:id="1237"/>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237"/>
    <w:bookmarkStart w:name="z1279" w:id="1238"/>
    <w:p>
      <w:pPr>
        <w:spacing w:after="0"/>
        <w:ind w:left="0"/>
        <w:jc w:val="both"/>
      </w:pPr>
      <w:r>
        <w:rPr>
          <w:rFonts w:ascii="Times New Roman"/>
          <w:b w:val="false"/>
          <w:i w:val="false"/>
          <w:color w:val="000000"/>
          <w:sz w:val="28"/>
        </w:rPr>
        <w:t>
      14. Департаменттің функциялары:</w:t>
      </w:r>
    </w:p>
    <w:bookmarkEnd w:id="1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1" w:id="1239"/>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239"/>
    <w:bookmarkStart w:name="z1282" w:id="1240"/>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240"/>
    <w:bookmarkStart w:name="z1283" w:id="1241"/>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241"/>
    <w:bookmarkStart w:name="z1284" w:id="1242"/>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242"/>
    <w:bookmarkStart w:name="z1285" w:id="1243"/>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243"/>
    <w:bookmarkStart w:name="z1286" w:id="1244"/>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244"/>
    <w:bookmarkStart w:name="z1287" w:id="1245"/>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245"/>
    <w:bookmarkStart w:name="z1288" w:id="1246"/>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246"/>
    <w:bookmarkStart w:name="z1289" w:id="1247"/>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1247"/>
    <w:bookmarkStart w:name="z1290" w:id="1248"/>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1248"/>
    <w:bookmarkStart w:name="z1291" w:id="1249"/>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249"/>
    <w:bookmarkStart w:name="z1292" w:id="1250"/>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1250"/>
    <w:bookmarkStart w:name="z1293" w:id="1251"/>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251"/>
    <w:bookmarkStart w:name="z1294" w:id="1252"/>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252"/>
    <w:bookmarkStart w:name="z1295" w:id="1253"/>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253"/>
    <w:bookmarkStart w:name="z1296" w:id="1254"/>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254"/>
    <w:bookmarkStart w:name="z1297" w:id="1255"/>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1255"/>
    <w:bookmarkStart w:name="z1298" w:id="1256"/>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256"/>
    <w:bookmarkStart w:name="z1299" w:id="1257"/>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257"/>
    <w:bookmarkStart w:name="z1300" w:id="1258"/>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258"/>
    <w:bookmarkStart w:name="z1301" w:id="1259"/>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1259"/>
    <w:bookmarkStart w:name="z1302" w:id="1260"/>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1260"/>
    <w:bookmarkStart w:name="z1303" w:id="1261"/>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261"/>
    <w:bookmarkStart w:name="z1304" w:id="1262"/>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262"/>
    <w:bookmarkStart w:name="z1305" w:id="1263"/>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263"/>
    <w:p>
      <w:pPr>
        <w:spacing w:after="0"/>
        <w:ind w:left="0"/>
        <w:jc w:val="both"/>
      </w:pPr>
      <w:r>
        <w:rPr>
          <w:rFonts w:ascii="Times New Roman"/>
          <w:b w:val="false"/>
          <w:i w:val="false"/>
          <w:color w:val="000000"/>
          <w:sz w:val="28"/>
        </w:rPr>
        <w:t>
      26-1)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26-2)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26-3)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26-4)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26-7)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306" w:id="1264"/>
    <w:p>
      <w:pPr>
        <w:spacing w:after="0"/>
        <w:ind w:left="0"/>
        <w:jc w:val="both"/>
      </w:pPr>
      <w:r>
        <w:rPr>
          <w:rFonts w:ascii="Times New Roman"/>
          <w:b w:val="false"/>
          <w:i w:val="false"/>
          <w:color w:val="000000"/>
          <w:sz w:val="28"/>
        </w:rPr>
        <w:t>
      27) Қазақстан Республикасының заңнамасымен көзделген өзге де функцияларды жүзеге асырады.</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07" w:id="1265"/>
    <w:p>
      <w:pPr>
        <w:spacing w:after="0"/>
        <w:ind w:left="0"/>
        <w:jc w:val="both"/>
      </w:pPr>
      <w:r>
        <w:rPr>
          <w:rFonts w:ascii="Times New Roman"/>
          <w:b w:val="false"/>
          <w:i w:val="false"/>
          <w:color w:val="000000"/>
          <w:sz w:val="28"/>
        </w:rPr>
        <w:t>
      15. Департаменттің құқықтары мен міндеттері:</w:t>
      </w:r>
    </w:p>
    <w:bookmarkEnd w:id="1265"/>
    <w:bookmarkStart w:name="z1308" w:id="1266"/>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266"/>
    <w:bookmarkStart w:name="z1309" w:id="1267"/>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267"/>
    <w:bookmarkStart w:name="z1310" w:id="1268"/>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268"/>
    <w:bookmarkStart w:name="z1311" w:id="1269"/>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269"/>
    <w:bookmarkStart w:name="z1312" w:id="1270"/>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End w:id="1270"/>
    <w:bookmarkStart w:name="z1313" w:id="1271"/>
    <w:p>
      <w:pPr>
        <w:spacing w:after="0"/>
        <w:ind w:left="0"/>
        <w:jc w:val="left"/>
      </w:pPr>
      <w:r>
        <w:rPr>
          <w:rFonts w:ascii="Times New Roman"/>
          <w:b/>
          <w:i w:val="false"/>
          <w:color w:val="000000"/>
        </w:rPr>
        <w:t xml:space="preserve"> 3-тарау. Департаменттің қызметін ұйымдастыру</w:t>
      </w:r>
    </w:p>
    <w:bookmarkEnd w:id="1271"/>
    <w:bookmarkStart w:name="z1314" w:id="127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272"/>
    <w:bookmarkStart w:name="z1315" w:id="127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273"/>
    <w:bookmarkStart w:name="z1316" w:id="127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274"/>
    <w:bookmarkStart w:name="z1317" w:id="1275"/>
    <w:p>
      <w:pPr>
        <w:spacing w:after="0"/>
        <w:ind w:left="0"/>
        <w:jc w:val="both"/>
      </w:pPr>
      <w:r>
        <w:rPr>
          <w:rFonts w:ascii="Times New Roman"/>
          <w:b w:val="false"/>
          <w:i w:val="false"/>
          <w:color w:val="000000"/>
          <w:sz w:val="28"/>
        </w:rPr>
        <w:t>
      19. Департамент басшысының өкілеттіктері:</w:t>
      </w:r>
    </w:p>
    <w:bookmarkEnd w:id="1275"/>
    <w:bookmarkStart w:name="z1318" w:id="1276"/>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276"/>
    <w:bookmarkStart w:name="z1319" w:id="1277"/>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277"/>
    <w:bookmarkStart w:name="z1320" w:id="1278"/>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278"/>
    <w:bookmarkStart w:name="z1321" w:id="1279"/>
    <w:p>
      <w:pPr>
        <w:spacing w:after="0"/>
        <w:ind w:left="0"/>
        <w:jc w:val="both"/>
      </w:pPr>
      <w:r>
        <w:rPr>
          <w:rFonts w:ascii="Times New Roman"/>
          <w:b w:val="false"/>
          <w:i w:val="false"/>
          <w:color w:val="000000"/>
          <w:sz w:val="28"/>
        </w:rPr>
        <w:t>
      4) Департаменттің бұйрықтарына қол қояды;</w:t>
      </w:r>
    </w:p>
    <w:bookmarkEnd w:id="1279"/>
    <w:bookmarkStart w:name="z1322" w:id="1280"/>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280"/>
    <w:bookmarkStart w:name="z1323" w:id="1281"/>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281"/>
    <w:bookmarkStart w:name="z1324" w:id="1282"/>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282"/>
    <w:bookmarkStart w:name="z1325" w:id="1283"/>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283"/>
    <w:bookmarkStart w:name="z1326" w:id="1284"/>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284"/>
    <w:bookmarkStart w:name="z1327" w:id="1285"/>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285"/>
    <w:bookmarkStart w:name="z1328" w:id="1286"/>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286"/>
    <w:bookmarkStart w:name="z1329" w:id="1287"/>
    <w:p>
      <w:pPr>
        <w:spacing w:after="0"/>
        <w:ind w:left="0"/>
        <w:jc w:val="left"/>
      </w:pPr>
      <w:r>
        <w:rPr>
          <w:rFonts w:ascii="Times New Roman"/>
          <w:b/>
          <w:i w:val="false"/>
          <w:color w:val="000000"/>
        </w:rPr>
        <w:t xml:space="preserve"> 4-тарау. Департаменттің мүлкі</w:t>
      </w:r>
    </w:p>
    <w:bookmarkEnd w:id="1287"/>
    <w:bookmarkStart w:name="z1330" w:id="1288"/>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288"/>
    <w:bookmarkStart w:name="z1331" w:id="1289"/>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289"/>
    <w:bookmarkStart w:name="z1332" w:id="129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90"/>
    <w:bookmarkStart w:name="z1333" w:id="1291"/>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91"/>
    <w:bookmarkStart w:name="z1334" w:id="1292"/>
    <w:p>
      <w:pPr>
        <w:spacing w:after="0"/>
        <w:ind w:left="0"/>
        <w:jc w:val="left"/>
      </w:pPr>
      <w:r>
        <w:rPr>
          <w:rFonts w:ascii="Times New Roman"/>
          <w:b/>
          <w:i w:val="false"/>
          <w:color w:val="000000"/>
        </w:rPr>
        <w:t xml:space="preserve"> 5-тарау. Департаментті қайта ұйымдастыру және тарату</w:t>
      </w:r>
    </w:p>
    <w:bookmarkEnd w:id="1292"/>
    <w:bookmarkStart w:name="z1335" w:id="12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 18-қосымша</w:t>
            </w:r>
          </w:p>
        </w:tc>
      </w:tr>
    </w:tbl>
    <w:bookmarkStart w:name="z1337" w:id="1294"/>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мемлекеттік мекемесі туралы ЕРЕЖЕ</w:t>
      </w:r>
    </w:p>
    <w:bookmarkEnd w:id="1294"/>
    <w:bookmarkStart w:name="z1338" w:id="1295"/>
    <w:p>
      <w:pPr>
        <w:spacing w:after="0"/>
        <w:ind w:left="0"/>
        <w:jc w:val="left"/>
      </w:pPr>
      <w:r>
        <w:rPr>
          <w:rFonts w:ascii="Times New Roman"/>
          <w:b/>
          <w:i w:val="false"/>
          <w:color w:val="000000"/>
        </w:rPr>
        <w:t xml:space="preserve"> 1-тарау. Жалпы ережелер</w:t>
      </w:r>
    </w:p>
    <w:bookmarkEnd w:id="1295"/>
    <w:bookmarkStart w:name="z1339" w:id="1296"/>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"Байқоңыр" кешенінің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296"/>
    <w:bookmarkStart w:name="z1340" w:id="1297"/>
    <w:p>
      <w:pPr>
        <w:spacing w:after="0"/>
        <w:ind w:left="0"/>
        <w:jc w:val="both"/>
      </w:pPr>
      <w:r>
        <w:rPr>
          <w:rFonts w:ascii="Times New Roman"/>
          <w:b w:val="false"/>
          <w:i w:val="false"/>
          <w:color w:val="000000"/>
          <w:sz w:val="28"/>
        </w:rPr>
        <w:t>
      "Байқоңыр" кешені - "Байқоңыр" ғарыш айлағы мен Байқоңыр қаласының жылжымалы және жылжымайтын мүлкімен бірге, сынақ, технологиялық, ғылыми, өндірістік-техникалық, әлеуметтік және қамтамасыз ету объектілері.</w:t>
      </w:r>
    </w:p>
    <w:bookmarkEnd w:id="1297"/>
    <w:bookmarkStart w:name="z1341" w:id="129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1994 жылғы 28 наурыздағы Қазақстан Республикасы мен Ресей Федерациясы арасындағы "Байқоңыр" ғарыш айлағын пайдаланудың негізгі қағидаттары мен шарттары туралы келісімге, 1994 жылғы 10 желтоқсандағы Қазақстан Республикасының Үкіметі мен Ресей Федерациясының Үкіметі арасындағы "Байқоңыр" кешенін жалға беру шартына және Қазақстан Республикасы мен Ресей Федерациясы арасындағы "Байқоңыр" ғарыш айлағы бойынша басқа да мемлекетаралық және үкіметаралық келісімдерге, өзге де нормативтік құқықтық актілерге, сондай-ақ осы Ережеге сәйкес жүзеге асырады.</w:t>
      </w:r>
    </w:p>
    <w:bookmarkEnd w:id="1298"/>
    <w:bookmarkStart w:name="z1342" w:id="1299"/>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99"/>
    <w:bookmarkStart w:name="z1343" w:id="13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00"/>
    <w:bookmarkStart w:name="z1344" w:id="1301"/>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301"/>
    <w:bookmarkStart w:name="z1345" w:id="130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02"/>
    <w:bookmarkStart w:name="z1346" w:id="1303"/>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Департаменттің заңды мекенжайы: 468320, Қазақстан Республикасы, Байқоңыр қаласы, Совет Армия көшесі, 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09.11.2023 </w:t>
      </w:r>
      <w:r>
        <w:rPr>
          <w:rFonts w:ascii="Times New Roman"/>
          <w:b w:val="false"/>
          <w:i w:val="false"/>
          <w:color w:val="ff0000"/>
          <w:sz w:val="28"/>
        </w:rPr>
        <w:t>№ 817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48" w:id="1304"/>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Байқоңыр мемлекеттік мүлік және жекешелендіру департаменті" мемлекеттік мекемесі.</w:t>
      </w:r>
    </w:p>
    <w:bookmarkEnd w:id="1304"/>
    <w:bookmarkStart w:name="z1349" w:id="130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05"/>
    <w:bookmarkStart w:name="z1350" w:id="130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06"/>
    <w:bookmarkStart w:name="z1351" w:id="1307"/>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307"/>
    <w:bookmarkStart w:name="z1352" w:id="130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08"/>
    <w:bookmarkStart w:name="z1353" w:id="130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09"/>
    <w:bookmarkStart w:name="z1354" w:id="1310"/>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310"/>
    <w:bookmarkStart w:name="z1355" w:id="1311"/>
    <w:p>
      <w:pPr>
        <w:spacing w:after="0"/>
        <w:ind w:left="0"/>
        <w:jc w:val="both"/>
      </w:pPr>
      <w:r>
        <w:rPr>
          <w:rFonts w:ascii="Times New Roman"/>
          <w:b w:val="false"/>
          <w:i w:val="false"/>
          <w:color w:val="000000"/>
          <w:sz w:val="28"/>
        </w:rPr>
        <w:t>
      14. Департаменттің функциялары:</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57" w:id="1312"/>
    <w:p>
      <w:pPr>
        <w:spacing w:after="0"/>
        <w:ind w:left="0"/>
        <w:jc w:val="both"/>
      </w:pPr>
      <w:r>
        <w:rPr>
          <w:rFonts w:ascii="Times New Roman"/>
          <w:b w:val="false"/>
          <w:i w:val="false"/>
          <w:color w:val="000000"/>
          <w:sz w:val="28"/>
        </w:rPr>
        <w:t>
      2)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bookmarkEnd w:id="1312"/>
    <w:bookmarkStart w:name="z1358" w:id="1313"/>
    <w:p>
      <w:pPr>
        <w:spacing w:after="0"/>
        <w:ind w:left="0"/>
        <w:jc w:val="both"/>
      </w:pPr>
      <w:r>
        <w:rPr>
          <w:rFonts w:ascii="Times New Roman"/>
          <w:b w:val="false"/>
          <w:i w:val="false"/>
          <w:color w:val="000000"/>
          <w:sz w:val="28"/>
        </w:rPr>
        <w:t>
      3)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bookmarkEnd w:id="1313"/>
    <w:bookmarkStart w:name="z1359" w:id="1314"/>
    <w:p>
      <w:pPr>
        <w:spacing w:after="0"/>
        <w:ind w:left="0"/>
        <w:jc w:val="both"/>
      </w:pPr>
      <w:r>
        <w:rPr>
          <w:rFonts w:ascii="Times New Roman"/>
          <w:b w:val="false"/>
          <w:i w:val="false"/>
          <w:color w:val="000000"/>
          <w:sz w:val="28"/>
        </w:rPr>
        <w:t>
      4)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bookmarkEnd w:id="1314"/>
    <w:bookmarkStart w:name="z1360" w:id="1315"/>
    <w:p>
      <w:pPr>
        <w:spacing w:after="0"/>
        <w:ind w:left="0"/>
        <w:jc w:val="both"/>
      </w:pPr>
      <w:r>
        <w:rPr>
          <w:rFonts w:ascii="Times New Roman"/>
          <w:b w:val="false"/>
          <w:i w:val="false"/>
          <w:color w:val="000000"/>
          <w:sz w:val="28"/>
        </w:rPr>
        <w:t>
      5)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bookmarkEnd w:id="1315"/>
    <w:bookmarkStart w:name="z1361" w:id="1316"/>
    <w:p>
      <w:pPr>
        <w:spacing w:after="0"/>
        <w:ind w:left="0"/>
        <w:jc w:val="both"/>
      </w:pPr>
      <w:r>
        <w:rPr>
          <w:rFonts w:ascii="Times New Roman"/>
          <w:b w:val="false"/>
          <w:i w:val="false"/>
          <w:color w:val="000000"/>
          <w:sz w:val="28"/>
        </w:rPr>
        <w:t>
      6)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bookmarkEnd w:id="1316"/>
    <w:bookmarkStart w:name="z1362" w:id="1317"/>
    <w:p>
      <w:pPr>
        <w:spacing w:after="0"/>
        <w:ind w:left="0"/>
        <w:jc w:val="both"/>
      </w:pPr>
      <w:r>
        <w:rPr>
          <w:rFonts w:ascii="Times New Roman"/>
          <w:b w:val="false"/>
          <w:i w:val="false"/>
          <w:color w:val="000000"/>
          <w:sz w:val="28"/>
        </w:rPr>
        <w:t>
      7) республикалық мүлiк мәселелерi бойынша мемлекеттiң мүдделерiн бiлдiру, Қазақстан Республикасына тиесiлi мүлiктiк құқықтарды қорғауды жүзеге асыру;</w:t>
      </w:r>
    </w:p>
    <w:bookmarkEnd w:id="1317"/>
    <w:bookmarkStart w:name="z1363" w:id="1318"/>
    <w:p>
      <w:pPr>
        <w:spacing w:after="0"/>
        <w:ind w:left="0"/>
        <w:jc w:val="both"/>
      </w:pPr>
      <w:r>
        <w:rPr>
          <w:rFonts w:ascii="Times New Roman"/>
          <w:b w:val="false"/>
          <w:i w:val="false"/>
          <w:color w:val="000000"/>
          <w:sz w:val="28"/>
        </w:rPr>
        <w:t>
      8)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bookmarkEnd w:id="1318"/>
    <w:bookmarkStart w:name="z1364" w:id="1319"/>
    <w:p>
      <w:pPr>
        <w:spacing w:after="0"/>
        <w:ind w:left="0"/>
        <w:jc w:val="both"/>
      </w:pPr>
      <w:r>
        <w:rPr>
          <w:rFonts w:ascii="Times New Roman"/>
          <w:b w:val="false"/>
          <w:i w:val="false"/>
          <w:color w:val="000000"/>
          <w:sz w:val="28"/>
        </w:rPr>
        <w:t>
      9)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bookmarkEnd w:id="1319"/>
    <w:bookmarkStart w:name="z1365" w:id="1320"/>
    <w:p>
      <w:pPr>
        <w:spacing w:after="0"/>
        <w:ind w:left="0"/>
        <w:jc w:val="both"/>
      </w:pPr>
      <w:r>
        <w:rPr>
          <w:rFonts w:ascii="Times New Roman"/>
          <w:b w:val="false"/>
          <w:i w:val="false"/>
          <w:color w:val="000000"/>
          <w:sz w:val="28"/>
        </w:rPr>
        <w:t>
      10) республикалық меншіктегі мүлікті жалға беруден түсетін кірістерді республикалық бюджетке алу;</w:t>
      </w:r>
    </w:p>
    <w:bookmarkEnd w:id="1320"/>
    <w:bookmarkStart w:name="z1366" w:id="1321"/>
    <w:p>
      <w:pPr>
        <w:spacing w:after="0"/>
        <w:ind w:left="0"/>
        <w:jc w:val="both"/>
      </w:pPr>
      <w:r>
        <w:rPr>
          <w:rFonts w:ascii="Times New Roman"/>
          <w:b w:val="false"/>
          <w:i w:val="false"/>
          <w:color w:val="000000"/>
          <w:sz w:val="28"/>
        </w:rPr>
        <w:t>
      11) концессия және мемлекеттік-жекешелік әріптестік шарттары негізінде құрылған объектілерді республикалық меншікке қабылдауға қатысу;</w:t>
      </w:r>
    </w:p>
    <w:bookmarkEnd w:id="1321"/>
    <w:bookmarkStart w:name="z1367" w:id="1322"/>
    <w:p>
      <w:pPr>
        <w:spacing w:after="0"/>
        <w:ind w:left="0"/>
        <w:jc w:val="both"/>
      </w:pPr>
      <w:r>
        <w:rPr>
          <w:rFonts w:ascii="Times New Roman"/>
          <w:b w:val="false"/>
          <w:i w:val="false"/>
          <w:color w:val="000000"/>
          <w:sz w:val="28"/>
        </w:rPr>
        <w:t>
      12)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bookmarkEnd w:id="1322"/>
    <w:bookmarkStart w:name="z1368" w:id="1323"/>
    <w:p>
      <w:pPr>
        <w:spacing w:after="0"/>
        <w:ind w:left="0"/>
        <w:jc w:val="both"/>
      </w:pPr>
      <w:r>
        <w:rPr>
          <w:rFonts w:ascii="Times New Roman"/>
          <w:b w:val="false"/>
          <w:i w:val="false"/>
          <w:color w:val="000000"/>
          <w:sz w:val="28"/>
        </w:rPr>
        <w:t>
      13) сыйға тарту шарттарын жасасу, мемлекеттік емес заңды және жеке тұлғалардың мүлкі бойынша қабылдап алу-беру актілеріне қол қою мен бекіту;</w:t>
      </w:r>
    </w:p>
    <w:bookmarkEnd w:id="1323"/>
    <w:bookmarkStart w:name="z1369" w:id="1324"/>
    <w:p>
      <w:pPr>
        <w:spacing w:after="0"/>
        <w:ind w:left="0"/>
        <w:jc w:val="both"/>
      </w:pPr>
      <w:r>
        <w:rPr>
          <w:rFonts w:ascii="Times New Roman"/>
          <w:b w:val="false"/>
          <w:i w:val="false"/>
          <w:color w:val="000000"/>
          <w:sz w:val="28"/>
        </w:rPr>
        <w:t>
      14)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bookmarkEnd w:id="1324"/>
    <w:bookmarkStart w:name="z1370" w:id="1325"/>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End w:id="1325"/>
    <w:bookmarkStart w:name="z1371" w:id="1326"/>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326"/>
    <w:bookmarkStart w:name="z1372" w:id="1327"/>
    <w:p>
      <w:pPr>
        <w:spacing w:after="0"/>
        <w:ind w:left="0"/>
        <w:jc w:val="both"/>
      </w:pPr>
      <w:r>
        <w:rPr>
          <w:rFonts w:ascii="Times New Roman"/>
          <w:b w:val="false"/>
          <w:i w:val="false"/>
          <w:color w:val="000000"/>
          <w:sz w:val="28"/>
        </w:rPr>
        <w:t>
      17)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bookmarkEnd w:id="1327"/>
    <w:bookmarkStart w:name="z1373" w:id="1328"/>
    <w:p>
      <w:pPr>
        <w:spacing w:after="0"/>
        <w:ind w:left="0"/>
        <w:jc w:val="both"/>
      </w:pPr>
      <w:r>
        <w:rPr>
          <w:rFonts w:ascii="Times New Roman"/>
          <w:b w:val="false"/>
          <w:i w:val="false"/>
          <w:color w:val="000000"/>
          <w:sz w:val="28"/>
        </w:rPr>
        <w:t>
      18) республикалық мүліктің нысаналы және тиiмдi пайдаланылуына бақылауды жүзеге асыру;</w:t>
      </w:r>
    </w:p>
    <w:bookmarkEnd w:id="1328"/>
    <w:bookmarkStart w:name="z1374" w:id="1329"/>
    <w:p>
      <w:pPr>
        <w:spacing w:after="0"/>
        <w:ind w:left="0"/>
        <w:jc w:val="both"/>
      </w:pPr>
      <w:r>
        <w:rPr>
          <w:rFonts w:ascii="Times New Roman"/>
          <w:b w:val="false"/>
          <w:i w:val="false"/>
          <w:color w:val="000000"/>
          <w:sz w:val="28"/>
        </w:rPr>
        <w:t>
      19)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bookmarkEnd w:id="1329"/>
    <w:bookmarkStart w:name="z1375" w:id="133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330"/>
    <w:bookmarkStart w:name="z1376" w:id="1331"/>
    <w:p>
      <w:pPr>
        <w:spacing w:after="0"/>
        <w:ind w:left="0"/>
        <w:jc w:val="both"/>
      </w:pPr>
      <w:r>
        <w:rPr>
          <w:rFonts w:ascii="Times New Roman"/>
          <w:b w:val="false"/>
          <w:i w:val="false"/>
          <w:color w:val="000000"/>
          <w:sz w:val="28"/>
        </w:rPr>
        <w:t>
      21)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bookmarkEnd w:id="1331"/>
    <w:bookmarkStart w:name="z1377" w:id="1332"/>
    <w:p>
      <w:pPr>
        <w:spacing w:after="0"/>
        <w:ind w:left="0"/>
        <w:jc w:val="both"/>
      </w:pPr>
      <w:r>
        <w:rPr>
          <w:rFonts w:ascii="Times New Roman"/>
          <w:b w:val="false"/>
          <w:i w:val="false"/>
          <w:color w:val="000000"/>
          <w:sz w:val="28"/>
        </w:rPr>
        <w:t>
      22) меншiктің мемлекеттiк мониторингiн жүргізу жөніндегі жұмыстарды үйлестіруді жүзеге асыруға қатысу;</w:t>
      </w:r>
    </w:p>
    <w:bookmarkEnd w:id="1332"/>
    <w:bookmarkStart w:name="z1378" w:id="1333"/>
    <w:p>
      <w:pPr>
        <w:spacing w:after="0"/>
        <w:ind w:left="0"/>
        <w:jc w:val="both"/>
      </w:pPr>
      <w:r>
        <w:rPr>
          <w:rFonts w:ascii="Times New Roman"/>
          <w:b w:val="false"/>
          <w:i w:val="false"/>
          <w:color w:val="000000"/>
          <w:sz w:val="28"/>
        </w:rPr>
        <w:t>
      23) меншiктiң мемлекеттiк мониторингінің нысанасы бойынша анық және объективтi талдау үшiн қажеттi ақпаратты сұратуды және алуды жүзеге асыру;</w:t>
      </w:r>
    </w:p>
    <w:bookmarkEnd w:id="1333"/>
    <w:bookmarkStart w:name="z1379" w:id="1334"/>
    <w:p>
      <w:pPr>
        <w:spacing w:after="0"/>
        <w:ind w:left="0"/>
        <w:jc w:val="both"/>
      </w:pPr>
      <w:r>
        <w:rPr>
          <w:rFonts w:ascii="Times New Roman"/>
          <w:b w:val="false"/>
          <w:i w:val="false"/>
          <w:color w:val="000000"/>
          <w:sz w:val="28"/>
        </w:rPr>
        <w:t>
      24)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bookmarkEnd w:id="1334"/>
    <w:bookmarkStart w:name="z1380" w:id="1335"/>
    <w:p>
      <w:pPr>
        <w:spacing w:after="0"/>
        <w:ind w:left="0"/>
        <w:jc w:val="both"/>
      </w:pPr>
      <w:r>
        <w:rPr>
          <w:rFonts w:ascii="Times New Roman"/>
          <w:b w:val="false"/>
          <w:i w:val="false"/>
          <w:color w:val="000000"/>
          <w:sz w:val="28"/>
        </w:rPr>
        <w:t>
      25)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bookmarkEnd w:id="1335"/>
    <w:bookmarkStart w:name="z1381" w:id="1336"/>
    <w:p>
      <w:pPr>
        <w:spacing w:after="0"/>
        <w:ind w:left="0"/>
        <w:jc w:val="both"/>
      </w:pPr>
      <w:r>
        <w:rPr>
          <w:rFonts w:ascii="Times New Roman"/>
          <w:b w:val="false"/>
          <w:i w:val="false"/>
          <w:color w:val="000000"/>
          <w:sz w:val="28"/>
        </w:rPr>
        <w:t>
      26)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bookmarkEnd w:id="1336"/>
    <w:p>
      <w:pPr>
        <w:spacing w:after="0"/>
        <w:ind w:left="0"/>
        <w:jc w:val="both"/>
      </w:pPr>
      <w:r>
        <w:rPr>
          <w:rFonts w:ascii="Times New Roman"/>
          <w:b w:val="false"/>
          <w:i w:val="false"/>
          <w:color w:val="000000"/>
          <w:sz w:val="28"/>
        </w:rPr>
        <w:t>
      26-1)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26-2)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26-3)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бөлімшелесінің,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26-4)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26-5)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Start w:name="z1382" w:id="1337"/>
    <w:p>
      <w:pPr>
        <w:spacing w:after="0"/>
        <w:ind w:left="0"/>
        <w:jc w:val="both"/>
      </w:pPr>
      <w:r>
        <w:rPr>
          <w:rFonts w:ascii="Times New Roman"/>
          <w:b w:val="false"/>
          <w:i w:val="false"/>
          <w:color w:val="000000"/>
          <w:sz w:val="28"/>
        </w:rPr>
        <w:t>
      27) "Байқоңыр" кешені объектілерінің сақталуы мен оларды пайдалану шарттарына бақылауды жүзеге асыру;</w:t>
      </w:r>
    </w:p>
    <w:bookmarkEnd w:id="1337"/>
    <w:bookmarkStart w:name="z1383" w:id="1338"/>
    <w:p>
      <w:pPr>
        <w:spacing w:after="0"/>
        <w:ind w:left="0"/>
        <w:jc w:val="both"/>
      </w:pPr>
      <w:r>
        <w:rPr>
          <w:rFonts w:ascii="Times New Roman"/>
          <w:b w:val="false"/>
          <w:i w:val="false"/>
          <w:color w:val="000000"/>
          <w:sz w:val="28"/>
        </w:rPr>
        <w:t>
      28) "Байқоңыр" кешенінің объектілерін үшінші тұлғаларға қосалқы жалға беруді келісу;</w:t>
      </w:r>
    </w:p>
    <w:bookmarkEnd w:id="1338"/>
    <w:bookmarkStart w:name="z1384" w:id="1339"/>
    <w:p>
      <w:pPr>
        <w:spacing w:after="0"/>
        <w:ind w:left="0"/>
        <w:jc w:val="both"/>
      </w:pPr>
      <w:r>
        <w:rPr>
          <w:rFonts w:ascii="Times New Roman"/>
          <w:b w:val="false"/>
          <w:i w:val="false"/>
          <w:color w:val="000000"/>
          <w:sz w:val="28"/>
        </w:rPr>
        <w:t>
      29) Қазақстан Республикасының тарапынан "Байқоңыр" кешені объектілерінің сақталуын және оларды пайдалану шарттарын бақылау тәртібі туралы 1995 жылғы 18 тамыздағы келісімге сәйкес "Байқоңыр" кешенінің жұмыс істеуін қамтамасыз ететін техникалық және технологиялық жабдық, зымыран-ғарыш техникасы, қару-жарақ, арнайы техника және басқа да материалдық құралдар түріндегі Қазақстан Республикасының, Ресей Федерациясының және үшінші мемлекеттер мүлкінің әкелінуі мен әкетілуіне бақылауды жүзеге асыру;</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29-1)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29-2)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29-3) алып тасталды – ҚР Қаржы министрлігінің Мемлекеттік мүлік және жекешелендіру комитеті Төрағасының 16.06.2022 </w:t>
      </w:r>
      <w:r>
        <w:rPr>
          <w:rFonts w:ascii="Times New Roman"/>
          <w:b w:val="false"/>
          <w:i w:val="false"/>
          <w:color w:val="ff0000"/>
          <w:sz w:val="28"/>
        </w:rPr>
        <w:t>№ 335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85" w:id="1340"/>
    <w:p>
      <w:pPr>
        <w:spacing w:after="0"/>
        <w:ind w:left="0"/>
        <w:jc w:val="both"/>
      </w:pPr>
      <w:r>
        <w:rPr>
          <w:rFonts w:ascii="Times New Roman"/>
          <w:b w:val="false"/>
          <w:i w:val="false"/>
          <w:color w:val="000000"/>
          <w:sz w:val="28"/>
        </w:rPr>
        <w:t>
      30) Қазақстан Республикасының заңнамасымен, "Байқоңыр" кешені бойынша Қазақстан Республикасы мен Ресей Федерациясы арасындағы мемлекетаралық және үкіметаралық келісімдермен көзделген өзге де функцияларды жүзеге асырады.</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мен толықтырулар енгізілді – ҚР Қаржы министрлігінің Мемлекеттік мүлік және жекешелендіру комитеті Төрағасының 02.08.2019 </w:t>
      </w:r>
      <w:r>
        <w:rPr>
          <w:rFonts w:ascii="Times New Roman"/>
          <w:b w:val="false"/>
          <w:i w:val="false"/>
          <w:color w:val="000000"/>
          <w:sz w:val="28"/>
        </w:rPr>
        <w:t>№ 820</w:t>
      </w:r>
      <w:r>
        <w:rPr>
          <w:rFonts w:ascii="Times New Roman"/>
          <w:b w:val="false"/>
          <w:i w:val="false"/>
          <w:color w:val="ff0000"/>
          <w:sz w:val="28"/>
        </w:rPr>
        <w:t xml:space="preserve">; 10.02.2020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бастап қолданысқа енгізіледі); 16.06.2022 </w:t>
      </w:r>
      <w:r>
        <w:rPr>
          <w:rFonts w:ascii="Times New Roman"/>
          <w:b w:val="false"/>
          <w:i w:val="false"/>
          <w:color w:val="ff0000"/>
          <w:sz w:val="28"/>
        </w:rPr>
        <w:t>№ 335</w:t>
      </w:r>
      <w:r>
        <w:rPr>
          <w:rFonts w:ascii="Times New Roman"/>
          <w:b w:val="false"/>
          <w:i w:val="false"/>
          <w:color w:val="ff0000"/>
          <w:sz w:val="28"/>
        </w:rPr>
        <w:t xml:space="preserve"> бұйрықтарымен.</w:t>
      </w:r>
      <w:r>
        <w:br/>
      </w:r>
      <w:r>
        <w:rPr>
          <w:rFonts w:ascii="Times New Roman"/>
          <w:b w:val="false"/>
          <w:i w:val="false"/>
          <w:color w:val="000000"/>
          <w:sz w:val="28"/>
        </w:rPr>
        <w:t>
</w:t>
      </w:r>
    </w:p>
    <w:bookmarkStart w:name="z1386" w:id="1341"/>
    <w:p>
      <w:pPr>
        <w:spacing w:after="0"/>
        <w:ind w:left="0"/>
        <w:jc w:val="both"/>
      </w:pPr>
      <w:r>
        <w:rPr>
          <w:rFonts w:ascii="Times New Roman"/>
          <w:b w:val="false"/>
          <w:i w:val="false"/>
          <w:color w:val="000000"/>
          <w:sz w:val="28"/>
        </w:rPr>
        <w:t>
      15. Департаменттің құқықтары мен міндеттері:</w:t>
      </w:r>
    </w:p>
    <w:bookmarkEnd w:id="1341"/>
    <w:bookmarkStart w:name="z1387" w:id="1342"/>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bookmarkEnd w:id="1342"/>
    <w:bookmarkStart w:name="z1388" w:id="1343"/>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bookmarkEnd w:id="1343"/>
    <w:bookmarkStart w:name="z1389" w:id="1344"/>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bookmarkEnd w:id="1344"/>
    <w:bookmarkStart w:name="z1390" w:id="1345"/>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bookmarkEnd w:id="1345"/>
    <w:bookmarkStart w:name="z1391" w:id="1346"/>
    <w:p>
      <w:pPr>
        <w:spacing w:after="0"/>
        <w:ind w:left="0"/>
        <w:jc w:val="both"/>
      </w:pPr>
      <w:r>
        <w:rPr>
          <w:rFonts w:ascii="Times New Roman"/>
          <w:b w:val="false"/>
          <w:i w:val="false"/>
          <w:color w:val="000000"/>
          <w:sz w:val="28"/>
        </w:rPr>
        <w:t>
      5) "Байқоңыр" кешенінің объектілері мен мүлкін түгендеу жөніндегі комиссияның құрамына қатысу;</w:t>
      </w:r>
    </w:p>
    <w:bookmarkEnd w:id="1346"/>
    <w:bookmarkStart w:name="z1392" w:id="1347"/>
    <w:p>
      <w:pPr>
        <w:spacing w:after="0"/>
        <w:ind w:left="0"/>
        <w:jc w:val="both"/>
      </w:pPr>
      <w:r>
        <w:rPr>
          <w:rFonts w:ascii="Times New Roman"/>
          <w:b w:val="false"/>
          <w:i w:val="false"/>
          <w:color w:val="000000"/>
          <w:sz w:val="28"/>
        </w:rPr>
        <w:t>
      6) "Байқоңыр" кешенінің Ресей Федерациясы жалға алып отырған құрамнан шығарылатын және Қазақстан тарапына берілетін объектілері мен мүлкін қабылдап алу-беру жөніндегі комиссияның құрамына қатысу;</w:t>
      </w:r>
    </w:p>
    <w:bookmarkEnd w:id="1347"/>
    <w:bookmarkStart w:name="z1393" w:id="1348"/>
    <w:p>
      <w:pPr>
        <w:spacing w:after="0"/>
        <w:ind w:left="0"/>
        <w:jc w:val="both"/>
      </w:pPr>
      <w:r>
        <w:rPr>
          <w:rFonts w:ascii="Times New Roman"/>
          <w:b w:val="false"/>
          <w:i w:val="false"/>
          <w:color w:val="000000"/>
          <w:sz w:val="28"/>
        </w:rPr>
        <w:t>
      7) Қазақстан Республикасының заңнамасымен, "Байқоңыр" кешені бойынша Қазақстан Республикасы мен Ресей Федерациясы арасындағы мемлекетаралық және үкіметаралық келісімдермен көзделген өзге де құқықтар мен міндеттерді жүзеге асыру.</w:t>
      </w:r>
    </w:p>
    <w:bookmarkEnd w:id="1348"/>
    <w:bookmarkStart w:name="z1394" w:id="1349"/>
    <w:p>
      <w:pPr>
        <w:spacing w:after="0"/>
        <w:ind w:left="0"/>
        <w:jc w:val="left"/>
      </w:pPr>
      <w:r>
        <w:rPr>
          <w:rFonts w:ascii="Times New Roman"/>
          <w:b/>
          <w:i w:val="false"/>
          <w:color w:val="000000"/>
        </w:rPr>
        <w:t xml:space="preserve"> 3-тарау. Департаменттің қызметін ұйымдастыру</w:t>
      </w:r>
    </w:p>
    <w:bookmarkEnd w:id="1349"/>
    <w:bookmarkStart w:name="z1395" w:id="135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350"/>
    <w:bookmarkStart w:name="z1396" w:id="135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351"/>
    <w:bookmarkStart w:name="z1397" w:id="135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352"/>
    <w:bookmarkStart w:name="z1398" w:id="1353"/>
    <w:p>
      <w:pPr>
        <w:spacing w:after="0"/>
        <w:ind w:left="0"/>
        <w:jc w:val="both"/>
      </w:pPr>
      <w:r>
        <w:rPr>
          <w:rFonts w:ascii="Times New Roman"/>
          <w:b w:val="false"/>
          <w:i w:val="false"/>
          <w:color w:val="000000"/>
          <w:sz w:val="28"/>
        </w:rPr>
        <w:t>
      19. Департамент басшысының өкілеттіктері:</w:t>
      </w:r>
    </w:p>
    <w:bookmarkEnd w:id="1353"/>
    <w:bookmarkStart w:name="z1399" w:id="1354"/>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bookmarkEnd w:id="1354"/>
    <w:bookmarkStart w:name="z1400" w:id="1355"/>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bookmarkEnd w:id="1355"/>
    <w:bookmarkStart w:name="z1401" w:id="1356"/>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bookmarkEnd w:id="1356"/>
    <w:bookmarkStart w:name="z1402" w:id="1357"/>
    <w:p>
      <w:pPr>
        <w:spacing w:after="0"/>
        <w:ind w:left="0"/>
        <w:jc w:val="both"/>
      </w:pPr>
      <w:r>
        <w:rPr>
          <w:rFonts w:ascii="Times New Roman"/>
          <w:b w:val="false"/>
          <w:i w:val="false"/>
          <w:color w:val="000000"/>
          <w:sz w:val="28"/>
        </w:rPr>
        <w:t>
      4) Департаменттің бұйрықтарына қол қояды;</w:t>
      </w:r>
    </w:p>
    <w:bookmarkEnd w:id="1357"/>
    <w:bookmarkStart w:name="z1403" w:id="1358"/>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bookmarkEnd w:id="1358"/>
    <w:bookmarkStart w:name="z1404" w:id="1359"/>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bookmarkEnd w:id="1359"/>
    <w:bookmarkStart w:name="z1405" w:id="1360"/>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360"/>
    <w:bookmarkStart w:name="z1406" w:id="1361"/>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1361"/>
    <w:bookmarkStart w:name="z1407" w:id="1362"/>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362"/>
    <w:bookmarkStart w:name="z1408" w:id="1363"/>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End w:id="1363"/>
    <w:bookmarkStart w:name="z1409" w:id="1364"/>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364"/>
    <w:bookmarkStart w:name="z1410" w:id="1365"/>
    <w:p>
      <w:pPr>
        <w:spacing w:after="0"/>
        <w:ind w:left="0"/>
        <w:jc w:val="left"/>
      </w:pPr>
      <w:r>
        <w:rPr>
          <w:rFonts w:ascii="Times New Roman"/>
          <w:b/>
          <w:i w:val="false"/>
          <w:color w:val="000000"/>
        </w:rPr>
        <w:t xml:space="preserve"> 4-тарау. Департаменттің мүлкі</w:t>
      </w:r>
    </w:p>
    <w:bookmarkEnd w:id="1365"/>
    <w:bookmarkStart w:name="z1411" w:id="1366"/>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366"/>
    <w:bookmarkStart w:name="z1412" w:id="1367"/>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1367"/>
    <w:bookmarkStart w:name="z1413" w:id="136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68"/>
    <w:bookmarkStart w:name="z1414" w:id="1369"/>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69"/>
    <w:bookmarkStart w:name="z1415" w:id="1370"/>
    <w:p>
      <w:pPr>
        <w:spacing w:after="0"/>
        <w:ind w:left="0"/>
        <w:jc w:val="left"/>
      </w:pPr>
      <w:r>
        <w:rPr>
          <w:rFonts w:ascii="Times New Roman"/>
          <w:b/>
          <w:i w:val="false"/>
          <w:color w:val="000000"/>
        </w:rPr>
        <w:t xml:space="preserve"> 5-тарау. Департаментті қайта ұйымдастыру және тарату</w:t>
      </w:r>
    </w:p>
    <w:bookmarkEnd w:id="1370"/>
    <w:bookmarkStart w:name="z1416" w:id="137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 Мемлекеттік</w:t>
            </w:r>
            <w:r>
              <w:br/>
            </w:r>
            <w:r>
              <w:rPr>
                <w:rFonts w:ascii="Times New Roman"/>
                <w:b w:val="false"/>
                <w:i w:val="false"/>
                <w:color w:val="000000"/>
                <w:sz w:val="20"/>
              </w:rPr>
              <w:t>мүлік және жекешелендіру</w:t>
            </w:r>
            <w:r>
              <w:br/>
            </w:r>
            <w:r>
              <w:rPr>
                <w:rFonts w:ascii="Times New Roman"/>
                <w:b w:val="false"/>
                <w:i w:val="false"/>
                <w:color w:val="000000"/>
                <w:sz w:val="20"/>
              </w:rPr>
              <w:t>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w:t>
            </w:r>
            <w:r>
              <w:br/>
            </w:r>
            <w:r>
              <w:rPr>
                <w:rFonts w:ascii="Times New Roman"/>
                <w:b w:val="false"/>
                <w:i w:val="false"/>
                <w:color w:val="000000"/>
                <w:sz w:val="20"/>
              </w:rPr>
              <w:t>19-қосымша</w:t>
            </w:r>
          </w:p>
        </w:tc>
      </w:tr>
    </w:tbl>
    <w:bookmarkStart w:name="z1418" w:id="1372"/>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Абай облысы бойынша мемлекеттік мүлік және жекешелендіру департаменті" республикалық мемлекеттік мекемесі туралы</w:t>
      </w:r>
      <w:r>
        <w:br/>
      </w:r>
      <w:r>
        <w:rPr>
          <w:rFonts w:ascii="Times New Roman"/>
          <w:b/>
          <w:i w:val="false"/>
          <w:color w:val="000000"/>
        </w:rPr>
        <w:t>ЕРЕЖЕ</w:t>
      </w:r>
    </w:p>
    <w:bookmarkEnd w:id="1372"/>
    <w:p>
      <w:pPr>
        <w:spacing w:after="0"/>
        <w:ind w:left="0"/>
        <w:jc w:val="both"/>
      </w:pPr>
      <w:r>
        <w:rPr>
          <w:rFonts w:ascii="Times New Roman"/>
          <w:b w:val="false"/>
          <w:i w:val="false"/>
          <w:color w:val="ff0000"/>
          <w:sz w:val="28"/>
        </w:rPr>
        <w:t xml:space="preserve">
      Ескерту. Ережемен толықтырылды – ҚР Қаржы министрлігінің Мемлекеттік мүлік және жекешелендіру комитеті Төрағасының 12.07.2022 </w:t>
      </w:r>
      <w:r>
        <w:rPr>
          <w:rFonts w:ascii="Times New Roman"/>
          <w:b w:val="false"/>
          <w:i w:val="false"/>
          <w:color w:val="ff0000"/>
          <w:sz w:val="28"/>
        </w:rPr>
        <w:t>№ 386</w:t>
      </w:r>
      <w:r>
        <w:rPr>
          <w:rFonts w:ascii="Times New Roman"/>
          <w:b w:val="false"/>
          <w:i w:val="false"/>
          <w:color w:val="ff0000"/>
          <w:sz w:val="28"/>
        </w:rPr>
        <w:t xml:space="preserve"> бұйрығымен.</w:t>
      </w:r>
    </w:p>
    <w:bookmarkStart w:name="z1419" w:id="1373"/>
    <w:p>
      <w:pPr>
        <w:spacing w:after="0"/>
        <w:ind w:left="0"/>
        <w:jc w:val="left"/>
      </w:pPr>
      <w:r>
        <w:rPr>
          <w:rFonts w:ascii="Times New Roman"/>
          <w:b/>
          <w:i w:val="false"/>
          <w:color w:val="000000"/>
        </w:rPr>
        <w:t xml:space="preserve"> 1-тарау. Жалпы ережелер</w:t>
      </w:r>
    </w:p>
    <w:bookmarkEnd w:id="1373"/>
    <w:bookmarkStart w:name="z1420" w:id="1374"/>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Абай облысы бойынша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Абай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374"/>
    <w:p>
      <w:pPr>
        <w:spacing w:after="0"/>
        <w:ind w:left="0"/>
        <w:jc w:val="both"/>
      </w:pPr>
      <w:r>
        <w:rPr>
          <w:rFonts w:ascii="Times New Roman"/>
          <w:b w:val="false"/>
          <w:i w:val="false"/>
          <w:color w:val="000000"/>
          <w:sz w:val="28"/>
        </w:rPr>
        <w:t>
      Департамент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мекемесінің бөлу балансына сәйкес берілетін барлық құқықтары мен міндеттерінің, оның ішінде тараптармен даулы міндеттемелердің құқық мирасқоры болып табылады.</w:t>
      </w:r>
    </w:p>
    <w:bookmarkStart w:name="z1421" w:id="137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375"/>
    <w:bookmarkStart w:name="z1422" w:id="137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76"/>
    <w:bookmarkStart w:name="z1423" w:id="137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77"/>
    <w:bookmarkStart w:name="z1424" w:id="1378"/>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378"/>
    <w:bookmarkStart w:name="z1425" w:id="137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79"/>
    <w:bookmarkStart w:name="z1426" w:id="138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380"/>
    <w:bookmarkStart w:name="z1427" w:id="1381"/>
    <w:p>
      <w:pPr>
        <w:spacing w:after="0"/>
        <w:ind w:left="0"/>
        <w:jc w:val="both"/>
      </w:pPr>
      <w:r>
        <w:rPr>
          <w:rFonts w:ascii="Times New Roman"/>
          <w:b w:val="false"/>
          <w:i w:val="false"/>
          <w:color w:val="000000"/>
          <w:sz w:val="28"/>
        </w:rPr>
        <w:t>
      8. Департаменттің заңды мекенжайы: 071400, Қазақстан Республикасы, Абай облысы, Семей қаласы, Әсет Найманбаев көшесі, 110.</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м.а. 29.12.2022 </w:t>
      </w:r>
      <w:r>
        <w:rPr>
          <w:rFonts w:ascii="Times New Roman"/>
          <w:b w:val="false"/>
          <w:i w:val="false"/>
          <w:color w:val="000000"/>
          <w:sz w:val="28"/>
        </w:rPr>
        <w:t>№ 833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28" w:id="138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Абай облысы бойынша мемлекеттік мүлік және жекешелендіру департаменті" республикалық мемлекеттік мекемесі.</w:t>
      </w:r>
    </w:p>
    <w:bookmarkEnd w:id="1382"/>
    <w:bookmarkStart w:name="z1429" w:id="138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83"/>
    <w:bookmarkStart w:name="z1430" w:id="138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84"/>
    <w:bookmarkStart w:name="z1431" w:id="1385"/>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38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432" w:id="138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86"/>
    <w:bookmarkStart w:name="z1433" w:id="1387"/>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387"/>
    <w:bookmarkStart w:name="z1434" w:id="1388"/>
    <w:p>
      <w:pPr>
        <w:spacing w:after="0"/>
        <w:ind w:left="0"/>
        <w:jc w:val="both"/>
      </w:pPr>
      <w:r>
        <w:rPr>
          <w:rFonts w:ascii="Times New Roman"/>
          <w:b w:val="false"/>
          <w:i w:val="false"/>
          <w:color w:val="000000"/>
          <w:sz w:val="28"/>
        </w:rPr>
        <w:t>
      14. Департаменттің функциялары:</w:t>
      </w:r>
    </w:p>
    <w:bookmarkEnd w:id="1388"/>
    <w:p>
      <w:pPr>
        <w:spacing w:after="0"/>
        <w:ind w:left="0"/>
        <w:jc w:val="both"/>
      </w:pPr>
      <w:r>
        <w:rPr>
          <w:rFonts w:ascii="Times New Roman"/>
          <w:b w:val="false"/>
          <w:i w:val="false"/>
          <w:color w:val="000000"/>
          <w:sz w:val="28"/>
        </w:rPr>
        <w:t>
      1)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p>
      <w:pPr>
        <w:spacing w:after="0"/>
        <w:ind w:left="0"/>
        <w:jc w:val="both"/>
      </w:pPr>
      <w:r>
        <w:rPr>
          <w:rFonts w:ascii="Times New Roman"/>
          <w:b w:val="false"/>
          <w:i w:val="false"/>
          <w:color w:val="000000"/>
          <w:sz w:val="28"/>
        </w:rPr>
        <w:t>
      2)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p>
      <w:pPr>
        <w:spacing w:after="0"/>
        <w:ind w:left="0"/>
        <w:jc w:val="both"/>
      </w:pPr>
      <w:r>
        <w:rPr>
          <w:rFonts w:ascii="Times New Roman"/>
          <w:b w:val="false"/>
          <w:i w:val="false"/>
          <w:color w:val="000000"/>
          <w:sz w:val="28"/>
        </w:rPr>
        <w:t>
      3)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p>
      <w:pPr>
        <w:spacing w:after="0"/>
        <w:ind w:left="0"/>
        <w:jc w:val="both"/>
      </w:pPr>
      <w:r>
        <w:rPr>
          <w:rFonts w:ascii="Times New Roman"/>
          <w:b w:val="false"/>
          <w:i w:val="false"/>
          <w:color w:val="000000"/>
          <w:sz w:val="28"/>
        </w:rPr>
        <w:t>
      4)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p>
      <w:pPr>
        <w:spacing w:after="0"/>
        <w:ind w:left="0"/>
        <w:jc w:val="both"/>
      </w:pPr>
      <w:r>
        <w:rPr>
          <w:rFonts w:ascii="Times New Roman"/>
          <w:b w:val="false"/>
          <w:i w:val="false"/>
          <w:color w:val="000000"/>
          <w:sz w:val="28"/>
        </w:rPr>
        <w:t>
      5)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p>
      <w:pPr>
        <w:spacing w:after="0"/>
        <w:ind w:left="0"/>
        <w:jc w:val="both"/>
      </w:pPr>
      <w:r>
        <w:rPr>
          <w:rFonts w:ascii="Times New Roman"/>
          <w:b w:val="false"/>
          <w:i w:val="false"/>
          <w:color w:val="000000"/>
          <w:sz w:val="28"/>
        </w:rPr>
        <w:t>
      6) республикалық мүлiк мәселелерi бойынша мемлекеттiң мүдделерiн бiлдiру, Қазақстан Республикасына тиесiлi мүлiктiк құқықтарды қорғауды жүзеге асыру;</w:t>
      </w:r>
    </w:p>
    <w:p>
      <w:pPr>
        <w:spacing w:after="0"/>
        <w:ind w:left="0"/>
        <w:jc w:val="both"/>
      </w:pPr>
      <w:r>
        <w:rPr>
          <w:rFonts w:ascii="Times New Roman"/>
          <w:b w:val="false"/>
          <w:i w:val="false"/>
          <w:color w:val="000000"/>
          <w:sz w:val="28"/>
        </w:rPr>
        <w:t>
      7)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p>
      <w:pPr>
        <w:spacing w:after="0"/>
        <w:ind w:left="0"/>
        <w:jc w:val="both"/>
      </w:pPr>
      <w:r>
        <w:rPr>
          <w:rFonts w:ascii="Times New Roman"/>
          <w:b w:val="false"/>
          <w:i w:val="false"/>
          <w:color w:val="000000"/>
          <w:sz w:val="28"/>
        </w:rPr>
        <w:t>
      8)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p>
      <w:pPr>
        <w:spacing w:after="0"/>
        <w:ind w:left="0"/>
        <w:jc w:val="both"/>
      </w:pPr>
      <w:r>
        <w:rPr>
          <w:rFonts w:ascii="Times New Roman"/>
          <w:b w:val="false"/>
          <w:i w:val="false"/>
          <w:color w:val="000000"/>
          <w:sz w:val="28"/>
        </w:rPr>
        <w:t>
      9) республикалық меншіктегі мүлікті жалға беруден түсетін кірістерді республикалық бюджетке алу;</w:t>
      </w:r>
    </w:p>
    <w:p>
      <w:pPr>
        <w:spacing w:after="0"/>
        <w:ind w:left="0"/>
        <w:jc w:val="both"/>
      </w:pPr>
      <w:r>
        <w:rPr>
          <w:rFonts w:ascii="Times New Roman"/>
          <w:b w:val="false"/>
          <w:i w:val="false"/>
          <w:color w:val="000000"/>
          <w:sz w:val="28"/>
        </w:rPr>
        <w:t>
      10) концессия және мемлекеттік-жекешелік әріптестік шарттары негізінде құрылған объектілерді республикалық меншікке қабылдауға қатысу;</w:t>
      </w:r>
    </w:p>
    <w:p>
      <w:pPr>
        <w:spacing w:after="0"/>
        <w:ind w:left="0"/>
        <w:jc w:val="both"/>
      </w:pPr>
      <w:r>
        <w:rPr>
          <w:rFonts w:ascii="Times New Roman"/>
          <w:b w:val="false"/>
          <w:i w:val="false"/>
          <w:color w:val="000000"/>
          <w:sz w:val="28"/>
        </w:rPr>
        <w:t>
      11)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p>
      <w:pPr>
        <w:spacing w:after="0"/>
        <w:ind w:left="0"/>
        <w:jc w:val="both"/>
      </w:pPr>
      <w:r>
        <w:rPr>
          <w:rFonts w:ascii="Times New Roman"/>
          <w:b w:val="false"/>
          <w:i w:val="false"/>
          <w:color w:val="000000"/>
          <w:sz w:val="28"/>
        </w:rPr>
        <w:t>
      12) сыйға тарту шарттарын жасасу, мемлекеттік емес заңды және жеке тұлғалардың мүлкі бойынша қабылдап алу-беру актілеріне қол қою мен бекіту;</w:t>
      </w:r>
    </w:p>
    <w:p>
      <w:pPr>
        <w:spacing w:after="0"/>
        <w:ind w:left="0"/>
        <w:jc w:val="both"/>
      </w:pPr>
      <w:r>
        <w:rPr>
          <w:rFonts w:ascii="Times New Roman"/>
          <w:b w:val="false"/>
          <w:i w:val="false"/>
          <w:color w:val="000000"/>
          <w:sz w:val="28"/>
        </w:rPr>
        <w:t>
      13)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p>
      <w:pPr>
        <w:spacing w:after="0"/>
        <w:ind w:left="0"/>
        <w:jc w:val="both"/>
      </w:pPr>
      <w:r>
        <w:rPr>
          <w:rFonts w:ascii="Times New Roman"/>
          <w:b w:val="false"/>
          <w:i w:val="false"/>
          <w:color w:val="000000"/>
          <w:sz w:val="28"/>
        </w:rPr>
        <w:t>
      14)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p>
      <w:pPr>
        <w:spacing w:after="0"/>
        <w:ind w:left="0"/>
        <w:jc w:val="both"/>
      </w:pPr>
      <w:r>
        <w:rPr>
          <w:rFonts w:ascii="Times New Roman"/>
          <w:b w:val="false"/>
          <w:i w:val="false"/>
          <w:color w:val="000000"/>
          <w:sz w:val="28"/>
        </w:rPr>
        <w:t>
      15)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p>
      <w:pPr>
        <w:spacing w:after="0"/>
        <w:ind w:left="0"/>
        <w:jc w:val="both"/>
      </w:pPr>
      <w:r>
        <w:rPr>
          <w:rFonts w:ascii="Times New Roman"/>
          <w:b w:val="false"/>
          <w:i w:val="false"/>
          <w:color w:val="000000"/>
          <w:sz w:val="28"/>
        </w:rPr>
        <w:t>
      16)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p>
      <w:pPr>
        <w:spacing w:after="0"/>
        <w:ind w:left="0"/>
        <w:jc w:val="both"/>
      </w:pPr>
      <w:r>
        <w:rPr>
          <w:rFonts w:ascii="Times New Roman"/>
          <w:b w:val="false"/>
          <w:i w:val="false"/>
          <w:color w:val="000000"/>
          <w:sz w:val="28"/>
        </w:rPr>
        <w:t>
      17) республикалық мүліктің нысаналы және тиiмдi пайдаланылуына бақылауды жүзеге асыру;</w:t>
      </w:r>
    </w:p>
    <w:p>
      <w:pPr>
        <w:spacing w:after="0"/>
        <w:ind w:left="0"/>
        <w:jc w:val="both"/>
      </w:pPr>
      <w:r>
        <w:rPr>
          <w:rFonts w:ascii="Times New Roman"/>
          <w:b w:val="false"/>
          <w:i w:val="false"/>
          <w:color w:val="000000"/>
          <w:sz w:val="28"/>
        </w:rPr>
        <w:t>
      18)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p>
      <w:pPr>
        <w:spacing w:after="0"/>
        <w:ind w:left="0"/>
        <w:jc w:val="both"/>
      </w:pPr>
      <w:r>
        <w:rPr>
          <w:rFonts w:ascii="Times New Roman"/>
          <w:b w:val="false"/>
          <w:i w:val="false"/>
          <w:color w:val="000000"/>
          <w:sz w:val="28"/>
        </w:rPr>
        <w:t>
      19)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p>
      <w:pPr>
        <w:spacing w:after="0"/>
        <w:ind w:left="0"/>
        <w:jc w:val="both"/>
      </w:pPr>
      <w:r>
        <w:rPr>
          <w:rFonts w:ascii="Times New Roman"/>
          <w:b w:val="false"/>
          <w:i w:val="false"/>
          <w:color w:val="000000"/>
          <w:sz w:val="28"/>
        </w:rPr>
        <w:t>
      20)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p>
      <w:pPr>
        <w:spacing w:after="0"/>
        <w:ind w:left="0"/>
        <w:jc w:val="both"/>
      </w:pPr>
      <w:r>
        <w:rPr>
          <w:rFonts w:ascii="Times New Roman"/>
          <w:b w:val="false"/>
          <w:i w:val="false"/>
          <w:color w:val="000000"/>
          <w:sz w:val="28"/>
        </w:rPr>
        <w:t>
      21) меншiктің мемлекеттiк мониторингiн жүргізу жөніндегі жұмыстарды үйлестіруді жүзеге асыруға қатысу;</w:t>
      </w:r>
    </w:p>
    <w:p>
      <w:pPr>
        <w:spacing w:after="0"/>
        <w:ind w:left="0"/>
        <w:jc w:val="both"/>
      </w:pPr>
      <w:r>
        <w:rPr>
          <w:rFonts w:ascii="Times New Roman"/>
          <w:b w:val="false"/>
          <w:i w:val="false"/>
          <w:color w:val="000000"/>
          <w:sz w:val="28"/>
        </w:rPr>
        <w:t>
      22) меншiктiң мемлекеттiк мониторингінің нысанасы бойынша анық және объективтi талдау үшiн қажеттi ақпаратты сұратуды және алуды жүзеге асыру;</w:t>
      </w:r>
    </w:p>
    <w:p>
      <w:pPr>
        <w:spacing w:after="0"/>
        <w:ind w:left="0"/>
        <w:jc w:val="both"/>
      </w:pPr>
      <w:r>
        <w:rPr>
          <w:rFonts w:ascii="Times New Roman"/>
          <w:b w:val="false"/>
          <w:i w:val="false"/>
          <w:color w:val="000000"/>
          <w:sz w:val="28"/>
        </w:rPr>
        <w:t>
      23)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p>
      <w:pPr>
        <w:spacing w:after="0"/>
        <w:ind w:left="0"/>
        <w:jc w:val="both"/>
      </w:pPr>
      <w:r>
        <w:rPr>
          <w:rFonts w:ascii="Times New Roman"/>
          <w:b w:val="false"/>
          <w:i w:val="false"/>
          <w:color w:val="000000"/>
          <w:sz w:val="28"/>
        </w:rPr>
        <w:t>
      24)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p>
      <w:pPr>
        <w:spacing w:after="0"/>
        <w:ind w:left="0"/>
        <w:jc w:val="both"/>
      </w:pPr>
      <w:r>
        <w:rPr>
          <w:rFonts w:ascii="Times New Roman"/>
          <w:b w:val="false"/>
          <w:i w:val="false"/>
          <w:color w:val="000000"/>
          <w:sz w:val="28"/>
        </w:rPr>
        <w:t>
      25)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p>
      <w:pPr>
        <w:spacing w:after="0"/>
        <w:ind w:left="0"/>
        <w:jc w:val="both"/>
      </w:pPr>
      <w:r>
        <w:rPr>
          <w:rFonts w:ascii="Times New Roman"/>
          <w:b w:val="false"/>
          <w:i w:val="false"/>
          <w:color w:val="000000"/>
          <w:sz w:val="28"/>
        </w:rPr>
        <w:t>
      26)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27)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28)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29)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30)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31)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32)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33)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Start w:name="z1435" w:id="1389"/>
    <w:p>
      <w:pPr>
        <w:spacing w:after="0"/>
        <w:ind w:left="0"/>
        <w:jc w:val="both"/>
      </w:pPr>
      <w:r>
        <w:rPr>
          <w:rFonts w:ascii="Times New Roman"/>
          <w:b w:val="false"/>
          <w:i w:val="false"/>
          <w:color w:val="000000"/>
          <w:sz w:val="28"/>
        </w:rPr>
        <w:t>
      15. Департаменттің құқықтары мен міндеттері:</w:t>
      </w:r>
    </w:p>
    <w:bookmarkEnd w:id="1389"/>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Start w:name="z1436" w:id="1390"/>
    <w:p>
      <w:pPr>
        <w:spacing w:after="0"/>
        <w:ind w:left="0"/>
        <w:jc w:val="left"/>
      </w:pPr>
      <w:r>
        <w:rPr>
          <w:rFonts w:ascii="Times New Roman"/>
          <w:b/>
          <w:i w:val="false"/>
          <w:color w:val="000000"/>
        </w:rPr>
        <w:t xml:space="preserve"> 3-тарау. Департаменттің қызметін ұйымдастыру</w:t>
      </w:r>
    </w:p>
    <w:bookmarkEnd w:id="1390"/>
    <w:bookmarkStart w:name="z1437" w:id="139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391"/>
    <w:bookmarkStart w:name="z1438" w:id="1392"/>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1392"/>
    <w:bookmarkStart w:name="z1439" w:id="139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393"/>
    <w:bookmarkStart w:name="z1440" w:id="1394"/>
    <w:p>
      <w:pPr>
        <w:spacing w:after="0"/>
        <w:ind w:left="0"/>
        <w:jc w:val="both"/>
      </w:pPr>
      <w:r>
        <w:rPr>
          <w:rFonts w:ascii="Times New Roman"/>
          <w:b w:val="false"/>
          <w:i w:val="false"/>
          <w:color w:val="000000"/>
          <w:sz w:val="28"/>
        </w:rPr>
        <w:t>
      19. Департамент басшысының өкілеттіктері:</w:t>
      </w:r>
    </w:p>
    <w:bookmarkEnd w:id="1394"/>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p>
      <w:pPr>
        <w:spacing w:after="0"/>
        <w:ind w:left="0"/>
        <w:jc w:val="both"/>
      </w:pPr>
      <w:r>
        <w:rPr>
          <w:rFonts w:ascii="Times New Roman"/>
          <w:b w:val="false"/>
          <w:i w:val="false"/>
          <w:color w:val="000000"/>
          <w:sz w:val="28"/>
        </w:rPr>
        <w:t>
      4) Департаменттің бұйрықтарына қол қояды;</w:t>
      </w:r>
    </w:p>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Start w:name="z1441" w:id="1395"/>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395"/>
    <w:bookmarkStart w:name="z1442" w:id="1396"/>
    <w:p>
      <w:pPr>
        <w:spacing w:after="0"/>
        <w:ind w:left="0"/>
        <w:jc w:val="left"/>
      </w:pPr>
      <w:r>
        <w:rPr>
          <w:rFonts w:ascii="Times New Roman"/>
          <w:b/>
          <w:i w:val="false"/>
          <w:color w:val="000000"/>
        </w:rPr>
        <w:t xml:space="preserve"> 4-тарау. Департаменттің мүлкі</w:t>
      </w:r>
    </w:p>
    <w:bookmarkEnd w:id="1396"/>
    <w:bookmarkStart w:name="z1443" w:id="1397"/>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397"/>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1444" w:id="139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98"/>
    <w:bookmarkStart w:name="z1445" w:id="1399"/>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99"/>
    <w:bookmarkStart w:name="z1446" w:id="1400"/>
    <w:p>
      <w:pPr>
        <w:spacing w:after="0"/>
        <w:ind w:left="0"/>
        <w:jc w:val="left"/>
      </w:pPr>
      <w:r>
        <w:rPr>
          <w:rFonts w:ascii="Times New Roman"/>
          <w:b/>
          <w:i w:val="false"/>
          <w:color w:val="000000"/>
        </w:rPr>
        <w:t xml:space="preserve"> 5-тарау. Департаментті қайта ұйымдастыру және тарату</w:t>
      </w:r>
    </w:p>
    <w:bookmarkEnd w:id="1400"/>
    <w:bookmarkStart w:name="z1447" w:id="140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w:t>
            </w:r>
            <w:r>
              <w:br/>
            </w:r>
            <w:r>
              <w:rPr>
                <w:rFonts w:ascii="Times New Roman"/>
                <w:b w:val="false"/>
                <w:i w:val="false"/>
                <w:color w:val="000000"/>
                <w:sz w:val="20"/>
              </w:rPr>
              <w:t>Мемлекеттік мүлік және</w:t>
            </w:r>
            <w:r>
              <w:br/>
            </w:r>
            <w:r>
              <w:rPr>
                <w:rFonts w:ascii="Times New Roman"/>
                <w:b w:val="false"/>
                <w:i w:val="false"/>
                <w:color w:val="000000"/>
                <w:sz w:val="20"/>
              </w:rPr>
              <w:t>жекешелендіру комитетінің</w:t>
            </w:r>
            <w:r>
              <w:br/>
            </w:r>
            <w:r>
              <w:rPr>
                <w:rFonts w:ascii="Times New Roman"/>
                <w:b w:val="false"/>
                <w:i w:val="false"/>
                <w:color w:val="000000"/>
                <w:sz w:val="20"/>
              </w:rPr>
              <w:t>Төрағасы міндетін атқарушының</w:t>
            </w:r>
            <w:r>
              <w:br/>
            </w:r>
            <w:r>
              <w:rPr>
                <w:rFonts w:ascii="Times New Roman"/>
                <w:b w:val="false"/>
                <w:i w:val="false"/>
                <w:color w:val="000000"/>
                <w:sz w:val="20"/>
              </w:rPr>
              <w:t>2018 жылғы 27 қыркүйектегі</w:t>
            </w:r>
            <w:r>
              <w:br/>
            </w:r>
            <w:r>
              <w:rPr>
                <w:rFonts w:ascii="Times New Roman"/>
                <w:b w:val="false"/>
                <w:i w:val="false"/>
                <w:color w:val="000000"/>
                <w:sz w:val="20"/>
              </w:rPr>
              <w:t>№ 934 бұйрығына</w:t>
            </w:r>
            <w:r>
              <w:br/>
            </w:r>
            <w:r>
              <w:rPr>
                <w:rFonts w:ascii="Times New Roman"/>
                <w:b w:val="false"/>
                <w:i w:val="false"/>
                <w:color w:val="000000"/>
                <w:sz w:val="20"/>
              </w:rPr>
              <w:t>20-қосымша</w:t>
            </w:r>
          </w:p>
        </w:tc>
      </w:tr>
    </w:tbl>
    <w:bookmarkStart w:name="z1449" w:id="1402"/>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Жетісу облысы бойынша мемлекеттік мүлік және жекешелендіру департаменті" республикалық мемлекеттік мекемесі туралы</w:t>
      </w:r>
      <w:r>
        <w:br/>
      </w:r>
      <w:r>
        <w:rPr>
          <w:rFonts w:ascii="Times New Roman"/>
          <w:b/>
          <w:i w:val="false"/>
          <w:color w:val="000000"/>
        </w:rPr>
        <w:t xml:space="preserve"> ЕРЕЖЕ</w:t>
      </w:r>
    </w:p>
    <w:bookmarkEnd w:id="1402"/>
    <w:p>
      <w:pPr>
        <w:spacing w:after="0"/>
        <w:ind w:left="0"/>
        <w:jc w:val="both"/>
      </w:pPr>
      <w:r>
        <w:rPr>
          <w:rFonts w:ascii="Times New Roman"/>
          <w:b w:val="false"/>
          <w:i w:val="false"/>
          <w:color w:val="ff0000"/>
          <w:sz w:val="28"/>
        </w:rPr>
        <w:t xml:space="preserve">
      Ескерту. Ережемен толықтырылды – ҚР Қаржы министрлігінің Мемлекеттік мүлік және жекешелендіру комитеті Төрағасының 12.07.2022 </w:t>
      </w:r>
      <w:r>
        <w:rPr>
          <w:rFonts w:ascii="Times New Roman"/>
          <w:b w:val="false"/>
          <w:i w:val="false"/>
          <w:color w:val="ff0000"/>
          <w:sz w:val="28"/>
        </w:rPr>
        <w:t>№ 386</w:t>
      </w:r>
      <w:r>
        <w:rPr>
          <w:rFonts w:ascii="Times New Roman"/>
          <w:b w:val="false"/>
          <w:i w:val="false"/>
          <w:color w:val="ff0000"/>
          <w:sz w:val="28"/>
        </w:rPr>
        <w:t xml:space="preserve"> бұйрығымен.</w:t>
      </w:r>
    </w:p>
    <w:bookmarkStart w:name="z1450" w:id="1403"/>
    <w:p>
      <w:pPr>
        <w:spacing w:after="0"/>
        <w:ind w:left="0"/>
        <w:jc w:val="left"/>
      </w:pPr>
      <w:r>
        <w:rPr>
          <w:rFonts w:ascii="Times New Roman"/>
          <w:b/>
          <w:i w:val="false"/>
          <w:color w:val="000000"/>
        </w:rPr>
        <w:t xml:space="preserve"> 1-тарау. Жалпы ережелер</w:t>
      </w:r>
    </w:p>
    <w:bookmarkEnd w:id="1403"/>
    <w:bookmarkStart w:name="z1451" w:id="1404"/>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Жетісу облысы бойынша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Жетісу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404"/>
    <w:p>
      <w:pPr>
        <w:spacing w:after="0"/>
        <w:ind w:left="0"/>
        <w:jc w:val="both"/>
      </w:pPr>
      <w:r>
        <w:rPr>
          <w:rFonts w:ascii="Times New Roman"/>
          <w:b w:val="false"/>
          <w:i w:val="false"/>
          <w:color w:val="000000"/>
          <w:sz w:val="28"/>
        </w:rPr>
        <w:t>
      Департамент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мекемесінің бөлу балансына сәйкес берілетін барлық құқықтары мен міндеттерінің, оның ішінде тараптармен даулы міндеттемелердің құқық мирасқоры болып табылады.</w:t>
      </w:r>
    </w:p>
    <w:bookmarkStart w:name="z1452" w:id="140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405"/>
    <w:bookmarkStart w:name="z1453" w:id="140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06"/>
    <w:bookmarkStart w:name="z1454" w:id="140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07"/>
    <w:bookmarkStart w:name="z1455" w:id="1408"/>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408"/>
    <w:bookmarkStart w:name="z1456" w:id="140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09"/>
    <w:bookmarkStart w:name="z1457" w:id="141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410"/>
    <w:bookmarkStart w:name="z1458" w:id="1411"/>
    <w:p>
      <w:pPr>
        <w:spacing w:after="0"/>
        <w:ind w:left="0"/>
        <w:jc w:val="both"/>
      </w:pPr>
      <w:r>
        <w:rPr>
          <w:rFonts w:ascii="Times New Roman"/>
          <w:b w:val="false"/>
          <w:i w:val="false"/>
          <w:color w:val="000000"/>
          <w:sz w:val="28"/>
        </w:rPr>
        <w:t>
      8. Департаменттің заңды мекенжайы: 040000, Қазақстан Республикасы, Жетісу облысы, Талдықорған қаласы, Біржан сал көшесі, 130.</w:t>
      </w:r>
    </w:p>
    <w:bookmarkEnd w:id="1411"/>
    <w:bookmarkStart w:name="z1459" w:id="141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Жетісу облысы бойынша мемлекеттік мүлік және жекешелендіру департаменті" республикалық мемлекеттік мекемесі.</w:t>
      </w:r>
    </w:p>
    <w:bookmarkEnd w:id="1412"/>
    <w:bookmarkStart w:name="z1460" w:id="14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13"/>
    <w:bookmarkStart w:name="z1461" w:id="14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14"/>
    <w:bookmarkStart w:name="z1462" w:id="1415"/>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41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463" w:id="141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16"/>
    <w:bookmarkStart w:name="z1464" w:id="1417"/>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417"/>
    <w:bookmarkStart w:name="z1465" w:id="1418"/>
    <w:p>
      <w:pPr>
        <w:spacing w:after="0"/>
        <w:ind w:left="0"/>
        <w:jc w:val="both"/>
      </w:pPr>
      <w:r>
        <w:rPr>
          <w:rFonts w:ascii="Times New Roman"/>
          <w:b w:val="false"/>
          <w:i w:val="false"/>
          <w:color w:val="000000"/>
          <w:sz w:val="28"/>
        </w:rPr>
        <w:t>
      14. Департаменттің функциялары:</w:t>
      </w:r>
    </w:p>
    <w:bookmarkEnd w:id="1418"/>
    <w:p>
      <w:pPr>
        <w:spacing w:after="0"/>
        <w:ind w:left="0"/>
        <w:jc w:val="both"/>
      </w:pPr>
      <w:r>
        <w:rPr>
          <w:rFonts w:ascii="Times New Roman"/>
          <w:b w:val="false"/>
          <w:i w:val="false"/>
          <w:color w:val="000000"/>
          <w:sz w:val="28"/>
        </w:rPr>
        <w:t>
      1)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p>
      <w:pPr>
        <w:spacing w:after="0"/>
        <w:ind w:left="0"/>
        <w:jc w:val="both"/>
      </w:pPr>
      <w:r>
        <w:rPr>
          <w:rFonts w:ascii="Times New Roman"/>
          <w:b w:val="false"/>
          <w:i w:val="false"/>
          <w:color w:val="000000"/>
          <w:sz w:val="28"/>
        </w:rPr>
        <w:t>
      2)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p>
      <w:pPr>
        <w:spacing w:after="0"/>
        <w:ind w:left="0"/>
        <w:jc w:val="both"/>
      </w:pPr>
      <w:r>
        <w:rPr>
          <w:rFonts w:ascii="Times New Roman"/>
          <w:b w:val="false"/>
          <w:i w:val="false"/>
          <w:color w:val="000000"/>
          <w:sz w:val="28"/>
        </w:rPr>
        <w:t>
      3)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p>
      <w:pPr>
        <w:spacing w:after="0"/>
        <w:ind w:left="0"/>
        <w:jc w:val="both"/>
      </w:pPr>
      <w:r>
        <w:rPr>
          <w:rFonts w:ascii="Times New Roman"/>
          <w:b w:val="false"/>
          <w:i w:val="false"/>
          <w:color w:val="000000"/>
          <w:sz w:val="28"/>
        </w:rPr>
        <w:t>
      4)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p>
      <w:pPr>
        <w:spacing w:after="0"/>
        <w:ind w:left="0"/>
        <w:jc w:val="both"/>
      </w:pPr>
      <w:r>
        <w:rPr>
          <w:rFonts w:ascii="Times New Roman"/>
          <w:b w:val="false"/>
          <w:i w:val="false"/>
          <w:color w:val="000000"/>
          <w:sz w:val="28"/>
        </w:rPr>
        <w:t>
      5)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p>
      <w:pPr>
        <w:spacing w:after="0"/>
        <w:ind w:left="0"/>
        <w:jc w:val="both"/>
      </w:pPr>
      <w:r>
        <w:rPr>
          <w:rFonts w:ascii="Times New Roman"/>
          <w:b w:val="false"/>
          <w:i w:val="false"/>
          <w:color w:val="000000"/>
          <w:sz w:val="28"/>
        </w:rPr>
        <w:t>
      6) республикалық мүлiк мәселелерi бойынша мемлекеттiң мүдделерiн бiлдiру, Қазақстан Республикасына тиесiлi мүлiктiк құқықтарды қорғауды жүзеге асыру;</w:t>
      </w:r>
    </w:p>
    <w:p>
      <w:pPr>
        <w:spacing w:after="0"/>
        <w:ind w:left="0"/>
        <w:jc w:val="both"/>
      </w:pPr>
      <w:r>
        <w:rPr>
          <w:rFonts w:ascii="Times New Roman"/>
          <w:b w:val="false"/>
          <w:i w:val="false"/>
          <w:color w:val="000000"/>
          <w:sz w:val="28"/>
        </w:rPr>
        <w:t>
      7)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p>
      <w:pPr>
        <w:spacing w:after="0"/>
        <w:ind w:left="0"/>
        <w:jc w:val="both"/>
      </w:pPr>
      <w:r>
        <w:rPr>
          <w:rFonts w:ascii="Times New Roman"/>
          <w:b w:val="false"/>
          <w:i w:val="false"/>
          <w:color w:val="000000"/>
          <w:sz w:val="28"/>
        </w:rPr>
        <w:t>
      8)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p>
      <w:pPr>
        <w:spacing w:after="0"/>
        <w:ind w:left="0"/>
        <w:jc w:val="both"/>
      </w:pPr>
      <w:r>
        <w:rPr>
          <w:rFonts w:ascii="Times New Roman"/>
          <w:b w:val="false"/>
          <w:i w:val="false"/>
          <w:color w:val="000000"/>
          <w:sz w:val="28"/>
        </w:rPr>
        <w:t>
      9) республикалық меншіктегі мүлікті жалға беруден түсетін кірістерді республикалық бюджетке алу;</w:t>
      </w:r>
    </w:p>
    <w:p>
      <w:pPr>
        <w:spacing w:after="0"/>
        <w:ind w:left="0"/>
        <w:jc w:val="both"/>
      </w:pPr>
      <w:r>
        <w:rPr>
          <w:rFonts w:ascii="Times New Roman"/>
          <w:b w:val="false"/>
          <w:i w:val="false"/>
          <w:color w:val="000000"/>
          <w:sz w:val="28"/>
        </w:rPr>
        <w:t>
      10) концессия және мемлекеттік-жекешелік әріптестік шарттары негізінде құрылған объектілерді республикалық меншікке қабылдауға қатысу;</w:t>
      </w:r>
    </w:p>
    <w:p>
      <w:pPr>
        <w:spacing w:after="0"/>
        <w:ind w:left="0"/>
        <w:jc w:val="both"/>
      </w:pPr>
      <w:r>
        <w:rPr>
          <w:rFonts w:ascii="Times New Roman"/>
          <w:b w:val="false"/>
          <w:i w:val="false"/>
          <w:color w:val="000000"/>
          <w:sz w:val="28"/>
        </w:rPr>
        <w:t>
      11)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p>
      <w:pPr>
        <w:spacing w:after="0"/>
        <w:ind w:left="0"/>
        <w:jc w:val="both"/>
      </w:pPr>
      <w:r>
        <w:rPr>
          <w:rFonts w:ascii="Times New Roman"/>
          <w:b w:val="false"/>
          <w:i w:val="false"/>
          <w:color w:val="000000"/>
          <w:sz w:val="28"/>
        </w:rPr>
        <w:t>
      12) сыйға тарту шарттарын жасасу, мемлекеттік емес заңды және жеке тұлғалардың мүлкі бойынша қабылдап алу-беру актілеріне қол қою мен бекіту;</w:t>
      </w:r>
    </w:p>
    <w:p>
      <w:pPr>
        <w:spacing w:after="0"/>
        <w:ind w:left="0"/>
        <w:jc w:val="both"/>
      </w:pPr>
      <w:r>
        <w:rPr>
          <w:rFonts w:ascii="Times New Roman"/>
          <w:b w:val="false"/>
          <w:i w:val="false"/>
          <w:color w:val="000000"/>
          <w:sz w:val="28"/>
        </w:rPr>
        <w:t>
      13)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p>
      <w:pPr>
        <w:spacing w:after="0"/>
        <w:ind w:left="0"/>
        <w:jc w:val="both"/>
      </w:pPr>
      <w:r>
        <w:rPr>
          <w:rFonts w:ascii="Times New Roman"/>
          <w:b w:val="false"/>
          <w:i w:val="false"/>
          <w:color w:val="000000"/>
          <w:sz w:val="28"/>
        </w:rPr>
        <w:t>
      14)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p>
      <w:pPr>
        <w:spacing w:after="0"/>
        <w:ind w:left="0"/>
        <w:jc w:val="both"/>
      </w:pPr>
      <w:r>
        <w:rPr>
          <w:rFonts w:ascii="Times New Roman"/>
          <w:b w:val="false"/>
          <w:i w:val="false"/>
          <w:color w:val="000000"/>
          <w:sz w:val="28"/>
        </w:rPr>
        <w:t>
      15)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p>
      <w:pPr>
        <w:spacing w:after="0"/>
        <w:ind w:left="0"/>
        <w:jc w:val="both"/>
      </w:pPr>
      <w:r>
        <w:rPr>
          <w:rFonts w:ascii="Times New Roman"/>
          <w:b w:val="false"/>
          <w:i w:val="false"/>
          <w:color w:val="000000"/>
          <w:sz w:val="28"/>
        </w:rPr>
        <w:t>
      16)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p>
      <w:pPr>
        <w:spacing w:after="0"/>
        <w:ind w:left="0"/>
        <w:jc w:val="both"/>
      </w:pPr>
      <w:r>
        <w:rPr>
          <w:rFonts w:ascii="Times New Roman"/>
          <w:b w:val="false"/>
          <w:i w:val="false"/>
          <w:color w:val="000000"/>
          <w:sz w:val="28"/>
        </w:rPr>
        <w:t>
      17) республикалық мүліктің нысаналы және тиiмдi пайдаланылуына бақылауды жүзеге асыру;</w:t>
      </w:r>
    </w:p>
    <w:p>
      <w:pPr>
        <w:spacing w:after="0"/>
        <w:ind w:left="0"/>
        <w:jc w:val="both"/>
      </w:pPr>
      <w:r>
        <w:rPr>
          <w:rFonts w:ascii="Times New Roman"/>
          <w:b w:val="false"/>
          <w:i w:val="false"/>
          <w:color w:val="000000"/>
          <w:sz w:val="28"/>
        </w:rPr>
        <w:t>
      18)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p>
      <w:pPr>
        <w:spacing w:after="0"/>
        <w:ind w:left="0"/>
        <w:jc w:val="both"/>
      </w:pPr>
      <w:r>
        <w:rPr>
          <w:rFonts w:ascii="Times New Roman"/>
          <w:b w:val="false"/>
          <w:i w:val="false"/>
          <w:color w:val="000000"/>
          <w:sz w:val="28"/>
        </w:rPr>
        <w:t>
      19)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p>
      <w:pPr>
        <w:spacing w:after="0"/>
        <w:ind w:left="0"/>
        <w:jc w:val="both"/>
      </w:pPr>
      <w:r>
        <w:rPr>
          <w:rFonts w:ascii="Times New Roman"/>
          <w:b w:val="false"/>
          <w:i w:val="false"/>
          <w:color w:val="000000"/>
          <w:sz w:val="28"/>
        </w:rPr>
        <w:t>
      20)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p>
      <w:pPr>
        <w:spacing w:after="0"/>
        <w:ind w:left="0"/>
        <w:jc w:val="both"/>
      </w:pPr>
      <w:r>
        <w:rPr>
          <w:rFonts w:ascii="Times New Roman"/>
          <w:b w:val="false"/>
          <w:i w:val="false"/>
          <w:color w:val="000000"/>
          <w:sz w:val="28"/>
        </w:rPr>
        <w:t>
      21) меншiктің мемлекеттiк мониторингiн жүргізу жөніндегі жұмыстарды үйлестіруді жүзеге асыруға қатысу;</w:t>
      </w:r>
    </w:p>
    <w:p>
      <w:pPr>
        <w:spacing w:after="0"/>
        <w:ind w:left="0"/>
        <w:jc w:val="both"/>
      </w:pPr>
      <w:r>
        <w:rPr>
          <w:rFonts w:ascii="Times New Roman"/>
          <w:b w:val="false"/>
          <w:i w:val="false"/>
          <w:color w:val="000000"/>
          <w:sz w:val="28"/>
        </w:rPr>
        <w:t>
      22) меншiктiң мемлекеттiк мониторингінің нысанасы бойынша анық және объективтi талдау үшiн қажеттi ақпаратты сұратуды және алуды жүзеге асыру;</w:t>
      </w:r>
    </w:p>
    <w:p>
      <w:pPr>
        <w:spacing w:after="0"/>
        <w:ind w:left="0"/>
        <w:jc w:val="both"/>
      </w:pPr>
      <w:r>
        <w:rPr>
          <w:rFonts w:ascii="Times New Roman"/>
          <w:b w:val="false"/>
          <w:i w:val="false"/>
          <w:color w:val="000000"/>
          <w:sz w:val="28"/>
        </w:rPr>
        <w:t>
      23)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p>
      <w:pPr>
        <w:spacing w:after="0"/>
        <w:ind w:left="0"/>
        <w:jc w:val="both"/>
      </w:pPr>
      <w:r>
        <w:rPr>
          <w:rFonts w:ascii="Times New Roman"/>
          <w:b w:val="false"/>
          <w:i w:val="false"/>
          <w:color w:val="000000"/>
          <w:sz w:val="28"/>
        </w:rPr>
        <w:t>
      24)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p>
      <w:pPr>
        <w:spacing w:after="0"/>
        <w:ind w:left="0"/>
        <w:jc w:val="both"/>
      </w:pPr>
      <w:r>
        <w:rPr>
          <w:rFonts w:ascii="Times New Roman"/>
          <w:b w:val="false"/>
          <w:i w:val="false"/>
          <w:color w:val="000000"/>
          <w:sz w:val="28"/>
        </w:rPr>
        <w:t>
      25)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p>
      <w:pPr>
        <w:spacing w:after="0"/>
        <w:ind w:left="0"/>
        <w:jc w:val="both"/>
      </w:pPr>
      <w:r>
        <w:rPr>
          <w:rFonts w:ascii="Times New Roman"/>
          <w:b w:val="false"/>
          <w:i w:val="false"/>
          <w:color w:val="000000"/>
          <w:sz w:val="28"/>
        </w:rPr>
        <w:t>
      26)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27)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28)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29)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30)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31)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32)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33)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Start w:name="z1466" w:id="1419"/>
    <w:p>
      <w:pPr>
        <w:spacing w:after="0"/>
        <w:ind w:left="0"/>
        <w:jc w:val="both"/>
      </w:pPr>
      <w:r>
        <w:rPr>
          <w:rFonts w:ascii="Times New Roman"/>
          <w:b w:val="false"/>
          <w:i w:val="false"/>
          <w:color w:val="000000"/>
          <w:sz w:val="28"/>
        </w:rPr>
        <w:t>
      15. Департаменттің құқықтары мен міндеттері:</w:t>
      </w:r>
    </w:p>
    <w:bookmarkEnd w:id="1419"/>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Start w:name="z1467" w:id="1420"/>
    <w:p>
      <w:pPr>
        <w:spacing w:after="0"/>
        <w:ind w:left="0"/>
        <w:jc w:val="left"/>
      </w:pPr>
      <w:r>
        <w:rPr>
          <w:rFonts w:ascii="Times New Roman"/>
          <w:b/>
          <w:i w:val="false"/>
          <w:color w:val="000000"/>
        </w:rPr>
        <w:t xml:space="preserve"> 3-тарау. Департаменттің қызметін ұйымдастыру</w:t>
      </w:r>
    </w:p>
    <w:bookmarkEnd w:id="1420"/>
    <w:bookmarkStart w:name="z1468" w:id="142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421"/>
    <w:bookmarkStart w:name="z1469" w:id="1422"/>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1422"/>
    <w:bookmarkStart w:name="z1470" w:id="142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423"/>
    <w:bookmarkStart w:name="z1471" w:id="1424"/>
    <w:p>
      <w:pPr>
        <w:spacing w:after="0"/>
        <w:ind w:left="0"/>
        <w:jc w:val="both"/>
      </w:pPr>
      <w:r>
        <w:rPr>
          <w:rFonts w:ascii="Times New Roman"/>
          <w:b w:val="false"/>
          <w:i w:val="false"/>
          <w:color w:val="000000"/>
          <w:sz w:val="28"/>
        </w:rPr>
        <w:t>
      19. Департамент басшысының өкілеттіктері:</w:t>
      </w:r>
    </w:p>
    <w:bookmarkEnd w:id="1424"/>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p>
      <w:pPr>
        <w:spacing w:after="0"/>
        <w:ind w:left="0"/>
        <w:jc w:val="both"/>
      </w:pPr>
      <w:r>
        <w:rPr>
          <w:rFonts w:ascii="Times New Roman"/>
          <w:b w:val="false"/>
          <w:i w:val="false"/>
          <w:color w:val="000000"/>
          <w:sz w:val="28"/>
        </w:rPr>
        <w:t>
      4) Департаменттің бұйрықтарына қол қояды;</w:t>
      </w:r>
    </w:p>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Start w:name="z1472" w:id="1425"/>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425"/>
    <w:bookmarkStart w:name="z1473" w:id="1426"/>
    <w:p>
      <w:pPr>
        <w:spacing w:after="0"/>
        <w:ind w:left="0"/>
        <w:jc w:val="left"/>
      </w:pPr>
      <w:r>
        <w:rPr>
          <w:rFonts w:ascii="Times New Roman"/>
          <w:b/>
          <w:i w:val="false"/>
          <w:color w:val="000000"/>
        </w:rPr>
        <w:t xml:space="preserve"> 4-тарау. Департаменттің мүлкі</w:t>
      </w:r>
    </w:p>
    <w:bookmarkEnd w:id="1426"/>
    <w:bookmarkStart w:name="z1474" w:id="1427"/>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427"/>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1475" w:id="142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28"/>
    <w:bookmarkStart w:name="z1476" w:id="1429"/>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29"/>
    <w:bookmarkStart w:name="z1477" w:id="1430"/>
    <w:p>
      <w:pPr>
        <w:spacing w:after="0"/>
        <w:ind w:left="0"/>
        <w:jc w:val="left"/>
      </w:pPr>
      <w:r>
        <w:rPr>
          <w:rFonts w:ascii="Times New Roman"/>
          <w:b/>
          <w:i w:val="false"/>
          <w:color w:val="000000"/>
        </w:rPr>
        <w:t xml:space="preserve"> 5-тарау. Департаментті қайта ұйымдастыру және тарату</w:t>
      </w:r>
    </w:p>
    <w:bookmarkEnd w:id="1430"/>
    <w:bookmarkStart w:name="z1478" w:id="143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жекешелендіру комитетінің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1480" w:id="1432"/>
    <w:p>
      <w:pPr>
        <w:spacing w:after="0"/>
        <w:ind w:left="0"/>
        <w:jc w:val="left"/>
      </w:pPr>
      <w:r>
        <w:rPr>
          <w:rFonts w:ascii="Times New Roman"/>
          <w:b/>
          <w:i w:val="false"/>
          <w:color w:val="000000"/>
        </w:rPr>
        <w:t xml:space="preserve"> "Қазақстан Республикасы Қаржы министрлігі  Мемлекеттік мүлік және жекешелендіру комитетінің  Ұлытау облысы бойынша мемлекеттік мүлік және жекешелендіру департаменті" республикалық мемлекеттік мекемесі туралы </w:t>
      </w:r>
      <w:r>
        <w:br/>
      </w:r>
      <w:r>
        <w:rPr>
          <w:rFonts w:ascii="Times New Roman"/>
          <w:b/>
          <w:i w:val="false"/>
          <w:color w:val="000000"/>
        </w:rPr>
        <w:t>ЕРЕЖЕ</w:t>
      </w:r>
    </w:p>
    <w:bookmarkEnd w:id="1432"/>
    <w:p>
      <w:pPr>
        <w:spacing w:after="0"/>
        <w:ind w:left="0"/>
        <w:jc w:val="both"/>
      </w:pPr>
      <w:r>
        <w:rPr>
          <w:rFonts w:ascii="Times New Roman"/>
          <w:b w:val="false"/>
          <w:i w:val="false"/>
          <w:color w:val="ff0000"/>
          <w:sz w:val="28"/>
        </w:rPr>
        <w:t xml:space="preserve">
      Ескерту. Ережемен толықтырылды – ҚР Қаржы министрлігінің Мемлекеттік мүлік және жекешелендіру комитеті Төрағасының 12.07.2022 </w:t>
      </w:r>
      <w:r>
        <w:rPr>
          <w:rFonts w:ascii="Times New Roman"/>
          <w:b w:val="false"/>
          <w:i w:val="false"/>
          <w:color w:val="ff0000"/>
          <w:sz w:val="28"/>
        </w:rPr>
        <w:t>№ 386</w:t>
      </w:r>
      <w:r>
        <w:rPr>
          <w:rFonts w:ascii="Times New Roman"/>
          <w:b w:val="false"/>
          <w:i w:val="false"/>
          <w:color w:val="ff0000"/>
          <w:sz w:val="28"/>
        </w:rPr>
        <w:t xml:space="preserve"> бұйрығымен.</w:t>
      </w:r>
    </w:p>
    <w:bookmarkStart w:name="z1481" w:id="1433"/>
    <w:p>
      <w:pPr>
        <w:spacing w:after="0"/>
        <w:ind w:left="0"/>
        <w:jc w:val="left"/>
      </w:pPr>
      <w:r>
        <w:rPr>
          <w:rFonts w:ascii="Times New Roman"/>
          <w:b/>
          <w:i w:val="false"/>
          <w:color w:val="000000"/>
        </w:rPr>
        <w:t xml:space="preserve"> 1-тарау. Жалпы ережелер</w:t>
      </w:r>
    </w:p>
    <w:bookmarkEnd w:id="1433"/>
    <w:bookmarkStart w:name="z1482" w:id="1434"/>
    <w:p>
      <w:pPr>
        <w:spacing w:after="0"/>
        <w:ind w:left="0"/>
        <w:jc w:val="both"/>
      </w:pPr>
      <w:r>
        <w:rPr>
          <w:rFonts w:ascii="Times New Roman"/>
          <w:b w:val="false"/>
          <w:i w:val="false"/>
          <w:color w:val="000000"/>
          <w:sz w:val="28"/>
        </w:rPr>
        <w:t>
      1. Қазақстан Республикасы Қаржы министрлігі Мемлекеттік мүлік және жекешелендіру комитетінің Ұлытау облысы бойынша мемлекеттік мүлік және жекешелендіру департаменті (бұдан әрі – Департамент) Қазақстан Республикасы Қаржы министрлігі Мемлекеттік мүлік және жекешелендіру комитетінің (бұдан әрі – Комитет) Ұлытау облысының аумағында өз құзыреті шегінде республикалық мүлікті басқару саласында басшылықты, республикалық мүлікке мемлекеттің құқықтарын іске асыруды, жекешелендіру мен экономиканың стратегиялық маңызы бар салаларындағы меншіктің мемлекеттік мониторингін жүзеге асыратын аумақтық органы болып табылады.</w:t>
      </w:r>
    </w:p>
    <w:bookmarkEnd w:id="1434"/>
    <w:p>
      <w:pPr>
        <w:spacing w:after="0"/>
        <w:ind w:left="0"/>
        <w:jc w:val="both"/>
      </w:pPr>
      <w:r>
        <w:rPr>
          <w:rFonts w:ascii="Times New Roman"/>
          <w:b w:val="false"/>
          <w:i w:val="false"/>
          <w:color w:val="000000"/>
          <w:sz w:val="28"/>
        </w:rPr>
        <w:t>
      Департамент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мекемесінің бөлу балансына сәйкес берілетін барлық құқықтары мен міндеттерінің, оның ішінде тараптармен даулы міндеттемелердің құқық мирасқоры болып табылады.</w:t>
      </w:r>
    </w:p>
    <w:bookmarkStart w:name="z1483" w:id="143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Президентінің, Үкіметінің актілеріне, өзге де нормативтік құқықтық актілерге, сондай-ақ осы Ережеге сәйкес жүзеге асырады.</w:t>
      </w:r>
    </w:p>
    <w:bookmarkEnd w:id="1435"/>
    <w:bookmarkStart w:name="z1484" w:id="1436"/>
    <w:p>
      <w:pPr>
        <w:spacing w:after="0"/>
        <w:ind w:left="0"/>
        <w:jc w:val="both"/>
      </w:pPr>
      <w:r>
        <w:rPr>
          <w:rFonts w:ascii="Times New Roman"/>
          <w:b w:val="false"/>
          <w:i w:val="false"/>
          <w:color w:val="000000"/>
          <w:sz w:val="28"/>
        </w:rPr>
        <w:t>
      3. Департамент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36"/>
    <w:bookmarkStart w:name="z1485" w:id="143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37"/>
    <w:bookmarkStart w:name="z1486" w:id="1438"/>
    <w:p>
      <w:pPr>
        <w:spacing w:after="0"/>
        <w:ind w:left="0"/>
        <w:jc w:val="both"/>
      </w:pPr>
      <w:r>
        <w:rPr>
          <w:rFonts w:ascii="Times New Roman"/>
          <w:b w:val="false"/>
          <w:i w:val="false"/>
          <w:color w:val="000000"/>
          <w:sz w:val="28"/>
        </w:rPr>
        <w:t>
      5. Департамент, егер заңнамаға және осы Ережеге сәйкес осыған уәкілеттілік берілген болса, мемлекет атынан азаматтық-құқықтық қатынастардың тарапы болуға құқылы.</w:t>
      </w:r>
    </w:p>
    <w:bookmarkEnd w:id="1438"/>
    <w:bookmarkStart w:name="z1487" w:id="143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39"/>
    <w:bookmarkStart w:name="z1488" w:id="1440"/>
    <w:p>
      <w:pPr>
        <w:spacing w:after="0"/>
        <w:ind w:left="0"/>
        <w:jc w:val="both"/>
      </w:pPr>
      <w:r>
        <w:rPr>
          <w:rFonts w:ascii="Times New Roman"/>
          <w:b w:val="false"/>
          <w:i w:val="false"/>
          <w:color w:val="000000"/>
          <w:sz w:val="28"/>
        </w:rPr>
        <w:t>
      7. Департаменттің құрылымы мен штат санының лимиті қолданыстағы заңнамаға сәйкес бекітіледі.</w:t>
      </w:r>
    </w:p>
    <w:bookmarkEnd w:id="1440"/>
    <w:bookmarkStart w:name="z1489" w:id="1441"/>
    <w:p>
      <w:pPr>
        <w:spacing w:after="0"/>
        <w:ind w:left="0"/>
        <w:jc w:val="both"/>
      </w:pPr>
      <w:r>
        <w:rPr>
          <w:rFonts w:ascii="Times New Roman"/>
          <w:b w:val="false"/>
          <w:i w:val="false"/>
          <w:color w:val="000000"/>
          <w:sz w:val="28"/>
        </w:rPr>
        <w:t>
      8. Департаменттің заңды мекенжайы: 100602, Қазақстан Республикасы, Ұлытау облысы, Жезқазған қаласы, Сәтбаев көшесі, 54.</w:t>
      </w:r>
    </w:p>
    <w:bookmarkEnd w:id="1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министрлігінің Мемлекеттік мүлік және жекешелендіру комитеті Төрағасының м.а. 02.08.2023 </w:t>
      </w:r>
      <w:r>
        <w:rPr>
          <w:rFonts w:ascii="Times New Roman"/>
          <w:b w:val="false"/>
          <w:i w:val="false"/>
          <w:color w:val="000000"/>
          <w:sz w:val="28"/>
        </w:rPr>
        <w:t>№ 569</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90" w:id="1442"/>
    <w:p>
      <w:pPr>
        <w:spacing w:after="0"/>
        <w:ind w:left="0"/>
        <w:jc w:val="both"/>
      </w:pPr>
      <w:r>
        <w:rPr>
          <w:rFonts w:ascii="Times New Roman"/>
          <w:b w:val="false"/>
          <w:i w:val="false"/>
          <w:color w:val="000000"/>
          <w:sz w:val="28"/>
        </w:rPr>
        <w:t>
      9. Мемлекеттік органның толық атауы - "Қазақстан Республикасы Қаржы министрлігі Мемлекеттік мүлік және жекешелендіру комитетінің Ұлытау облысы бойынша мемлекеттік мүлік және жекешелендіру департаменті" республикалық мемлекеттік мекемесі.</w:t>
      </w:r>
    </w:p>
    <w:bookmarkEnd w:id="1442"/>
    <w:bookmarkStart w:name="z1491" w:id="144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43"/>
    <w:bookmarkStart w:name="z1492" w:id="144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44"/>
    <w:bookmarkStart w:name="z1493" w:id="1445"/>
    <w:p>
      <w:pPr>
        <w:spacing w:after="0"/>
        <w:ind w:left="0"/>
        <w:jc w:val="both"/>
      </w:pPr>
      <w:r>
        <w:rPr>
          <w:rFonts w:ascii="Times New Roman"/>
          <w:b w:val="false"/>
          <w:i w:val="false"/>
          <w:color w:val="000000"/>
          <w:sz w:val="28"/>
        </w:rPr>
        <w:t>
      12. Департаментке Қазақстан Республикасының заңнамасымен көзделген жағдайларды қоспағанда, кәсіпкерлік субъектілерімен Департаменттің функциялары болып табылатын міндеттерді орындау тұрғысында шарттық қатынастарға түсуге тыйым салынады.</w:t>
      </w:r>
    </w:p>
    <w:bookmarkEnd w:id="144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494" w:id="144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46"/>
    <w:bookmarkStart w:name="z1495" w:id="1447"/>
    <w:p>
      <w:pPr>
        <w:spacing w:after="0"/>
        <w:ind w:left="0"/>
        <w:jc w:val="both"/>
      </w:pPr>
      <w:r>
        <w:rPr>
          <w:rFonts w:ascii="Times New Roman"/>
          <w:b w:val="false"/>
          <w:i w:val="false"/>
          <w:color w:val="000000"/>
          <w:sz w:val="28"/>
        </w:rPr>
        <w:t>
      13. Департаменттің міндеті Департаменттің құзыреті шегінде республикалық мүлікті басқару саласында басшылықты, республикалық мүлікке мемлекеттің құқықтарын іске асыруды, жекешелендіруді жүзеге асыру болып табылады.</w:t>
      </w:r>
    </w:p>
    <w:bookmarkEnd w:id="1447"/>
    <w:bookmarkStart w:name="z1496" w:id="1448"/>
    <w:p>
      <w:pPr>
        <w:spacing w:after="0"/>
        <w:ind w:left="0"/>
        <w:jc w:val="both"/>
      </w:pPr>
      <w:r>
        <w:rPr>
          <w:rFonts w:ascii="Times New Roman"/>
          <w:b w:val="false"/>
          <w:i w:val="false"/>
          <w:color w:val="000000"/>
          <w:sz w:val="28"/>
        </w:rPr>
        <w:t>
      14. Департаменттің функциялары:</w:t>
      </w:r>
    </w:p>
    <w:bookmarkEnd w:id="1448"/>
    <w:p>
      <w:pPr>
        <w:spacing w:after="0"/>
        <w:ind w:left="0"/>
        <w:jc w:val="both"/>
      </w:pPr>
      <w:r>
        <w:rPr>
          <w:rFonts w:ascii="Times New Roman"/>
          <w:b w:val="false"/>
          <w:i w:val="false"/>
          <w:color w:val="000000"/>
          <w:sz w:val="28"/>
        </w:rPr>
        <w:t>
      1) орталық атқарушы органдардың аумақтық бөлімшелерін қайта ұйымдастыру және тарату кезінде бөлу, аралық тарату және тарату баланстарын, сондай-ақ тапсыру актілерін бекіту;</w:t>
      </w:r>
    </w:p>
    <w:p>
      <w:pPr>
        <w:spacing w:after="0"/>
        <w:ind w:left="0"/>
        <w:jc w:val="both"/>
      </w:pPr>
      <w:r>
        <w:rPr>
          <w:rFonts w:ascii="Times New Roman"/>
          <w:b w:val="false"/>
          <w:i w:val="false"/>
          <w:color w:val="000000"/>
          <w:sz w:val="28"/>
        </w:rPr>
        <w:t>
      2)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p>
    <w:p>
      <w:pPr>
        <w:spacing w:after="0"/>
        <w:ind w:left="0"/>
        <w:jc w:val="both"/>
      </w:pPr>
      <w:r>
        <w:rPr>
          <w:rFonts w:ascii="Times New Roman"/>
          <w:b w:val="false"/>
          <w:i w:val="false"/>
          <w:color w:val="000000"/>
          <w:sz w:val="28"/>
        </w:rPr>
        <w:t>
      3) жекешелендіру объектісінде мемлекеттік материалдық резервтің материалдық құндылықтары болған жағдайда, сату туралы шешім қабылданғаннан кейін бес жұмыс күні ішінде мемлекеттік материалдық резерв саласындағы уәкілетті органға және тиісті орталық атқарушы органдарға олар объектіні жекешелендiргенге дейін осы материалдық құндылықтарды бұдан әрі орналастыру туралы шешім қабылдау үшін хабарлау;</w:t>
      </w:r>
    </w:p>
    <w:p>
      <w:pPr>
        <w:spacing w:after="0"/>
        <w:ind w:left="0"/>
        <w:jc w:val="both"/>
      </w:pPr>
      <w:r>
        <w:rPr>
          <w:rFonts w:ascii="Times New Roman"/>
          <w:b w:val="false"/>
          <w:i w:val="false"/>
          <w:color w:val="000000"/>
          <w:sz w:val="28"/>
        </w:rPr>
        <w:t>
      4)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жекешелендіруді жүзеге асыру,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p>
    <w:p>
      <w:pPr>
        <w:spacing w:after="0"/>
        <w:ind w:left="0"/>
        <w:jc w:val="both"/>
      </w:pPr>
      <w:r>
        <w:rPr>
          <w:rFonts w:ascii="Times New Roman"/>
          <w:b w:val="false"/>
          <w:i w:val="false"/>
          <w:color w:val="000000"/>
          <w:sz w:val="28"/>
        </w:rPr>
        <w:t>
      5) сатып алушының талап етуі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p>
    <w:p>
      <w:pPr>
        <w:spacing w:after="0"/>
        <w:ind w:left="0"/>
        <w:jc w:val="both"/>
      </w:pPr>
      <w:r>
        <w:rPr>
          <w:rFonts w:ascii="Times New Roman"/>
          <w:b w:val="false"/>
          <w:i w:val="false"/>
          <w:color w:val="000000"/>
          <w:sz w:val="28"/>
        </w:rPr>
        <w:t>
      6) республикалық мүлiк мәселелерi бойынша мемлекеттiң мүдделерiн бiлдiру, Қазақстан Республикасына тиесiлi мүлiктiк құқықтарды қорғауды жүзеге асыру;</w:t>
      </w:r>
    </w:p>
    <w:p>
      <w:pPr>
        <w:spacing w:after="0"/>
        <w:ind w:left="0"/>
        <w:jc w:val="both"/>
      </w:pPr>
      <w:r>
        <w:rPr>
          <w:rFonts w:ascii="Times New Roman"/>
          <w:b w:val="false"/>
          <w:i w:val="false"/>
          <w:color w:val="000000"/>
          <w:sz w:val="28"/>
        </w:rPr>
        <w:t>
      7) "Экономиканың стратегиялық маңызы бар салаларындағы меншіктің мемлекеттік мониторингі туралы" 2003 жылғы 4 қарашадағы Қазақстан Республикасының Заңына сәйкес экономиканың стратегиялық маңызы бар салаларындағы меншiктiң мемлекеттiк мониторингiн жүзеге асыруға қатысу;</w:t>
      </w:r>
    </w:p>
    <w:p>
      <w:pPr>
        <w:spacing w:after="0"/>
        <w:ind w:left="0"/>
        <w:jc w:val="both"/>
      </w:pPr>
      <w:r>
        <w:rPr>
          <w:rFonts w:ascii="Times New Roman"/>
          <w:b w:val="false"/>
          <w:i w:val="false"/>
          <w:color w:val="000000"/>
          <w:sz w:val="28"/>
        </w:rPr>
        <w:t>
      8)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параметрлері бойынша мониторинг объектiлерiн қадағалауға қатысу;</w:t>
      </w:r>
    </w:p>
    <w:p>
      <w:pPr>
        <w:spacing w:after="0"/>
        <w:ind w:left="0"/>
        <w:jc w:val="both"/>
      </w:pPr>
      <w:r>
        <w:rPr>
          <w:rFonts w:ascii="Times New Roman"/>
          <w:b w:val="false"/>
          <w:i w:val="false"/>
          <w:color w:val="000000"/>
          <w:sz w:val="28"/>
        </w:rPr>
        <w:t>
      9) республикалық меншіктегі мүлікті жалға беруден түсетін кірістерді республикалық бюджетке алу;</w:t>
      </w:r>
    </w:p>
    <w:p>
      <w:pPr>
        <w:spacing w:after="0"/>
        <w:ind w:left="0"/>
        <w:jc w:val="both"/>
      </w:pPr>
      <w:r>
        <w:rPr>
          <w:rFonts w:ascii="Times New Roman"/>
          <w:b w:val="false"/>
          <w:i w:val="false"/>
          <w:color w:val="000000"/>
          <w:sz w:val="28"/>
        </w:rPr>
        <w:t>
      10) концессия және мемлекеттік-жекешелік әріптестік шарттары негізінде құрылған объектілерді республикалық меншікке қабылдауға қатысу;</w:t>
      </w:r>
    </w:p>
    <w:p>
      <w:pPr>
        <w:spacing w:after="0"/>
        <w:ind w:left="0"/>
        <w:jc w:val="both"/>
      </w:pPr>
      <w:r>
        <w:rPr>
          <w:rFonts w:ascii="Times New Roman"/>
          <w:b w:val="false"/>
          <w:i w:val="false"/>
          <w:color w:val="000000"/>
          <w:sz w:val="28"/>
        </w:rPr>
        <w:t>
      11) мемлекеттiк мүлiктiң мақсатқа сай пайдаланылуын бақылауды және артық, пайдаланылмайтын не мақсатқа сай пайдаланылмайтын мүлiктi алып қоюды республикалық мүлiкке қатысты үш жылда кемiнде бiр рет жүзеге асыру;</w:t>
      </w:r>
    </w:p>
    <w:p>
      <w:pPr>
        <w:spacing w:after="0"/>
        <w:ind w:left="0"/>
        <w:jc w:val="both"/>
      </w:pPr>
      <w:r>
        <w:rPr>
          <w:rFonts w:ascii="Times New Roman"/>
          <w:b w:val="false"/>
          <w:i w:val="false"/>
          <w:color w:val="000000"/>
          <w:sz w:val="28"/>
        </w:rPr>
        <w:t>
      12) сыйға тарту шарттарын жасасу, мемлекеттік емес заңды және жеке тұлғалардың мүлкі бойынша қабылдап алу-беру актілеріне қол қою мен бекіту;</w:t>
      </w:r>
    </w:p>
    <w:p>
      <w:pPr>
        <w:spacing w:after="0"/>
        <w:ind w:left="0"/>
        <w:jc w:val="both"/>
      </w:pPr>
      <w:r>
        <w:rPr>
          <w:rFonts w:ascii="Times New Roman"/>
          <w:b w:val="false"/>
          <w:i w:val="false"/>
          <w:color w:val="000000"/>
          <w:sz w:val="28"/>
        </w:rPr>
        <w:t>
      13)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p>
    <w:p>
      <w:pPr>
        <w:spacing w:after="0"/>
        <w:ind w:left="0"/>
        <w:jc w:val="both"/>
      </w:pPr>
      <w:r>
        <w:rPr>
          <w:rFonts w:ascii="Times New Roman"/>
          <w:b w:val="false"/>
          <w:i w:val="false"/>
          <w:color w:val="000000"/>
          <w:sz w:val="28"/>
        </w:rPr>
        <w:t>
      14)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p>
      <w:pPr>
        <w:spacing w:after="0"/>
        <w:ind w:left="0"/>
        <w:jc w:val="both"/>
      </w:pPr>
      <w:r>
        <w:rPr>
          <w:rFonts w:ascii="Times New Roman"/>
          <w:b w:val="false"/>
          <w:i w:val="false"/>
          <w:color w:val="000000"/>
          <w:sz w:val="28"/>
        </w:rPr>
        <w:t>
      15)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p>
      <w:pPr>
        <w:spacing w:after="0"/>
        <w:ind w:left="0"/>
        <w:jc w:val="both"/>
      </w:pPr>
      <w:r>
        <w:rPr>
          <w:rFonts w:ascii="Times New Roman"/>
          <w:b w:val="false"/>
          <w:i w:val="false"/>
          <w:color w:val="000000"/>
          <w:sz w:val="28"/>
        </w:rPr>
        <w:t>
      16)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p>
    <w:p>
      <w:pPr>
        <w:spacing w:after="0"/>
        <w:ind w:left="0"/>
        <w:jc w:val="both"/>
      </w:pPr>
      <w:r>
        <w:rPr>
          <w:rFonts w:ascii="Times New Roman"/>
          <w:b w:val="false"/>
          <w:i w:val="false"/>
          <w:color w:val="000000"/>
          <w:sz w:val="28"/>
        </w:rPr>
        <w:t>
      17) республикалық мүліктің нысаналы және тиiмдi пайдаланылуына бақылауды жүзеге асыру;</w:t>
      </w:r>
    </w:p>
    <w:p>
      <w:pPr>
        <w:spacing w:after="0"/>
        <w:ind w:left="0"/>
        <w:jc w:val="both"/>
      </w:pPr>
      <w:r>
        <w:rPr>
          <w:rFonts w:ascii="Times New Roman"/>
          <w:b w:val="false"/>
          <w:i w:val="false"/>
          <w:color w:val="000000"/>
          <w:sz w:val="28"/>
        </w:rPr>
        <w:t>
      18)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p>
    <w:p>
      <w:pPr>
        <w:spacing w:after="0"/>
        <w:ind w:left="0"/>
        <w:jc w:val="both"/>
      </w:pPr>
      <w:r>
        <w:rPr>
          <w:rFonts w:ascii="Times New Roman"/>
          <w:b w:val="false"/>
          <w:i w:val="false"/>
          <w:color w:val="000000"/>
          <w:sz w:val="28"/>
        </w:rPr>
        <w:t>
      19)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p>
      <w:pPr>
        <w:spacing w:after="0"/>
        <w:ind w:left="0"/>
        <w:jc w:val="both"/>
      </w:pPr>
      <w:r>
        <w:rPr>
          <w:rFonts w:ascii="Times New Roman"/>
          <w:b w:val="false"/>
          <w:i w:val="false"/>
          <w:color w:val="000000"/>
          <w:sz w:val="28"/>
        </w:rPr>
        <w:t>
      20) республикалық меншікке жекелеген негіздер бойынша айналдырылған (түскен) мүлікті есепке алу, сақтау, бағалау және одан әрі пайдалану жөніндегі жұмысты ұйымдастыру;</w:t>
      </w:r>
    </w:p>
    <w:p>
      <w:pPr>
        <w:spacing w:after="0"/>
        <w:ind w:left="0"/>
        <w:jc w:val="both"/>
      </w:pPr>
      <w:r>
        <w:rPr>
          <w:rFonts w:ascii="Times New Roman"/>
          <w:b w:val="false"/>
          <w:i w:val="false"/>
          <w:color w:val="000000"/>
          <w:sz w:val="28"/>
        </w:rPr>
        <w:t>
      21) меншiктің мемлекеттiк мониторингiн жүргізу жөніндегі жұмыстарды үйлестіруді жүзеге асыруға қатысу;</w:t>
      </w:r>
    </w:p>
    <w:p>
      <w:pPr>
        <w:spacing w:after="0"/>
        <w:ind w:left="0"/>
        <w:jc w:val="both"/>
      </w:pPr>
      <w:r>
        <w:rPr>
          <w:rFonts w:ascii="Times New Roman"/>
          <w:b w:val="false"/>
          <w:i w:val="false"/>
          <w:color w:val="000000"/>
          <w:sz w:val="28"/>
        </w:rPr>
        <w:t>
      22) меншiктiң мемлекеттiк мониторингінің нысанасы бойынша анық және объективтi талдау үшiн қажеттi ақпаратты сұратуды және алуды жүзеге асыру;</w:t>
      </w:r>
    </w:p>
    <w:p>
      <w:pPr>
        <w:spacing w:after="0"/>
        <w:ind w:left="0"/>
        <w:jc w:val="both"/>
      </w:pPr>
      <w:r>
        <w:rPr>
          <w:rFonts w:ascii="Times New Roman"/>
          <w:b w:val="false"/>
          <w:i w:val="false"/>
          <w:color w:val="000000"/>
          <w:sz w:val="28"/>
        </w:rPr>
        <w:t>
      23) мониторинг объектiлерiн тiкелей зерттеуге, меншiктiң мемлекеттiк мониторингi нысанасына жатқызылатын ақпаратты жинау мен талдауға қатысу үшiн Қазақстан Республикасының орталық және жергiлiктi атқарушы органдарының өкiлдерiн тарту;</w:t>
      </w:r>
    </w:p>
    <w:p>
      <w:pPr>
        <w:spacing w:after="0"/>
        <w:ind w:left="0"/>
        <w:jc w:val="both"/>
      </w:pPr>
      <w:r>
        <w:rPr>
          <w:rFonts w:ascii="Times New Roman"/>
          <w:b w:val="false"/>
          <w:i w:val="false"/>
          <w:color w:val="000000"/>
          <w:sz w:val="28"/>
        </w:rPr>
        <w:t>
      24)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p>
    <w:p>
      <w:pPr>
        <w:spacing w:after="0"/>
        <w:ind w:left="0"/>
        <w:jc w:val="both"/>
      </w:pPr>
      <w:r>
        <w:rPr>
          <w:rFonts w:ascii="Times New Roman"/>
          <w:b w:val="false"/>
          <w:i w:val="false"/>
          <w:color w:val="000000"/>
          <w:sz w:val="28"/>
        </w:rPr>
        <w:t>
      25)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нормативтік құқықтық актілерді әзірлеуге қатысу;</w:t>
      </w:r>
    </w:p>
    <w:p>
      <w:pPr>
        <w:spacing w:after="0"/>
        <w:ind w:left="0"/>
        <w:jc w:val="both"/>
      </w:pPr>
      <w:r>
        <w:rPr>
          <w:rFonts w:ascii="Times New Roman"/>
          <w:b w:val="false"/>
          <w:i w:val="false"/>
          <w:color w:val="000000"/>
          <w:sz w:val="28"/>
        </w:rPr>
        <w:t>
      26) мемлекеттік материалдық резервті және жедел басқарудағы мүлікті қоспағанда, орталық мемлекеттік органдардың аумақтық бөлімшелерін, Қазақстан Республикасының арнаулы мемлекеттік және құқық қорғау органдарын, Қарулы Күштерін, басқа да әскерлер мен әскери құралымдарды мемлекеттік мүлік жөніндегі уәкілетті орган бекітетін тізбе бойынша жүктелген функцияларды орындау үшін қажетті мүлікпен қамтамасыз ету;</w:t>
      </w:r>
    </w:p>
    <w:p>
      <w:pPr>
        <w:spacing w:after="0"/>
        <w:ind w:left="0"/>
        <w:jc w:val="both"/>
      </w:pPr>
      <w:r>
        <w:rPr>
          <w:rFonts w:ascii="Times New Roman"/>
          <w:b w:val="false"/>
          <w:i w:val="false"/>
          <w:color w:val="000000"/>
          <w:sz w:val="28"/>
        </w:rPr>
        <w:t>
      27) мемлекеттік мүлік жөніндегі уәкілетті орган бекітетін тізбеге сәйкес Департаменттің активтерін мемлекеттік мүлікті есепке алу саласындағы бірыңғай операторға сенімгерлік басқаруға беру;</w:t>
      </w:r>
    </w:p>
    <w:p>
      <w:pPr>
        <w:spacing w:after="0"/>
        <w:ind w:left="0"/>
        <w:jc w:val="both"/>
      </w:pPr>
      <w:r>
        <w:rPr>
          <w:rFonts w:ascii="Times New Roman"/>
          <w:b w:val="false"/>
          <w:i w:val="false"/>
          <w:color w:val="000000"/>
          <w:sz w:val="28"/>
        </w:rPr>
        <w:t>
      28) мемлекеттік мүлік жөніндегі уәкілетті орган бекітетін тізбеге сәйкес мемлекеттік мүлік жөніндегі уәкілетті орган аумақтық бөлімшелерінің мүлкін басқару мен күтіп ұстау үшін мемлекеттік мүлікті есепке алу саласындағы бірыңғай операторды қаржыландыруды жүзеге асыру;</w:t>
      </w:r>
    </w:p>
    <w:p>
      <w:pPr>
        <w:spacing w:after="0"/>
        <w:ind w:left="0"/>
        <w:jc w:val="both"/>
      </w:pPr>
      <w:r>
        <w:rPr>
          <w:rFonts w:ascii="Times New Roman"/>
          <w:b w:val="false"/>
          <w:i w:val="false"/>
          <w:color w:val="000000"/>
          <w:sz w:val="28"/>
        </w:rPr>
        <w:t>
      29)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p>
      <w:pPr>
        <w:spacing w:after="0"/>
        <w:ind w:left="0"/>
        <w:jc w:val="both"/>
      </w:pPr>
      <w:r>
        <w:rPr>
          <w:rFonts w:ascii="Times New Roman"/>
          <w:b w:val="false"/>
          <w:i w:val="false"/>
          <w:color w:val="000000"/>
          <w:sz w:val="28"/>
        </w:rPr>
        <w:t>
      30)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31)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p>
      <w:pPr>
        <w:spacing w:after="0"/>
        <w:ind w:left="0"/>
        <w:jc w:val="both"/>
      </w:pPr>
      <w:r>
        <w:rPr>
          <w:rFonts w:ascii="Times New Roman"/>
          <w:b w:val="false"/>
          <w:i w:val="false"/>
          <w:color w:val="000000"/>
          <w:sz w:val="28"/>
        </w:rPr>
        <w:t>
      32) жекелеген негіздер бойынша республикалық меншікке айналдырылған (түскен) мүлікті коммуналдық меншікке беру;</w:t>
      </w:r>
    </w:p>
    <w:p>
      <w:pPr>
        <w:spacing w:after="0"/>
        <w:ind w:left="0"/>
        <w:jc w:val="both"/>
      </w:pPr>
      <w:r>
        <w:rPr>
          <w:rFonts w:ascii="Times New Roman"/>
          <w:b w:val="false"/>
          <w:i w:val="false"/>
          <w:color w:val="000000"/>
          <w:sz w:val="28"/>
        </w:rPr>
        <w:t>
      33)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p>
      <w:pPr>
        <w:spacing w:after="0"/>
        <w:ind w:left="0"/>
        <w:jc w:val="both"/>
      </w:pPr>
      <w:r>
        <w:rPr>
          <w:rFonts w:ascii="Times New Roman"/>
          <w:b w:val="false"/>
          <w:i w:val="false"/>
          <w:color w:val="000000"/>
          <w:sz w:val="28"/>
        </w:rPr>
        <w:t>
      34) Қазақстан Республикасының заңнамасымен көзделген өзге де функцияларды жүзеге асырады.</w:t>
      </w:r>
    </w:p>
    <w:bookmarkStart w:name="z1497" w:id="1449"/>
    <w:p>
      <w:pPr>
        <w:spacing w:after="0"/>
        <w:ind w:left="0"/>
        <w:jc w:val="both"/>
      </w:pPr>
      <w:r>
        <w:rPr>
          <w:rFonts w:ascii="Times New Roman"/>
          <w:b w:val="false"/>
          <w:i w:val="false"/>
          <w:color w:val="000000"/>
          <w:sz w:val="28"/>
        </w:rPr>
        <w:t>
      15. Департаменттің құқықтары мен міндеттері:</w:t>
      </w:r>
    </w:p>
    <w:bookmarkEnd w:id="1449"/>
    <w:p>
      <w:pPr>
        <w:spacing w:after="0"/>
        <w:ind w:left="0"/>
        <w:jc w:val="both"/>
      </w:pPr>
      <w:r>
        <w:rPr>
          <w:rFonts w:ascii="Times New Roman"/>
          <w:b w:val="false"/>
          <w:i w:val="false"/>
          <w:color w:val="000000"/>
          <w:sz w:val="28"/>
        </w:rPr>
        <w:t>
      1) мемлекеттік органдардан, олардың лауазымды тұлғаларынан және өзге де тұлғалардан заңнамада белгіленген тәртіппен қажетті ақпарат пен материалдарды сұрату, алу және оларға беру;</w:t>
      </w:r>
    </w:p>
    <w:p>
      <w:pPr>
        <w:spacing w:after="0"/>
        <w:ind w:left="0"/>
        <w:jc w:val="both"/>
      </w:pPr>
      <w:r>
        <w:rPr>
          <w:rFonts w:ascii="Times New Roman"/>
          <w:b w:val="false"/>
          <w:i w:val="false"/>
          <w:color w:val="000000"/>
          <w:sz w:val="28"/>
        </w:rPr>
        <w:t>
      2) Еңбек кодексімен және мемлекеттік қызмет туралы заңнамамен көзделген жағдайларда және тәртіпте қызметкерлерді көтермелеу, оларға тәртіптік жаза қолдану, қызметкерлерді материалдық жауапкершілікке тарту;</w:t>
      </w:r>
    </w:p>
    <w:p>
      <w:pPr>
        <w:spacing w:after="0"/>
        <w:ind w:left="0"/>
        <w:jc w:val="both"/>
      </w:pPr>
      <w:r>
        <w:rPr>
          <w:rFonts w:ascii="Times New Roman"/>
          <w:b w:val="false"/>
          <w:i w:val="false"/>
          <w:color w:val="000000"/>
          <w:sz w:val="28"/>
        </w:rPr>
        <w:t>
      3) Қазақстан Республикасының соттарында республикалық мүлікті иелену, пайдалану және оған билік ету мәселелері бойынша мемлекеттің мүдделерін білдіру;</w:t>
      </w:r>
    </w:p>
    <w:p>
      <w:pPr>
        <w:spacing w:after="0"/>
        <w:ind w:left="0"/>
        <w:jc w:val="both"/>
      </w:pPr>
      <w:r>
        <w:rPr>
          <w:rFonts w:ascii="Times New Roman"/>
          <w:b w:val="false"/>
          <w:i w:val="false"/>
          <w:color w:val="000000"/>
          <w:sz w:val="28"/>
        </w:rPr>
        <w:t>
      4) басқа мемлекеттік органдардағы кеңестерге, келіссөздерге, отырыстарға Комитеттің атынан және оның тапсырмасы бойынша қатысу;</w:t>
      </w:r>
    </w:p>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 мен міндеттерді жүзеге асыру.</w:t>
      </w:r>
    </w:p>
    <w:bookmarkStart w:name="z1498" w:id="1450"/>
    <w:p>
      <w:pPr>
        <w:spacing w:after="0"/>
        <w:ind w:left="0"/>
        <w:jc w:val="left"/>
      </w:pPr>
      <w:r>
        <w:rPr>
          <w:rFonts w:ascii="Times New Roman"/>
          <w:b/>
          <w:i w:val="false"/>
          <w:color w:val="000000"/>
        </w:rPr>
        <w:t xml:space="preserve"> 3-тарау. Департаменттің қызметін ұйымдастыру</w:t>
      </w:r>
    </w:p>
    <w:bookmarkEnd w:id="1450"/>
    <w:bookmarkStart w:name="z1499" w:id="145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451"/>
    <w:bookmarkStart w:name="z1500" w:id="1452"/>
    <w:p>
      <w:pPr>
        <w:spacing w:after="0"/>
        <w:ind w:left="0"/>
        <w:jc w:val="both"/>
      </w:pPr>
      <w:r>
        <w:rPr>
          <w:rFonts w:ascii="Times New Roman"/>
          <w:b w:val="false"/>
          <w:i w:val="false"/>
          <w:color w:val="000000"/>
          <w:sz w:val="28"/>
        </w:rPr>
        <w:t xml:space="preserve">
      17. Департамент басшысы Қазақстан Республикасының заңнамасына сәйкес қызметке тағайындалады және қызметтен босатылады. </w:t>
      </w:r>
    </w:p>
    <w:bookmarkEnd w:id="1452"/>
    <w:bookmarkStart w:name="z1501" w:id="145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болуы мүмкін.</w:t>
      </w:r>
    </w:p>
    <w:bookmarkEnd w:id="1453"/>
    <w:bookmarkStart w:name="z1502" w:id="1454"/>
    <w:p>
      <w:pPr>
        <w:spacing w:after="0"/>
        <w:ind w:left="0"/>
        <w:jc w:val="both"/>
      </w:pPr>
      <w:r>
        <w:rPr>
          <w:rFonts w:ascii="Times New Roman"/>
          <w:b w:val="false"/>
          <w:i w:val="false"/>
          <w:color w:val="000000"/>
          <w:sz w:val="28"/>
        </w:rPr>
        <w:t>
      19. Департамент басшысының өкілеттіктері:</w:t>
      </w:r>
    </w:p>
    <w:bookmarkEnd w:id="1454"/>
    <w:p>
      <w:pPr>
        <w:spacing w:after="0"/>
        <w:ind w:left="0"/>
        <w:jc w:val="both"/>
      </w:pPr>
      <w:r>
        <w:rPr>
          <w:rFonts w:ascii="Times New Roman"/>
          <w:b w:val="false"/>
          <w:i w:val="false"/>
          <w:color w:val="000000"/>
          <w:sz w:val="28"/>
        </w:rPr>
        <w:t>
      1) өз орынбасарларының (бар болған жағдайда) және Департаменттің құрылымдық бөлімшелері басшыларының міндеттері мен өкілеттіктерін айқындайды;</w:t>
      </w:r>
    </w:p>
    <w:p>
      <w:pPr>
        <w:spacing w:after="0"/>
        <w:ind w:left="0"/>
        <w:jc w:val="both"/>
      </w:pPr>
      <w:r>
        <w:rPr>
          <w:rFonts w:ascii="Times New Roman"/>
          <w:b w:val="false"/>
          <w:i w:val="false"/>
          <w:color w:val="000000"/>
          <w:sz w:val="28"/>
        </w:rPr>
        <w:t>
      2) заңнамаға сәйкес Департаменттің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заңнамада белгіленген тәртіппен Департаменттің қызметкерлеріне тәртіптік жазалар қолданады;</w:t>
      </w:r>
    </w:p>
    <w:p>
      <w:pPr>
        <w:spacing w:after="0"/>
        <w:ind w:left="0"/>
        <w:jc w:val="both"/>
      </w:pPr>
      <w:r>
        <w:rPr>
          <w:rFonts w:ascii="Times New Roman"/>
          <w:b w:val="false"/>
          <w:i w:val="false"/>
          <w:color w:val="000000"/>
          <w:sz w:val="28"/>
        </w:rPr>
        <w:t>
      4) Департаменттің бұйрықтарына қол қояды;</w:t>
      </w:r>
    </w:p>
    <w:p>
      <w:pPr>
        <w:spacing w:after="0"/>
        <w:ind w:left="0"/>
        <w:jc w:val="both"/>
      </w:pPr>
      <w:r>
        <w:rPr>
          <w:rFonts w:ascii="Times New Roman"/>
          <w:b w:val="false"/>
          <w:i w:val="false"/>
          <w:color w:val="000000"/>
          <w:sz w:val="28"/>
        </w:rPr>
        <w:t>
      5) Департаменттің құрылымдық бөлімшелері туралы ережелерді бекітеді;</w:t>
      </w:r>
    </w:p>
    <w:p>
      <w:pPr>
        <w:spacing w:after="0"/>
        <w:ind w:left="0"/>
        <w:jc w:val="both"/>
      </w:pPr>
      <w:r>
        <w:rPr>
          <w:rFonts w:ascii="Times New Roman"/>
          <w:b w:val="false"/>
          <w:i w:val="false"/>
          <w:color w:val="000000"/>
          <w:sz w:val="28"/>
        </w:rPr>
        <w:t>
      6) заңнамаға сәйкес барлық мемлекеттік органдарда және өзге де ұйымдарда Департамент мүддесін білдіреді;</w:t>
      </w:r>
    </w:p>
    <w:p>
      <w:pPr>
        <w:spacing w:after="0"/>
        <w:ind w:left="0"/>
        <w:jc w:val="both"/>
      </w:pPr>
      <w:r>
        <w:rPr>
          <w:rFonts w:ascii="Times New Roman"/>
          <w:b w:val="false"/>
          <w:i w:val="false"/>
          <w:color w:val="000000"/>
          <w:sz w:val="28"/>
        </w:rPr>
        <w:t>
      7) белгіленген тәртіпте Департаменттің қызметкерлерін іссапарға жіберу, оларға демалыстар беру, материалдық көмек көрсету, даярлау (қайта даярлау), біліктілігін арттыру, көтермелеу, үстемеақы төлеу және сыйлықақы беру мәселелерін шешеді;</w:t>
      </w:r>
    </w:p>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Департамент басшысы болмаған кезеңде, оның өкілеттіктерін орындауды қолданыстағы заңнамаға сәйкес оны алмастыратын тұлға жүзеге асырады.</w:t>
      </w:r>
    </w:p>
    <w:bookmarkStart w:name="z1503" w:id="1455"/>
    <w:p>
      <w:pPr>
        <w:spacing w:after="0"/>
        <w:ind w:left="0"/>
        <w:jc w:val="both"/>
      </w:pPr>
      <w:r>
        <w:rPr>
          <w:rFonts w:ascii="Times New Roman"/>
          <w:b w:val="false"/>
          <w:i w:val="false"/>
          <w:color w:val="000000"/>
          <w:sz w:val="28"/>
        </w:rPr>
        <w:t>
      20. Департамент басшысы өз орынбасарларының өкілеттіктерін қолданыстағы заңнамаға сәйкес айқындайды.</w:t>
      </w:r>
    </w:p>
    <w:bookmarkEnd w:id="1455"/>
    <w:bookmarkStart w:name="z1504" w:id="1456"/>
    <w:p>
      <w:pPr>
        <w:spacing w:after="0"/>
        <w:ind w:left="0"/>
        <w:jc w:val="left"/>
      </w:pPr>
      <w:r>
        <w:rPr>
          <w:rFonts w:ascii="Times New Roman"/>
          <w:b/>
          <w:i w:val="false"/>
          <w:color w:val="000000"/>
        </w:rPr>
        <w:t xml:space="preserve"> 4-тарау. Департаменттің мүлкі</w:t>
      </w:r>
    </w:p>
    <w:bookmarkEnd w:id="1456"/>
    <w:bookmarkStart w:name="z1505" w:id="1457"/>
    <w:p>
      <w:pPr>
        <w:spacing w:after="0"/>
        <w:ind w:left="0"/>
        <w:jc w:val="both"/>
      </w:pPr>
      <w:r>
        <w:rPr>
          <w:rFonts w:ascii="Times New Roman"/>
          <w:b w:val="false"/>
          <w:i w:val="false"/>
          <w:color w:val="000000"/>
          <w:sz w:val="28"/>
        </w:rPr>
        <w:t>
      21. Департаменттің заңнамамен көзделген жағдайларда жедел басқару құқығында оқшауланған мүлкі болуы мүмкін.</w:t>
      </w:r>
    </w:p>
    <w:bookmarkEnd w:id="1457"/>
    <w:p>
      <w:pPr>
        <w:spacing w:after="0"/>
        <w:ind w:left="0"/>
        <w:jc w:val="both"/>
      </w:pPr>
      <w:r>
        <w:rPr>
          <w:rFonts w:ascii="Times New Roman"/>
          <w:b w:val="false"/>
          <w:i w:val="false"/>
          <w:color w:val="000000"/>
          <w:sz w:val="28"/>
        </w:rPr>
        <w:t>
      Департамент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1506" w:id="145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58"/>
    <w:bookmarkStart w:name="z1507" w:id="1459"/>
    <w:p>
      <w:pPr>
        <w:spacing w:after="0"/>
        <w:ind w:left="0"/>
        <w:jc w:val="both"/>
      </w:pPr>
      <w:r>
        <w:rPr>
          <w:rFonts w:ascii="Times New Roman"/>
          <w:b w:val="false"/>
          <w:i w:val="false"/>
          <w:color w:val="000000"/>
          <w:sz w:val="28"/>
        </w:rPr>
        <w:t>
      23. Егер заңнамамен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59"/>
    <w:bookmarkStart w:name="z1508" w:id="1460"/>
    <w:p>
      <w:pPr>
        <w:spacing w:after="0"/>
        <w:ind w:left="0"/>
        <w:jc w:val="left"/>
      </w:pPr>
      <w:r>
        <w:rPr>
          <w:rFonts w:ascii="Times New Roman"/>
          <w:b/>
          <w:i w:val="false"/>
          <w:color w:val="000000"/>
        </w:rPr>
        <w:t xml:space="preserve"> 5-тарау. Департаментті қайта ұйымдастыру және тарату</w:t>
      </w:r>
    </w:p>
    <w:bookmarkEnd w:id="1460"/>
    <w:bookmarkStart w:name="z1509" w:id="14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