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d058" w14:textId="cdad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Автомобиль жолдары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14 тамыздағы № 570 бұйрығы. Күші жойылды - Қазақстан Республикасы Индустрия және инфрақұрылымдық даму министрінің 2019 жылғы 11 ақпандағы № 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11.02.2019 </w:t>
      </w:r>
      <w:r>
        <w:rPr>
          <w:rFonts w:ascii="Times New Roman"/>
          <w:b w:val="false"/>
          <w:i w:val="false"/>
          <w:color w:val="ff0000"/>
          <w:sz w:val="28"/>
        </w:rPr>
        <w:t>№ 71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министрлігінің Автомобиль жолдары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Инвестициялар және даму министрінің </w:t>
            </w:r>
            <w:r>
              <w:br/>
            </w:r>
            <w:r>
              <w:rPr>
                <w:rFonts w:ascii="Times New Roman"/>
                <w:b w:val="false"/>
                <w:i w:val="false"/>
                <w:color w:val="000000"/>
                <w:sz w:val="20"/>
              </w:rPr>
              <w:t>2018 жылғы 14 тамыздағы</w:t>
            </w:r>
            <w:r>
              <w:br/>
            </w:r>
            <w:r>
              <w:rPr>
                <w:rFonts w:ascii="Times New Roman"/>
                <w:b w:val="false"/>
                <w:i w:val="false"/>
                <w:color w:val="000000"/>
                <w:sz w:val="20"/>
              </w:rPr>
              <w:t>№ 570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Инвестициялар және даму министрлiгiнiң Автомобиль жолдары комитетi" республикалық мемлекеттік мекемесінің ережесі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"Қазақстан Республикасы Инвестициялар және даму министрлігінiң Автомобиль жолдары комитетi" республикалық мемлекеттік мекемесі (бұдан әрi - Комитет) Қазақстан Республикасы Инвестициялар және даму министрлiгiнің (бұдан әрі – Министрлік) реттеу және іске асыру функцияларын жүзеге асыратын, сондай-ақ автомобиль жолдары саласындағы Министрліктің стратегиялық функцияларын орындауға қатысатын ведомствосы болып табылады.</w:t>
      </w:r>
    </w:p>
    <w:bookmarkEnd w:id="10"/>
    <w:bookmarkStart w:name="z13" w:id="11"/>
    <w:p>
      <w:pPr>
        <w:spacing w:after="0"/>
        <w:ind w:left="0"/>
        <w:jc w:val="both"/>
      </w:pPr>
      <w:r>
        <w:rPr>
          <w:rFonts w:ascii="Times New Roman"/>
          <w:b w:val="false"/>
          <w:i w:val="false"/>
          <w:color w:val="000000"/>
          <w:sz w:val="28"/>
        </w:rPr>
        <w:t>
      2. Комитет өз қызметiн Қазақстан Республикасының Конституциясы мен заңдарына, Қазақстан Республикасы Президентiнің және Үкiметiнiң актілеріне, өзге де нормативтiк құқықтық актілерге, сондай-ақ осы Ережеге сәйкес жүзеге асырады.</w:t>
      </w:r>
    </w:p>
    <w:bookmarkEnd w:id="11"/>
    <w:bookmarkStart w:name="z14" w:id="12"/>
    <w:p>
      <w:pPr>
        <w:spacing w:after="0"/>
        <w:ind w:left="0"/>
        <w:jc w:val="both"/>
      </w:pPr>
      <w:r>
        <w:rPr>
          <w:rFonts w:ascii="Times New Roman"/>
          <w:b w:val="false"/>
          <w:i w:val="false"/>
          <w:color w:val="000000"/>
          <w:sz w:val="28"/>
        </w:rPr>
        <w:t>
      3. Комитет республикалық мемлекеттiк мекеменiң ұйымдастырушылық-құқықтық нысанындағы заңды тұлға болып табылады, өз атауы мемлекеттiк тiлде жазылған мөрi мен мөртабандары, белгiленген үлгiдегi бланкiлерi, заңнамаға сәйкес қазынашылық органдарында шоттары болады.</w:t>
      </w:r>
    </w:p>
    <w:bookmarkEnd w:id="12"/>
    <w:bookmarkStart w:name="z15" w:id="13"/>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3"/>
    <w:bookmarkStart w:name="z16" w:id="14"/>
    <w:p>
      <w:pPr>
        <w:spacing w:after="0"/>
        <w:ind w:left="0"/>
        <w:jc w:val="both"/>
      </w:pPr>
      <w:r>
        <w:rPr>
          <w:rFonts w:ascii="Times New Roman"/>
          <w:b w:val="false"/>
          <w:i w:val="false"/>
          <w:color w:val="000000"/>
          <w:sz w:val="28"/>
        </w:rPr>
        <w:t>
      5. Комитет егер заңнамаға сәйкес оған уәкілетті болса, оның мемлекет атынан азаматтық-құқықтық қатынастардың тарапында болуға құқығы бар.</w:t>
      </w:r>
    </w:p>
    <w:bookmarkEnd w:id="14"/>
    <w:bookmarkStart w:name="z17" w:id="15"/>
    <w:p>
      <w:pPr>
        <w:spacing w:after="0"/>
        <w:ind w:left="0"/>
        <w:jc w:val="both"/>
      </w:pPr>
      <w:r>
        <w:rPr>
          <w:rFonts w:ascii="Times New Roman"/>
          <w:b w:val="false"/>
          <w:i w:val="false"/>
          <w:color w:val="000000"/>
          <w:sz w:val="28"/>
        </w:rPr>
        <w:t>
      6. Комитет өз құзыретiнің мәселелері бойынша заңнамада белгiленген тәртiпте Төрағаның бұйрықтарымен ресімделетін шешімдерді қабылдайды.</w:t>
      </w:r>
    </w:p>
    <w:bookmarkEnd w:id="15"/>
    <w:bookmarkStart w:name="z18" w:id="16"/>
    <w:p>
      <w:pPr>
        <w:spacing w:after="0"/>
        <w:ind w:left="0"/>
        <w:jc w:val="both"/>
      </w:pPr>
      <w:r>
        <w:rPr>
          <w:rFonts w:ascii="Times New Roman"/>
          <w:b w:val="false"/>
          <w:i w:val="false"/>
          <w:color w:val="000000"/>
          <w:sz w:val="28"/>
        </w:rPr>
        <w:t>
      7. Комитеттiң құрылымын және штат санын Қазақстан Республикасы Инвестициялар және даму министрінің (бұдан әрі - Министр) келісімі бойынша Қазақстан Республикасы Инвестициялар және даму министрлігінің жауапты хатшысы бекiтедi.</w:t>
      </w:r>
    </w:p>
    <w:bookmarkEnd w:id="16"/>
    <w:bookmarkStart w:name="z19" w:id="17"/>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17"/>
    <w:bookmarkStart w:name="z20" w:id="18"/>
    <w:p>
      <w:pPr>
        <w:spacing w:after="0"/>
        <w:ind w:left="0"/>
        <w:jc w:val="both"/>
      </w:pPr>
      <w:r>
        <w:rPr>
          <w:rFonts w:ascii="Times New Roman"/>
          <w:b w:val="false"/>
          <w:i w:val="false"/>
          <w:color w:val="000000"/>
          <w:sz w:val="28"/>
        </w:rPr>
        <w:t>
      9. Комитеттiң толық атауы:</w:t>
      </w:r>
    </w:p>
    <w:bookmarkEnd w:id="18"/>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министрлігінің Автомобиль жолдары комитетi" республикалық мемлекеттiк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автомобильных дорог Министерства по инвестициям и развитию Республики Казахстан".</w:t>
      </w:r>
    </w:p>
    <w:bookmarkStart w:name="z21" w:id="19"/>
    <w:p>
      <w:pPr>
        <w:spacing w:after="0"/>
        <w:ind w:left="0"/>
        <w:jc w:val="both"/>
      </w:pPr>
      <w:r>
        <w:rPr>
          <w:rFonts w:ascii="Times New Roman"/>
          <w:b w:val="false"/>
          <w:i w:val="false"/>
          <w:color w:val="000000"/>
          <w:sz w:val="28"/>
        </w:rPr>
        <w:t>
      10. Осы Ереже Комитеттiң құрылтай құжаты болып табылады.</w:t>
      </w:r>
    </w:p>
    <w:bookmarkEnd w:id="19"/>
    <w:bookmarkStart w:name="z22" w:id="20"/>
    <w:p>
      <w:pPr>
        <w:spacing w:after="0"/>
        <w:ind w:left="0"/>
        <w:jc w:val="both"/>
      </w:pPr>
      <w:r>
        <w:rPr>
          <w:rFonts w:ascii="Times New Roman"/>
          <w:b w:val="false"/>
          <w:i w:val="false"/>
          <w:color w:val="000000"/>
          <w:sz w:val="28"/>
        </w:rPr>
        <w:t>
      11. Комитеттiң қызметiн қаржыландыру республикалық бюджеттен жүзеге асырылады.</w:t>
      </w:r>
    </w:p>
    <w:bookmarkEnd w:id="20"/>
    <w:bookmarkStart w:name="z23" w:id="21"/>
    <w:p>
      <w:pPr>
        <w:spacing w:after="0"/>
        <w:ind w:left="0"/>
        <w:jc w:val="both"/>
      </w:pPr>
      <w:r>
        <w:rPr>
          <w:rFonts w:ascii="Times New Roman"/>
          <w:b w:val="false"/>
          <w:i w:val="false"/>
          <w:color w:val="000000"/>
          <w:sz w:val="28"/>
        </w:rPr>
        <w:t>
      12. Комитетке кәсiпкерлiк субъектiлерімен Комитеттiң функциялары болып табылатын мiндеттердi орындау тұрғысында шарттық қатынастарға түсуге жол берілмейді.</w:t>
      </w:r>
    </w:p>
    <w:bookmarkEnd w:id="21"/>
    <w:p>
      <w:pPr>
        <w:spacing w:after="0"/>
        <w:ind w:left="0"/>
        <w:jc w:val="both"/>
      </w:pPr>
      <w:r>
        <w:rPr>
          <w:rFonts w:ascii="Times New Roman"/>
          <w:b w:val="false"/>
          <w:i w:val="false"/>
          <w:color w:val="000000"/>
          <w:sz w:val="28"/>
        </w:rPr>
        <w:t>
      Егер Комитетке кіріс әкелетiн қызметтi жүзеге асыруға Қазақстан Республикасының заңнамалық актілерімен құқық берiлген болса, онда осындай қызметтен түскен кіріс республикалық бюджеттiң пайдасына жiберiледi.</w:t>
      </w:r>
    </w:p>
    <w:bookmarkStart w:name="z24" w:id="22"/>
    <w:p>
      <w:pPr>
        <w:spacing w:after="0"/>
        <w:ind w:left="0"/>
        <w:jc w:val="left"/>
      </w:pPr>
      <w:r>
        <w:rPr>
          <w:rFonts w:ascii="Times New Roman"/>
          <w:b/>
          <w:i w:val="false"/>
          <w:color w:val="000000"/>
        </w:rPr>
        <w:t xml:space="preserve"> 2-тарау. Комитеттің миссиясы, 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13. Миссиясы:</w:t>
      </w:r>
    </w:p>
    <w:bookmarkEnd w:id="23"/>
    <w:p>
      <w:pPr>
        <w:spacing w:after="0"/>
        <w:ind w:left="0"/>
        <w:jc w:val="both"/>
      </w:pPr>
      <w:r>
        <w:rPr>
          <w:rFonts w:ascii="Times New Roman"/>
          <w:b w:val="false"/>
          <w:i w:val="false"/>
          <w:color w:val="000000"/>
          <w:sz w:val="28"/>
        </w:rPr>
        <w:t>
      жалпыға ортақ пайдаланылатын автомобиль жолдарын дамытудың мемлекеттік саясатын қалыптастыруға қатысу.</w:t>
      </w:r>
    </w:p>
    <w:bookmarkStart w:name="z26" w:id="24"/>
    <w:p>
      <w:pPr>
        <w:spacing w:after="0"/>
        <w:ind w:left="0"/>
        <w:jc w:val="both"/>
      </w:pPr>
      <w:r>
        <w:rPr>
          <w:rFonts w:ascii="Times New Roman"/>
          <w:b w:val="false"/>
          <w:i w:val="false"/>
          <w:color w:val="000000"/>
          <w:sz w:val="28"/>
        </w:rPr>
        <w:t>
      14. Міндеті:</w:t>
      </w:r>
    </w:p>
    <w:bookmarkEnd w:id="24"/>
    <w:p>
      <w:pPr>
        <w:spacing w:after="0"/>
        <w:ind w:left="0"/>
        <w:jc w:val="both"/>
      </w:pPr>
      <w:r>
        <w:rPr>
          <w:rFonts w:ascii="Times New Roman"/>
          <w:b w:val="false"/>
          <w:i w:val="false"/>
          <w:color w:val="000000"/>
          <w:sz w:val="28"/>
        </w:rPr>
        <w:t>
      жалпыға ортақ пайдаланылатын автомобиль жолдары саласындағы мемлекеттік саясатты қалыптастыруға және іске асыруға қатысу. Функциялары:</w:t>
      </w:r>
    </w:p>
    <w:bookmarkStart w:name="z27" w:id="25"/>
    <w:p>
      <w:pPr>
        <w:spacing w:after="0"/>
        <w:ind w:left="0"/>
        <w:jc w:val="both"/>
      </w:pPr>
      <w:r>
        <w:rPr>
          <w:rFonts w:ascii="Times New Roman"/>
          <w:b w:val="false"/>
          <w:i w:val="false"/>
          <w:color w:val="000000"/>
          <w:sz w:val="28"/>
        </w:rPr>
        <w:t>
      1) Комитеттің құзыреті шегінде реттеу және іске асыру функцияларын жүзеге асыру және Министрліктің стратегиялық функцияларын орындауға қатысу;</w:t>
      </w:r>
    </w:p>
    <w:bookmarkEnd w:id="25"/>
    <w:bookmarkStart w:name="z28" w:id="26"/>
    <w:p>
      <w:pPr>
        <w:spacing w:after="0"/>
        <w:ind w:left="0"/>
        <w:jc w:val="both"/>
      </w:pPr>
      <w:r>
        <w:rPr>
          <w:rFonts w:ascii="Times New Roman"/>
          <w:b w:val="false"/>
          <w:i w:val="false"/>
          <w:color w:val="000000"/>
          <w:sz w:val="28"/>
        </w:rPr>
        <w:t>
      2) өз құзыретi шегiнде халықаралық ынтымақтастықты жүзеге асыру;</w:t>
      </w:r>
    </w:p>
    <w:bookmarkEnd w:id="26"/>
    <w:bookmarkStart w:name="z29" w:id="27"/>
    <w:p>
      <w:pPr>
        <w:spacing w:after="0"/>
        <w:ind w:left="0"/>
        <w:jc w:val="both"/>
      </w:pPr>
      <w:r>
        <w:rPr>
          <w:rFonts w:ascii="Times New Roman"/>
          <w:b w:val="false"/>
          <w:i w:val="false"/>
          <w:color w:val="000000"/>
          <w:sz w:val="28"/>
        </w:rPr>
        <w:t>
      3)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27"/>
    <w:bookmarkStart w:name="z30" w:id="28"/>
    <w:p>
      <w:pPr>
        <w:spacing w:after="0"/>
        <w:ind w:left="0"/>
        <w:jc w:val="both"/>
      </w:pPr>
      <w:r>
        <w:rPr>
          <w:rFonts w:ascii="Times New Roman"/>
          <w:b w:val="false"/>
          <w:i w:val="false"/>
          <w:color w:val="000000"/>
          <w:sz w:val="28"/>
        </w:rPr>
        <w:t>
      4) ұлттық қауiпсiздiк саласындағы заңдар мен өзге де нормативтiк құқықтық актiлердiң сақталуын қамтамасыз ету;</w:t>
      </w:r>
    </w:p>
    <w:bookmarkEnd w:id="28"/>
    <w:bookmarkStart w:name="z31" w:id="29"/>
    <w:p>
      <w:pPr>
        <w:spacing w:after="0"/>
        <w:ind w:left="0"/>
        <w:jc w:val="both"/>
      </w:pPr>
      <w:r>
        <w:rPr>
          <w:rFonts w:ascii="Times New Roman"/>
          <w:b w:val="false"/>
          <w:i w:val="false"/>
          <w:color w:val="000000"/>
          <w:sz w:val="28"/>
        </w:rPr>
        <w:t>
      5) Қазақстан Республикасының атынан жасалатын Қазақстан Республикасының халықаралық шарттары бойынша міндеттемелерді орындау;</w:t>
      </w:r>
    </w:p>
    <w:bookmarkEnd w:id="29"/>
    <w:bookmarkStart w:name="z32" w:id="30"/>
    <w:p>
      <w:pPr>
        <w:spacing w:after="0"/>
        <w:ind w:left="0"/>
        <w:jc w:val="both"/>
      </w:pPr>
      <w:r>
        <w:rPr>
          <w:rFonts w:ascii="Times New Roman"/>
          <w:b w:val="false"/>
          <w:i w:val="false"/>
          <w:color w:val="000000"/>
          <w:sz w:val="28"/>
        </w:rPr>
        <w:t>
      6) жол саласындағы инвестициялық және әлеуметтiк саясатты iске асыру.</w:t>
      </w:r>
    </w:p>
    <w:bookmarkEnd w:id="30"/>
    <w:bookmarkStart w:name="z33" w:id="31"/>
    <w:p>
      <w:pPr>
        <w:spacing w:after="0"/>
        <w:ind w:left="0"/>
        <w:jc w:val="both"/>
      </w:pPr>
      <w:r>
        <w:rPr>
          <w:rFonts w:ascii="Times New Roman"/>
          <w:b w:val="false"/>
          <w:i w:val="false"/>
          <w:color w:val="000000"/>
          <w:sz w:val="28"/>
        </w:rPr>
        <w:t>
      15. Міндеті:</w:t>
      </w:r>
    </w:p>
    <w:bookmarkEnd w:id="31"/>
    <w:p>
      <w:pPr>
        <w:spacing w:after="0"/>
        <w:ind w:left="0"/>
        <w:jc w:val="both"/>
      </w:pPr>
      <w:r>
        <w:rPr>
          <w:rFonts w:ascii="Times New Roman"/>
          <w:b w:val="false"/>
          <w:i w:val="false"/>
          <w:color w:val="000000"/>
          <w:sz w:val="28"/>
        </w:rPr>
        <w:t>
      жалпыға ортақ пайдаланылатын автомобиль жолдары саласында мемлекеттік басқаруға қатысу.</w:t>
      </w:r>
    </w:p>
    <w:p>
      <w:pPr>
        <w:spacing w:after="0"/>
        <w:ind w:left="0"/>
        <w:jc w:val="both"/>
      </w:pPr>
      <w:r>
        <w:rPr>
          <w:rFonts w:ascii="Times New Roman"/>
          <w:b w:val="false"/>
          <w:i w:val="false"/>
          <w:color w:val="000000"/>
          <w:sz w:val="28"/>
        </w:rPr>
        <w:t>
      Функциялары:</w:t>
      </w:r>
    </w:p>
    <w:bookmarkStart w:name="z34" w:id="32"/>
    <w:p>
      <w:pPr>
        <w:spacing w:after="0"/>
        <w:ind w:left="0"/>
        <w:jc w:val="both"/>
      </w:pPr>
      <w:r>
        <w:rPr>
          <w:rFonts w:ascii="Times New Roman"/>
          <w:b w:val="false"/>
          <w:i w:val="false"/>
          <w:color w:val="000000"/>
          <w:sz w:val="28"/>
        </w:rPr>
        <w:t>
      1)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32"/>
    <w:bookmarkStart w:name="z35" w:id="33"/>
    <w:p>
      <w:pPr>
        <w:spacing w:after="0"/>
        <w:ind w:left="0"/>
        <w:jc w:val="both"/>
      </w:pPr>
      <w:r>
        <w:rPr>
          <w:rFonts w:ascii="Times New Roman"/>
          <w:b w:val="false"/>
          <w:i w:val="false"/>
          <w:color w:val="000000"/>
          <w:sz w:val="28"/>
        </w:rPr>
        <w:t>
      2) Қазақстан Республикасы Үкіметінің шешімі бойынша акциялардың мемлекеттік пакетіне (жарғылық капиталдағы қатысу үлесі) иелік ету және пайдалану құқығын, сондай-ақ республикалық мемлекеттік кәсіпорындар мен мемлекеттік мекемелерге қатысты мемлекеттік басқарудың тиісті саласына (аясына) басшылық ету жөніндегі уәкілетті органның функцияларын жүзеге асыру;</w:t>
      </w:r>
    </w:p>
    <w:bookmarkEnd w:id="33"/>
    <w:bookmarkStart w:name="z36" w:id="34"/>
    <w:p>
      <w:pPr>
        <w:spacing w:after="0"/>
        <w:ind w:left="0"/>
        <w:jc w:val="both"/>
      </w:pPr>
      <w:r>
        <w:rPr>
          <w:rFonts w:ascii="Times New Roman"/>
          <w:b w:val="false"/>
          <w:i w:val="false"/>
          <w:color w:val="000000"/>
          <w:sz w:val="28"/>
        </w:rPr>
        <w:t>
      3) жалпыға ортақ пайдаланылатын автомобиль жолдарын мемлекеттiк есепке алуды жүзеге асыру;</w:t>
      </w:r>
    </w:p>
    <w:bookmarkEnd w:id="34"/>
    <w:bookmarkStart w:name="z37" w:id="35"/>
    <w:p>
      <w:pPr>
        <w:spacing w:after="0"/>
        <w:ind w:left="0"/>
        <w:jc w:val="both"/>
      </w:pPr>
      <w:r>
        <w:rPr>
          <w:rFonts w:ascii="Times New Roman"/>
          <w:b w:val="false"/>
          <w:i w:val="false"/>
          <w:color w:val="000000"/>
          <w:sz w:val="28"/>
        </w:rPr>
        <w:t>
      4) облыстық маңызы бар жалпыға ортақ пайдаланылатын автомобиль жолдарының атаулары мен индекстерiн келiсу;</w:t>
      </w:r>
    </w:p>
    <w:bookmarkEnd w:id="35"/>
    <w:bookmarkStart w:name="z38" w:id="36"/>
    <w:p>
      <w:pPr>
        <w:spacing w:after="0"/>
        <w:ind w:left="0"/>
        <w:jc w:val="both"/>
      </w:pPr>
      <w:r>
        <w:rPr>
          <w:rFonts w:ascii="Times New Roman"/>
          <w:b w:val="false"/>
          <w:i w:val="false"/>
          <w:color w:val="000000"/>
          <w:sz w:val="28"/>
        </w:rPr>
        <w:t>
      5) облыстық маңызы бар жалпыға ортақ пайдаланылатын автомобиль жолдарының тiзбесiн келiсу;</w:t>
      </w:r>
    </w:p>
    <w:bookmarkEnd w:id="36"/>
    <w:bookmarkStart w:name="z39" w:id="37"/>
    <w:p>
      <w:pPr>
        <w:spacing w:after="0"/>
        <w:ind w:left="0"/>
        <w:jc w:val="both"/>
      </w:pPr>
      <w:r>
        <w:rPr>
          <w:rFonts w:ascii="Times New Roman"/>
          <w:b w:val="false"/>
          <w:i w:val="false"/>
          <w:color w:val="000000"/>
          <w:sz w:val="28"/>
        </w:rPr>
        <w:t>
      6) мемлекеттiк тапсырманы орындау шеңберiнде Ұлттық операторды қаржыландыру;</w:t>
      </w:r>
    </w:p>
    <w:bookmarkEnd w:id="37"/>
    <w:bookmarkStart w:name="z40" w:id="38"/>
    <w:p>
      <w:pPr>
        <w:spacing w:after="0"/>
        <w:ind w:left="0"/>
        <w:jc w:val="both"/>
      </w:pPr>
      <w:r>
        <w:rPr>
          <w:rFonts w:ascii="Times New Roman"/>
          <w:b w:val="false"/>
          <w:i w:val="false"/>
          <w:color w:val="000000"/>
          <w:sz w:val="28"/>
        </w:rPr>
        <w:t>
      7) автомобиль жолдарын салу, реконструкциялау, жөндеу және күтіп-ұстау кезiнде талап етiлетiн сапаны жобалау саласында қабылданған нормалар мен стандарттардың сақталуын қамтамасыз ету;</w:t>
      </w:r>
    </w:p>
    <w:bookmarkEnd w:id="38"/>
    <w:bookmarkStart w:name="z41" w:id="39"/>
    <w:p>
      <w:pPr>
        <w:spacing w:after="0"/>
        <w:ind w:left="0"/>
        <w:jc w:val="both"/>
      </w:pPr>
      <w:r>
        <w:rPr>
          <w:rFonts w:ascii="Times New Roman"/>
          <w:b w:val="false"/>
          <w:i w:val="false"/>
          <w:color w:val="000000"/>
          <w:sz w:val="28"/>
        </w:rPr>
        <w:t>
      8) ақылы автомобиль жолдарын (учаскелерді) құру мен пайдалануды бақылауды жүзеге асыру;</w:t>
      </w:r>
    </w:p>
    <w:bookmarkEnd w:id="39"/>
    <w:bookmarkStart w:name="z42" w:id="40"/>
    <w:p>
      <w:pPr>
        <w:spacing w:after="0"/>
        <w:ind w:left="0"/>
        <w:jc w:val="both"/>
      </w:pPr>
      <w:r>
        <w:rPr>
          <w:rFonts w:ascii="Times New Roman"/>
          <w:b w:val="false"/>
          <w:i w:val="false"/>
          <w:color w:val="000000"/>
          <w:sz w:val="28"/>
        </w:rPr>
        <w:t>
      9) халықаралық және республикалық маңызы бар жалпыға ортақ пайдаланылатын автомобиль жолдарына бөлiнген белдеудiң жол органдары, Ұлттық оператор немесе концессионер пайдаланбайтын жер учаскелерiн жолдың көлiктiк-пайдаланылу сапасының төмендеуiне жол бермеу, көлiк құралдары жүрiсiнiң қауiпсiздiгi мен қоршаған ортаны қорғау талаптарын сақтау шартымен сыртқы (көрнекi) жарнаманы орналастыру үшiн жеке және заңды тұлғаларға уақытша қысқа мерзiмдi жер пайдалануға беру;</w:t>
      </w:r>
    </w:p>
    <w:bookmarkEnd w:id="40"/>
    <w:bookmarkStart w:name="z43" w:id="41"/>
    <w:p>
      <w:pPr>
        <w:spacing w:after="0"/>
        <w:ind w:left="0"/>
        <w:jc w:val="both"/>
      </w:pPr>
      <w:r>
        <w:rPr>
          <w:rFonts w:ascii="Times New Roman"/>
          <w:b w:val="false"/>
          <w:i w:val="false"/>
          <w:color w:val="000000"/>
          <w:sz w:val="28"/>
        </w:rPr>
        <w:t>
      10) қысылтаяң жағдайларда (қолайсыз ауа райы-климат жағдайлары, дүлей зілзалалар, өрт, автомобиль жолдарының көтергіштік қабiлетiнiң жойылуы), сондай-ақ жөндеу-құрылыс жұмыстары жүргiзiлген кезде жол жүрісінің қауіпсіздігі жөніндегі органмен және төтенше жағдайлар жөніндегі уәкілетті органмен бірлесе отырып, тиiстi жол белгiлерiн қойып және бұқаралық ақпарат құралдары арқылы бұл жөнiнде жергiлiктi атқарушы органдарды және автомобиль жолдарын пайдаланушыларды хабардар ете отырып, көлiк құралдарының жол жүрiсiн шектеу немесе тоқтату және автомобиль жолдарын пайдалану қағидаларының сақталуын бақылауды жүзеге асыру;</w:t>
      </w:r>
    </w:p>
    <w:bookmarkEnd w:id="41"/>
    <w:bookmarkStart w:name="z44" w:id="42"/>
    <w:p>
      <w:pPr>
        <w:spacing w:after="0"/>
        <w:ind w:left="0"/>
        <w:jc w:val="both"/>
      </w:pPr>
      <w:r>
        <w:rPr>
          <w:rFonts w:ascii="Times New Roman"/>
          <w:b w:val="false"/>
          <w:i w:val="false"/>
          <w:color w:val="000000"/>
          <w:sz w:val="28"/>
        </w:rPr>
        <w:t>
      11) соттарға Қазақстан Республикасының заңнамасына сәйкес талап-арыздар беру.</w:t>
      </w:r>
    </w:p>
    <w:bookmarkEnd w:id="42"/>
    <w:bookmarkStart w:name="z45" w:id="43"/>
    <w:p>
      <w:pPr>
        <w:spacing w:after="0"/>
        <w:ind w:left="0"/>
        <w:jc w:val="both"/>
      </w:pPr>
      <w:r>
        <w:rPr>
          <w:rFonts w:ascii="Times New Roman"/>
          <w:b w:val="false"/>
          <w:i w:val="false"/>
          <w:color w:val="000000"/>
          <w:sz w:val="28"/>
        </w:rPr>
        <w:t>
      16. Міндеті:</w:t>
      </w:r>
    </w:p>
    <w:bookmarkEnd w:id="43"/>
    <w:p>
      <w:pPr>
        <w:spacing w:after="0"/>
        <w:ind w:left="0"/>
        <w:jc w:val="both"/>
      </w:pPr>
      <w:r>
        <w:rPr>
          <w:rFonts w:ascii="Times New Roman"/>
          <w:b w:val="false"/>
          <w:i w:val="false"/>
          <w:color w:val="000000"/>
          <w:sz w:val="28"/>
        </w:rPr>
        <w:t>
      жалпыға ортақ пайдаланылатын автомобиль жолдары саласында нормативтік құқықтық актілерді әзірлеу және бекіту.</w:t>
      </w:r>
    </w:p>
    <w:p>
      <w:pPr>
        <w:spacing w:after="0"/>
        <w:ind w:left="0"/>
        <w:jc w:val="both"/>
      </w:pPr>
      <w:r>
        <w:rPr>
          <w:rFonts w:ascii="Times New Roman"/>
          <w:b w:val="false"/>
          <w:i w:val="false"/>
          <w:color w:val="000000"/>
          <w:sz w:val="28"/>
        </w:rPr>
        <w:t>
      Функциялары:</w:t>
      </w:r>
    </w:p>
    <w:bookmarkStart w:name="z46" w:id="44"/>
    <w:p>
      <w:pPr>
        <w:spacing w:after="0"/>
        <w:ind w:left="0"/>
        <w:jc w:val="both"/>
      </w:pPr>
      <w:r>
        <w:rPr>
          <w:rFonts w:ascii="Times New Roman"/>
          <w:b w:val="false"/>
          <w:i w:val="false"/>
          <w:color w:val="000000"/>
          <w:sz w:val="28"/>
        </w:rPr>
        <w:t>
      1) адам мен азаматтың құқықтары мен бостандықтарын қозғайтын нормативтік құқықтық актілерді қоспағанда, Комитеттің құзыретіне кіретін мәселелер бойынша және Министрдің бұйрықтарында оларды бекіту бойынша тікелей құзыреті болған кезде нормативтік құқықтық актілерді бекіту;</w:t>
      </w:r>
    </w:p>
    <w:bookmarkEnd w:id="44"/>
    <w:bookmarkStart w:name="z47" w:id="45"/>
    <w:p>
      <w:pPr>
        <w:spacing w:after="0"/>
        <w:ind w:left="0"/>
        <w:jc w:val="both"/>
      </w:pPr>
      <w:r>
        <w:rPr>
          <w:rFonts w:ascii="Times New Roman"/>
          <w:b w:val="false"/>
          <w:i w:val="false"/>
          <w:color w:val="000000"/>
          <w:sz w:val="28"/>
        </w:rPr>
        <w:t>
      2) өз құзыреті шегінде нормативтік құқықтық актілерді әзірлеу, келісу және бекіту;</w:t>
      </w:r>
    </w:p>
    <w:bookmarkEnd w:id="45"/>
    <w:bookmarkStart w:name="z48" w:id="46"/>
    <w:p>
      <w:pPr>
        <w:spacing w:after="0"/>
        <w:ind w:left="0"/>
        <w:jc w:val="both"/>
      </w:pPr>
      <w:r>
        <w:rPr>
          <w:rFonts w:ascii="Times New Roman"/>
          <w:b w:val="false"/>
          <w:i w:val="false"/>
          <w:color w:val="000000"/>
          <w:sz w:val="28"/>
        </w:rPr>
        <w:t>
      3) мемлекеттік көрсетілетін қызметтер стандарттары мен регламенттерін әзірлеу;</w:t>
      </w:r>
    </w:p>
    <w:bookmarkEnd w:id="46"/>
    <w:bookmarkStart w:name="z49" w:id="47"/>
    <w:p>
      <w:pPr>
        <w:spacing w:after="0"/>
        <w:ind w:left="0"/>
        <w:jc w:val="both"/>
      </w:pPr>
      <w:r>
        <w:rPr>
          <w:rFonts w:ascii="Times New Roman"/>
          <w:b w:val="false"/>
          <w:i w:val="false"/>
          <w:color w:val="000000"/>
          <w:sz w:val="28"/>
        </w:rPr>
        <w:t>
      4) сапаға сараптама жүргiзу жөнiндегi заңды тұлғалардың автомобиль жолдарын салу, реконструкциялау, жөндеу және күтіп-ұстау кезiнде жұмыстар мен материалдардың сапасына сараптама жүргiзу қағидаларын әзірлеу;</w:t>
      </w:r>
    </w:p>
    <w:bookmarkEnd w:id="47"/>
    <w:bookmarkStart w:name="z50" w:id="48"/>
    <w:p>
      <w:pPr>
        <w:spacing w:after="0"/>
        <w:ind w:left="0"/>
        <w:jc w:val="both"/>
      </w:pPr>
      <w:r>
        <w:rPr>
          <w:rFonts w:ascii="Times New Roman"/>
          <w:b w:val="false"/>
          <w:i w:val="false"/>
          <w:color w:val="000000"/>
          <w:sz w:val="28"/>
        </w:rPr>
        <w:t>
      5) жалпыға ортақ пайдаланылатын халықаралық және республикалық маңызы бар автомобиль жолдарын салу, реконструкциялау, жөндеу, күтiп-ұстау, диагностикалау, паспорттау және аспаптық тексеру жөнiндегi жұмыстарды iске асыру мен қаржыландыру қағидаларын әзірлеу;</w:t>
      </w:r>
    </w:p>
    <w:bookmarkEnd w:id="48"/>
    <w:bookmarkStart w:name="z51" w:id="49"/>
    <w:p>
      <w:pPr>
        <w:spacing w:after="0"/>
        <w:ind w:left="0"/>
        <w:jc w:val="both"/>
      </w:pPr>
      <w:r>
        <w:rPr>
          <w:rFonts w:ascii="Times New Roman"/>
          <w:b w:val="false"/>
          <w:i w:val="false"/>
          <w:color w:val="000000"/>
          <w:sz w:val="28"/>
        </w:rPr>
        <w:t>
      6) халықаралық және республикалық маңызы бар жалпыға ортақ пайдаланылатын автомобиль жолдарын жіктеу тәртібі мен шарттарын, тізбесін, атауы және индекстерін, оның ішінде қорғаныс мақсатындағы автомобиль жолдарының тізбесін әзірлеу;</w:t>
      </w:r>
    </w:p>
    <w:bookmarkEnd w:id="49"/>
    <w:bookmarkStart w:name="z52" w:id="50"/>
    <w:p>
      <w:pPr>
        <w:spacing w:after="0"/>
        <w:ind w:left="0"/>
        <w:jc w:val="both"/>
      </w:pPr>
      <w:r>
        <w:rPr>
          <w:rFonts w:ascii="Times New Roman"/>
          <w:b w:val="false"/>
          <w:i w:val="false"/>
          <w:color w:val="000000"/>
          <w:sz w:val="28"/>
        </w:rPr>
        <w:t>
      7) автомобиль жолдарын, қорғаныстық маңызы бар жолдарды пайдалану қағидаларын әзiрлеу;</w:t>
      </w:r>
    </w:p>
    <w:bookmarkEnd w:id="50"/>
    <w:bookmarkStart w:name="z53" w:id="51"/>
    <w:p>
      <w:pPr>
        <w:spacing w:after="0"/>
        <w:ind w:left="0"/>
        <w:jc w:val="both"/>
      </w:pPr>
      <w:r>
        <w:rPr>
          <w:rFonts w:ascii="Times New Roman"/>
          <w:b w:val="false"/>
          <w:i w:val="false"/>
          <w:color w:val="000000"/>
          <w:sz w:val="28"/>
        </w:rPr>
        <w:t>
      8) халықаралық және республикалық маңызы бар жалпыға ортақ пайдаланылатын автомобиль жолдарын жөндеуді және күтiп-ұстауды қаржыландыру нормативтерiн әзiрлеу;</w:t>
      </w:r>
    </w:p>
    <w:bookmarkEnd w:id="51"/>
    <w:bookmarkStart w:name="z54" w:id="52"/>
    <w:p>
      <w:pPr>
        <w:spacing w:after="0"/>
        <w:ind w:left="0"/>
        <w:jc w:val="both"/>
      </w:pPr>
      <w:r>
        <w:rPr>
          <w:rFonts w:ascii="Times New Roman"/>
          <w:b w:val="false"/>
          <w:i w:val="false"/>
          <w:color w:val="000000"/>
          <w:sz w:val="28"/>
        </w:rPr>
        <w:t>
      9) Қазақстан Республикасының аумағы арқылы автокөлiк құралдарымен жүрiп өту үшiн алымдарды төлеу тәртiбi мен олардың мөлшерлемелерiн әзiрлеу;</w:t>
      </w:r>
    </w:p>
    <w:bookmarkEnd w:id="52"/>
    <w:bookmarkStart w:name="z55" w:id="53"/>
    <w:p>
      <w:pPr>
        <w:spacing w:after="0"/>
        <w:ind w:left="0"/>
        <w:jc w:val="both"/>
      </w:pPr>
      <w:r>
        <w:rPr>
          <w:rFonts w:ascii="Times New Roman"/>
          <w:b w:val="false"/>
          <w:i w:val="false"/>
          <w:color w:val="000000"/>
          <w:sz w:val="28"/>
        </w:rPr>
        <w:t>
      10) халықаралық және республикалық маңызы бар жалпыға ортақ пайдаланылатын ақылы автомобиль жолдарын және көпiр өткелдерiн пайдалану тәртiбi мен шарттарын әзiрлеу;</w:t>
      </w:r>
    </w:p>
    <w:bookmarkEnd w:id="53"/>
    <w:bookmarkStart w:name="z56" w:id="54"/>
    <w:p>
      <w:pPr>
        <w:spacing w:after="0"/>
        <w:ind w:left="0"/>
        <w:jc w:val="both"/>
      </w:pPr>
      <w:r>
        <w:rPr>
          <w:rFonts w:ascii="Times New Roman"/>
          <w:b w:val="false"/>
          <w:i w:val="false"/>
          <w:color w:val="000000"/>
          <w:sz w:val="28"/>
        </w:rPr>
        <w:t>
      11) жалпыға ортақ пайдаланылатын автомобиль жолдарының жолға бөлiнген белдеуiнде сыртқы (көрнекi) жарнаманы орналастыру тәртiбiн әзiрлеу;</w:t>
      </w:r>
    </w:p>
    <w:bookmarkEnd w:id="54"/>
    <w:bookmarkStart w:name="z57" w:id="55"/>
    <w:p>
      <w:pPr>
        <w:spacing w:after="0"/>
        <w:ind w:left="0"/>
        <w:jc w:val="both"/>
      </w:pPr>
      <w:r>
        <w:rPr>
          <w:rFonts w:ascii="Times New Roman"/>
          <w:b w:val="false"/>
          <w:i w:val="false"/>
          <w:color w:val="000000"/>
          <w:sz w:val="28"/>
        </w:rPr>
        <w:t>
      12) астананың, республикалық маңызы бар қаланың көшелерiн, облыстық және аудандық маңызы бар автомобиль жолдарын жөндеу мен күтiп-ұстауды қаржыландыру нормативтерiн әзірлеу;</w:t>
      </w:r>
    </w:p>
    <w:bookmarkEnd w:id="55"/>
    <w:bookmarkStart w:name="z58" w:id="56"/>
    <w:p>
      <w:pPr>
        <w:spacing w:after="0"/>
        <w:ind w:left="0"/>
        <w:jc w:val="both"/>
      </w:pPr>
      <w:r>
        <w:rPr>
          <w:rFonts w:ascii="Times New Roman"/>
          <w:b w:val="false"/>
          <w:i w:val="false"/>
          <w:color w:val="000000"/>
          <w:sz w:val="28"/>
        </w:rPr>
        <w:t>
      13) өз құзыретi шегiнде техникалық регламенттер мен ұлттық стандарттарды әзірлеу жөніндегі жұмысты ұйымдастыру.</w:t>
      </w:r>
    </w:p>
    <w:bookmarkEnd w:id="56"/>
    <w:bookmarkStart w:name="z59" w:id="57"/>
    <w:p>
      <w:pPr>
        <w:spacing w:after="0"/>
        <w:ind w:left="0"/>
        <w:jc w:val="both"/>
      </w:pPr>
      <w:r>
        <w:rPr>
          <w:rFonts w:ascii="Times New Roman"/>
          <w:b w:val="false"/>
          <w:i w:val="false"/>
          <w:color w:val="000000"/>
          <w:sz w:val="28"/>
        </w:rPr>
        <w:t>
      17. Қазақстан Республикасының заңдарында, Қазақстан Республикасының Президенті мен Үкіметінің актілерінде және Министрдің бұйрықтарында көзделген өзге өкілеттіктерді жүзеге асырады.</w:t>
      </w:r>
    </w:p>
    <w:bookmarkEnd w:id="57"/>
    <w:bookmarkStart w:name="z60" w:id="58"/>
    <w:p>
      <w:pPr>
        <w:spacing w:after="0"/>
        <w:ind w:left="0"/>
        <w:jc w:val="both"/>
      </w:pPr>
      <w:r>
        <w:rPr>
          <w:rFonts w:ascii="Times New Roman"/>
          <w:b w:val="false"/>
          <w:i w:val="false"/>
          <w:color w:val="000000"/>
          <w:sz w:val="28"/>
        </w:rPr>
        <w:t>
      18. Комитеттің құқықтары мен міндеттері:</w:t>
      </w:r>
    </w:p>
    <w:bookmarkEnd w:id="58"/>
    <w:bookmarkStart w:name="z61" w:id="59"/>
    <w:p>
      <w:pPr>
        <w:spacing w:after="0"/>
        <w:ind w:left="0"/>
        <w:jc w:val="both"/>
      </w:pPr>
      <w:r>
        <w:rPr>
          <w:rFonts w:ascii="Times New Roman"/>
          <w:b w:val="false"/>
          <w:i w:val="false"/>
          <w:color w:val="000000"/>
          <w:sz w:val="28"/>
        </w:rPr>
        <w:t>
      1) заңнамада белгіленген тәртіпте Министрліктің құрылымдық бөлімшелерінен, мемлекеттік органдардан, ұйымдардан, олардың лауазымды тұлғаларынан қажетті ақпаратты және материалдарды сұратады және алады;</w:t>
      </w:r>
    </w:p>
    <w:bookmarkEnd w:id="59"/>
    <w:bookmarkStart w:name="z62" w:id="60"/>
    <w:p>
      <w:pPr>
        <w:spacing w:after="0"/>
        <w:ind w:left="0"/>
        <w:jc w:val="both"/>
      </w:pPr>
      <w:r>
        <w:rPr>
          <w:rFonts w:ascii="Times New Roman"/>
          <w:b w:val="false"/>
          <w:i w:val="false"/>
          <w:color w:val="000000"/>
          <w:sz w:val="28"/>
        </w:rPr>
        <w:t>
      2) Қазақстан Республикасының заңнамасын жетілдіру бойынша ұсыныстарды енгізеді;</w:t>
      </w:r>
    </w:p>
    <w:bookmarkEnd w:id="60"/>
    <w:bookmarkStart w:name="z63" w:id="61"/>
    <w:p>
      <w:pPr>
        <w:spacing w:after="0"/>
        <w:ind w:left="0"/>
        <w:jc w:val="both"/>
      </w:pPr>
      <w:r>
        <w:rPr>
          <w:rFonts w:ascii="Times New Roman"/>
          <w:b w:val="false"/>
          <w:i w:val="false"/>
          <w:color w:val="000000"/>
          <w:sz w:val="28"/>
        </w:rPr>
        <w:t>
      3) Комитеттің құзыретіне кіретін мәселелер бойынша мәжілістер, семинарлар, конференциялар, дөңгелек үстелдер, конкурстар және өзге іс-шаралар өткізеді;</w:t>
      </w:r>
    </w:p>
    <w:bookmarkEnd w:id="61"/>
    <w:bookmarkStart w:name="z64" w:id="62"/>
    <w:p>
      <w:pPr>
        <w:spacing w:after="0"/>
        <w:ind w:left="0"/>
        <w:jc w:val="both"/>
      </w:pPr>
      <w:r>
        <w:rPr>
          <w:rFonts w:ascii="Times New Roman"/>
          <w:b w:val="false"/>
          <w:i w:val="false"/>
          <w:color w:val="000000"/>
          <w:sz w:val="28"/>
        </w:rPr>
        <w:t>
      4) қызметтің жетекшілік ететін бағыттары бойынша консультациялық-кеңесші органдар (жұмыс топтары, комиссиялар, кеңестер) құру жөнінде ұсыныстарды енгізеді;</w:t>
      </w:r>
    </w:p>
    <w:bookmarkEnd w:id="62"/>
    <w:bookmarkStart w:name="z65" w:id="63"/>
    <w:p>
      <w:pPr>
        <w:spacing w:after="0"/>
        <w:ind w:left="0"/>
        <w:jc w:val="both"/>
      </w:pPr>
      <w:r>
        <w:rPr>
          <w:rFonts w:ascii="Times New Roman"/>
          <w:b w:val="false"/>
          <w:i w:val="false"/>
          <w:color w:val="000000"/>
          <w:sz w:val="28"/>
        </w:rPr>
        <w:t>
      5) өз құзыретіне жататын мәселелер бойынша сараптамаларға қатысу үшін тиісті мамандарды тартады;</w:t>
      </w:r>
    </w:p>
    <w:bookmarkEnd w:id="63"/>
    <w:bookmarkStart w:name="z66" w:id="64"/>
    <w:p>
      <w:pPr>
        <w:spacing w:after="0"/>
        <w:ind w:left="0"/>
        <w:jc w:val="both"/>
      </w:pPr>
      <w:r>
        <w:rPr>
          <w:rFonts w:ascii="Times New Roman"/>
          <w:b w:val="false"/>
          <w:i w:val="false"/>
          <w:color w:val="000000"/>
          <w:sz w:val="28"/>
        </w:rPr>
        <w:t>
      6) Комитетке жүктелген міндеттер мен функциялардың іске асырылуын қамтамасыз етеді;</w:t>
      </w:r>
    </w:p>
    <w:bookmarkEnd w:id="64"/>
    <w:bookmarkStart w:name="z67" w:id="65"/>
    <w:p>
      <w:pPr>
        <w:spacing w:after="0"/>
        <w:ind w:left="0"/>
        <w:jc w:val="both"/>
      </w:pPr>
      <w:r>
        <w:rPr>
          <w:rFonts w:ascii="Times New Roman"/>
          <w:b w:val="false"/>
          <w:i w:val="false"/>
          <w:color w:val="000000"/>
          <w:sz w:val="28"/>
        </w:rPr>
        <w:t>
      7) Қазақстан Республикасының заңнамасын, жеке және заңды тұлғалардың заңмен қорғалатын құқықтары мен мүдделерін сақтайды;</w:t>
      </w:r>
    </w:p>
    <w:bookmarkEnd w:id="65"/>
    <w:bookmarkStart w:name="z68" w:id="66"/>
    <w:p>
      <w:pPr>
        <w:spacing w:after="0"/>
        <w:ind w:left="0"/>
        <w:jc w:val="both"/>
      </w:pPr>
      <w:r>
        <w:rPr>
          <w:rFonts w:ascii="Times New Roman"/>
          <w:b w:val="false"/>
          <w:i w:val="false"/>
          <w:color w:val="000000"/>
          <w:sz w:val="28"/>
        </w:rPr>
        <w:t>
      8) Комитеттің құзыретіне кіретін мәселелер бойынша түсініктемелер дайындайды;</w:t>
      </w:r>
    </w:p>
    <w:bookmarkEnd w:id="66"/>
    <w:bookmarkStart w:name="z69" w:id="67"/>
    <w:p>
      <w:pPr>
        <w:spacing w:after="0"/>
        <w:ind w:left="0"/>
        <w:jc w:val="both"/>
      </w:pPr>
      <w:r>
        <w:rPr>
          <w:rFonts w:ascii="Times New Roman"/>
          <w:b w:val="false"/>
          <w:i w:val="false"/>
          <w:color w:val="000000"/>
          <w:sz w:val="28"/>
        </w:rPr>
        <w:t>
      9) Министрліктің құрылымдық бөлімшелері және мемлекеттік органдардың ресми сұрау салуы бойынша қажетті материалдар мен анықтамаларды өз құзыреті және заңнама шегінде ұсынады;</w:t>
      </w:r>
    </w:p>
    <w:bookmarkEnd w:id="67"/>
    <w:bookmarkStart w:name="z70" w:id="68"/>
    <w:p>
      <w:pPr>
        <w:spacing w:after="0"/>
        <w:ind w:left="0"/>
        <w:jc w:val="both"/>
      </w:pPr>
      <w:r>
        <w:rPr>
          <w:rFonts w:ascii="Times New Roman"/>
          <w:b w:val="false"/>
          <w:i w:val="false"/>
          <w:color w:val="000000"/>
          <w:sz w:val="28"/>
        </w:rPr>
        <w:t>
      10) Комитеттің теңгерімінде тұрған мемлекеттік меншікті сақтауды қамтамасыз етеді;</w:t>
      </w:r>
    </w:p>
    <w:bookmarkEnd w:id="68"/>
    <w:bookmarkStart w:name="z71" w:id="69"/>
    <w:p>
      <w:pPr>
        <w:spacing w:after="0"/>
        <w:ind w:left="0"/>
        <w:jc w:val="both"/>
      </w:pPr>
      <w:r>
        <w:rPr>
          <w:rFonts w:ascii="Times New Roman"/>
          <w:b w:val="false"/>
          <w:i w:val="false"/>
          <w:color w:val="000000"/>
          <w:sz w:val="28"/>
        </w:rPr>
        <w:t>
      11) қолданыстағы заңнамаға сәйкес бухгалтерлік есепті жүргізеді;</w:t>
      </w:r>
    </w:p>
    <w:bookmarkEnd w:id="69"/>
    <w:bookmarkStart w:name="z72" w:id="70"/>
    <w:p>
      <w:pPr>
        <w:spacing w:after="0"/>
        <w:ind w:left="0"/>
        <w:jc w:val="both"/>
      </w:pPr>
      <w:r>
        <w:rPr>
          <w:rFonts w:ascii="Times New Roman"/>
          <w:b w:val="false"/>
          <w:i w:val="false"/>
          <w:color w:val="000000"/>
          <w:sz w:val="28"/>
        </w:rPr>
        <w:t>
      12) бухгалтерлік және қаржы есептілігін жасайды және Министрлікке ұсынады;</w:t>
      </w:r>
    </w:p>
    <w:bookmarkEnd w:id="70"/>
    <w:bookmarkStart w:name="z73" w:id="71"/>
    <w:p>
      <w:pPr>
        <w:spacing w:after="0"/>
        <w:ind w:left="0"/>
        <w:jc w:val="both"/>
      </w:pPr>
      <w:r>
        <w:rPr>
          <w:rFonts w:ascii="Times New Roman"/>
          <w:b w:val="false"/>
          <w:i w:val="false"/>
          <w:color w:val="000000"/>
          <w:sz w:val="28"/>
        </w:rPr>
        <w:t>
      13) Комитеттің персоналды басқарудың тұтас жүйесін қалыптастырады;</w:t>
      </w:r>
    </w:p>
    <w:bookmarkEnd w:id="71"/>
    <w:bookmarkStart w:name="z74" w:id="72"/>
    <w:p>
      <w:pPr>
        <w:spacing w:after="0"/>
        <w:ind w:left="0"/>
        <w:jc w:val="both"/>
      </w:pPr>
      <w:r>
        <w:rPr>
          <w:rFonts w:ascii="Times New Roman"/>
          <w:b w:val="false"/>
          <w:i w:val="false"/>
          <w:color w:val="000000"/>
          <w:sz w:val="28"/>
        </w:rPr>
        <w:t>
      14) Комитетке бөлінген бюджеттік қаражаттарды толық, уақтылы және тиімді пайдалануды қамтамасыз етеді;</w:t>
      </w:r>
    </w:p>
    <w:bookmarkEnd w:id="72"/>
    <w:bookmarkStart w:name="z75" w:id="73"/>
    <w:p>
      <w:pPr>
        <w:spacing w:after="0"/>
        <w:ind w:left="0"/>
        <w:jc w:val="both"/>
      </w:pPr>
      <w:r>
        <w:rPr>
          <w:rFonts w:ascii="Times New Roman"/>
          <w:b w:val="false"/>
          <w:i w:val="false"/>
          <w:color w:val="000000"/>
          <w:sz w:val="28"/>
        </w:rPr>
        <w:t>
      15) мемлекеттік сатып алу саласындағы Қазақстан Республикасының заңнамасына сәйкес мемлекеттік сатып алу рәсімдерін жүргізеді;</w:t>
      </w:r>
    </w:p>
    <w:bookmarkEnd w:id="73"/>
    <w:bookmarkStart w:name="z76" w:id="74"/>
    <w:p>
      <w:pPr>
        <w:spacing w:after="0"/>
        <w:ind w:left="0"/>
        <w:jc w:val="both"/>
      </w:pPr>
      <w:r>
        <w:rPr>
          <w:rFonts w:ascii="Times New Roman"/>
          <w:b w:val="false"/>
          <w:i w:val="false"/>
          <w:color w:val="000000"/>
          <w:sz w:val="28"/>
        </w:rPr>
        <w:t>
      16) Қазақстан Республикасының заңнамасына, Қазақстан Республикасы Президентінің және Қазақстан Республикасы Үкіметінің актілеріне сәйкес өзге де құқықтар мен міндеттерді жүзеге асырады.</w:t>
      </w:r>
    </w:p>
    <w:bookmarkEnd w:id="74"/>
    <w:bookmarkStart w:name="z77" w:id="75"/>
    <w:p>
      <w:pPr>
        <w:spacing w:after="0"/>
        <w:ind w:left="0"/>
        <w:jc w:val="left"/>
      </w:pPr>
      <w:r>
        <w:rPr>
          <w:rFonts w:ascii="Times New Roman"/>
          <w:b/>
          <w:i w:val="false"/>
          <w:color w:val="000000"/>
        </w:rPr>
        <w:t xml:space="preserve"> 3-тарау. Комитет қызметін ұйымдастыру</w:t>
      </w:r>
    </w:p>
    <w:bookmarkEnd w:id="75"/>
    <w:bookmarkStart w:name="z78" w:id="76"/>
    <w:p>
      <w:pPr>
        <w:spacing w:after="0"/>
        <w:ind w:left="0"/>
        <w:jc w:val="both"/>
      </w:pPr>
      <w:r>
        <w:rPr>
          <w:rFonts w:ascii="Times New Roman"/>
          <w:b w:val="false"/>
          <w:i w:val="false"/>
          <w:color w:val="000000"/>
          <w:sz w:val="28"/>
        </w:rPr>
        <w:t>
      19. Комитетке жүктелген мiндеттердiң орындалуы мен өз функцияларының жүзеге асырылуы үшiн дербес жауапты болатын Төраға Комитетті басқаруды жүзеге асырады.</w:t>
      </w:r>
    </w:p>
    <w:bookmarkEnd w:id="76"/>
    <w:bookmarkStart w:name="z79" w:id="77"/>
    <w:p>
      <w:pPr>
        <w:spacing w:after="0"/>
        <w:ind w:left="0"/>
        <w:jc w:val="both"/>
      </w:pPr>
      <w:r>
        <w:rPr>
          <w:rFonts w:ascii="Times New Roman"/>
          <w:b w:val="false"/>
          <w:i w:val="false"/>
          <w:color w:val="000000"/>
          <w:sz w:val="28"/>
        </w:rPr>
        <w:t>
      20. Төрағаны Министр қызметке тағайындайды және қызметтен босатады.</w:t>
      </w:r>
    </w:p>
    <w:bookmarkEnd w:id="77"/>
    <w:bookmarkStart w:name="z80" w:id="78"/>
    <w:p>
      <w:pPr>
        <w:spacing w:after="0"/>
        <w:ind w:left="0"/>
        <w:jc w:val="both"/>
      </w:pPr>
      <w:r>
        <w:rPr>
          <w:rFonts w:ascii="Times New Roman"/>
          <w:b w:val="false"/>
          <w:i w:val="false"/>
          <w:color w:val="000000"/>
          <w:sz w:val="28"/>
        </w:rPr>
        <w:t>
      21. Төрағаның Министрліктің жауапты хатшысының бұйрығымен қызметке тағайындалатын және қызметтен босатылатын орынбасарлары болады.</w:t>
      </w:r>
    </w:p>
    <w:bookmarkEnd w:id="78"/>
    <w:bookmarkStart w:name="z81" w:id="79"/>
    <w:p>
      <w:pPr>
        <w:spacing w:after="0"/>
        <w:ind w:left="0"/>
        <w:jc w:val="both"/>
      </w:pPr>
      <w:r>
        <w:rPr>
          <w:rFonts w:ascii="Times New Roman"/>
          <w:b w:val="false"/>
          <w:i w:val="false"/>
          <w:color w:val="000000"/>
          <w:sz w:val="28"/>
        </w:rPr>
        <w:t>
      22. Комитет төрағасы Министрліктің басшылығына Комитеттiң құрылымы мен штат кестесі бойынша ұсыныстар береді.</w:t>
      </w:r>
    </w:p>
    <w:bookmarkEnd w:id="79"/>
    <w:bookmarkStart w:name="z82" w:id="80"/>
    <w:p>
      <w:pPr>
        <w:spacing w:after="0"/>
        <w:ind w:left="0"/>
        <w:jc w:val="both"/>
      </w:pPr>
      <w:r>
        <w:rPr>
          <w:rFonts w:ascii="Times New Roman"/>
          <w:b w:val="false"/>
          <w:i w:val="false"/>
          <w:color w:val="000000"/>
          <w:sz w:val="28"/>
        </w:rPr>
        <w:t>
      23. Комитет төрағасы Комитеттің қызметіне жалпы басшылықты жүзеге асырады.</w:t>
      </w:r>
    </w:p>
    <w:bookmarkEnd w:id="80"/>
    <w:bookmarkStart w:name="z83" w:id="81"/>
    <w:p>
      <w:pPr>
        <w:spacing w:after="0"/>
        <w:ind w:left="0"/>
        <w:jc w:val="both"/>
      </w:pPr>
      <w:r>
        <w:rPr>
          <w:rFonts w:ascii="Times New Roman"/>
          <w:b w:val="false"/>
          <w:i w:val="false"/>
          <w:color w:val="000000"/>
          <w:sz w:val="28"/>
        </w:rPr>
        <w:t>
      24. Комитет төрағасы Комитеттің кадр жұмысы басқармасына және заң басқармасына жетекшілік етеді.</w:t>
      </w:r>
    </w:p>
    <w:bookmarkEnd w:id="81"/>
    <w:bookmarkStart w:name="z84" w:id="82"/>
    <w:p>
      <w:pPr>
        <w:spacing w:after="0"/>
        <w:ind w:left="0"/>
        <w:jc w:val="both"/>
      </w:pPr>
      <w:r>
        <w:rPr>
          <w:rFonts w:ascii="Times New Roman"/>
          <w:b w:val="false"/>
          <w:i w:val="false"/>
          <w:color w:val="000000"/>
          <w:sz w:val="28"/>
        </w:rPr>
        <w:t>
      25. Комитет төрағасының өкілеттіктері:</w:t>
      </w:r>
    </w:p>
    <w:bookmarkEnd w:id="82"/>
    <w:bookmarkStart w:name="z85" w:id="83"/>
    <w:p>
      <w:pPr>
        <w:spacing w:after="0"/>
        <w:ind w:left="0"/>
        <w:jc w:val="both"/>
      </w:pPr>
      <w:r>
        <w:rPr>
          <w:rFonts w:ascii="Times New Roman"/>
          <w:b w:val="false"/>
          <w:i w:val="false"/>
          <w:color w:val="000000"/>
          <w:sz w:val="28"/>
        </w:rPr>
        <w:t>
      1) жалпыға ортақ пайдаланылатын автомобиль жолдары саласында мемлекеттік саясатты қалыптастыру бойынша ұсынысты әзірлеуге қатысады;</w:t>
      </w:r>
    </w:p>
    <w:bookmarkEnd w:id="83"/>
    <w:bookmarkStart w:name="z86" w:id="84"/>
    <w:p>
      <w:pPr>
        <w:spacing w:after="0"/>
        <w:ind w:left="0"/>
        <w:jc w:val="both"/>
      </w:pPr>
      <w:r>
        <w:rPr>
          <w:rFonts w:ascii="Times New Roman"/>
          <w:b w:val="false"/>
          <w:i w:val="false"/>
          <w:color w:val="000000"/>
          <w:sz w:val="28"/>
        </w:rPr>
        <w:t>
      2) өз құзыреті шегінде бұйрықтар шығарады;</w:t>
      </w:r>
    </w:p>
    <w:bookmarkEnd w:id="84"/>
    <w:bookmarkStart w:name="z87" w:id="85"/>
    <w:p>
      <w:pPr>
        <w:spacing w:after="0"/>
        <w:ind w:left="0"/>
        <w:jc w:val="both"/>
      </w:pPr>
      <w:r>
        <w:rPr>
          <w:rFonts w:ascii="Times New Roman"/>
          <w:b w:val="false"/>
          <w:i w:val="false"/>
          <w:color w:val="000000"/>
          <w:sz w:val="28"/>
        </w:rPr>
        <w:t>
      3) Комитет қызметкерлерін, сондай-ақ Комитеттің ведомствоға бағынысты мемлекеттік мекемелерінің басшыларын қызметке тағайындау және босату, іссапарға, демалысқа жіберу, материалдық көмек көрсету, даярлау (қайта даярлау), біліктілігін арттыру, көтермелеу, үстеме, сыйақы беру және тәртіптік жауапкершілікке тарту мәселелерін шешеді;</w:t>
      </w:r>
    </w:p>
    <w:bookmarkEnd w:id="85"/>
    <w:bookmarkStart w:name="z88" w:id="86"/>
    <w:p>
      <w:pPr>
        <w:spacing w:after="0"/>
        <w:ind w:left="0"/>
        <w:jc w:val="both"/>
      </w:pPr>
      <w:r>
        <w:rPr>
          <w:rFonts w:ascii="Times New Roman"/>
          <w:b w:val="false"/>
          <w:i w:val="false"/>
          <w:color w:val="000000"/>
          <w:sz w:val="28"/>
        </w:rPr>
        <w:t>
      4) мемлекеттік органдарда және өзге де ұйымдарда Комитеттің мүдделерін білдіреді;</w:t>
      </w:r>
    </w:p>
    <w:bookmarkEnd w:id="86"/>
    <w:bookmarkStart w:name="z89" w:id="87"/>
    <w:p>
      <w:pPr>
        <w:spacing w:after="0"/>
        <w:ind w:left="0"/>
        <w:jc w:val="both"/>
      </w:pPr>
      <w:r>
        <w:rPr>
          <w:rFonts w:ascii="Times New Roman"/>
          <w:b w:val="false"/>
          <w:i w:val="false"/>
          <w:color w:val="000000"/>
          <w:sz w:val="28"/>
        </w:rPr>
        <w:t>
      5) Комитеттің құрылымдық бөлімшелері туралы ережелерін бекітеді;</w:t>
      </w:r>
    </w:p>
    <w:bookmarkEnd w:id="87"/>
    <w:bookmarkStart w:name="z90" w:id="88"/>
    <w:p>
      <w:pPr>
        <w:spacing w:after="0"/>
        <w:ind w:left="0"/>
        <w:jc w:val="both"/>
      </w:pPr>
      <w:r>
        <w:rPr>
          <w:rFonts w:ascii="Times New Roman"/>
          <w:b w:val="false"/>
          <w:i w:val="false"/>
          <w:color w:val="000000"/>
          <w:sz w:val="28"/>
        </w:rPr>
        <w:t>
      6) Комитеттің ведомствоға бағынысты мемлекеттік мекемелерінің ережелерін бекітеді;</w:t>
      </w:r>
    </w:p>
    <w:bookmarkEnd w:id="88"/>
    <w:bookmarkStart w:name="z91" w:id="89"/>
    <w:p>
      <w:pPr>
        <w:spacing w:after="0"/>
        <w:ind w:left="0"/>
        <w:jc w:val="both"/>
      </w:pPr>
      <w:r>
        <w:rPr>
          <w:rFonts w:ascii="Times New Roman"/>
          <w:b w:val="false"/>
          <w:i w:val="false"/>
          <w:color w:val="000000"/>
          <w:sz w:val="28"/>
        </w:rPr>
        <w:t>
      7) республикалық бюджеттік бағдарламалардың іске асырылуына дербес жауапты болады;</w:t>
      </w:r>
    </w:p>
    <w:bookmarkEnd w:id="89"/>
    <w:bookmarkStart w:name="z92" w:id="90"/>
    <w:p>
      <w:pPr>
        <w:spacing w:after="0"/>
        <w:ind w:left="0"/>
        <w:jc w:val="both"/>
      </w:pPr>
      <w:r>
        <w:rPr>
          <w:rFonts w:ascii="Times New Roman"/>
          <w:b w:val="false"/>
          <w:i w:val="false"/>
          <w:color w:val="000000"/>
          <w:sz w:val="28"/>
        </w:rPr>
        <w:t>
      8)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90"/>
    <w:bookmarkStart w:name="z93" w:id="91"/>
    <w:p>
      <w:pPr>
        <w:spacing w:after="0"/>
        <w:ind w:left="0"/>
        <w:jc w:val="both"/>
      </w:pPr>
      <w:r>
        <w:rPr>
          <w:rFonts w:ascii="Times New Roman"/>
          <w:b w:val="false"/>
          <w:i w:val="false"/>
          <w:color w:val="000000"/>
          <w:sz w:val="28"/>
        </w:rPr>
        <w:t>
      9) қызмет бағыты бойынша құпиялылық тәртібін қамтамасыз етуге байланысты барлық қажетті шарттарды жасасады және Комитет қызметкерлерінің мемлекеттік құпияға рұқсат алуы туралы өкіміне қол қояды;</w:t>
      </w:r>
    </w:p>
    <w:bookmarkEnd w:id="91"/>
    <w:bookmarkStart w:name="z94" w:id="92"/>
    <w:p>
      <w:pPr>
        <w:spacing w:after="0"/>
        <w:ind w:left="0"/>
        <w:jc w:val="both"/>
      </w:pPr>
      <w:r>
        <w:rPr>
          <w:rFonts w:ascii="Times New Roman"/>
          <w:b w:val="false"/>
          <w:i w:val="false"/>
          <w:color w:val="000000"/>
          <w:sz w:val="28"/>
        </w:rPr>
        <w:t>
      10) өз құзыретіне жататын мәселелер бойынша шешімдер қабылдайды.</w:t>
      </w:r>
    </w:p>
    <w:bookmarkEnd w:id="92"/>
    <w:bookmarkStart w:name="z95" w:id="93"/>
    <w:p>
      <w:pPr>
        <w:spacing w:after="0"/>
        <w:ind w:left="0"/>
        <w:jc w:val="both"/>
      </w:pPr>
      <w:r>
        <w:rPr>
          <w:rFonts w:ascii="Times New Roman"/>
          <w:b w:val="false"/>
          <w:i w:val="false"/>
          <w:color w:val="000000"/>
          <w:sz w:val="28"/>
        </w:rPr>
        <w:t>
      26. Төраға өзінің орынбасарларының, Комитеттің құрылымдық бөлімшелері басшыларының және қызметкерлерінің міндеттері мен өкілеттіктерін айқындайды.</w:t>
      </w:r>
    </w:p>
    <w:bookmarkEnd w:id="93"/>
    <w:bookmarkStart w:name="z96" w:id="94"/>
    <w:p>
      <w:pPr>
        <w:spacing w:after="0"/>
        <w:ind w:left="0"/>
        <w:jc w:val="both"/>
      </w:pPr>
      <w:r>
        <w:rPr>
          <w:rFonts w:ascii="Times New Roman"/>
          <w:b w:val="false"/>
          <w:i w:val="false"/>
          <w:color w:val="000000"/>
          <w:sz w:val="28"/>
        </w:rPr>
        <w:t>
      27. Комитет төрағасының орынбасарлары:</w:t>
      </w:r>
    </w:p>
    <w:bookmarkEnd w:id="94"/>
    <w:bookmarkStart w:name="z97" w:id="95"/>
    <w:p>
      <w:pPr>
        <w:spacing w:after="0"/>
        <w:ind w:left="0"/>
        <w:jc w:val="both"/>
      </w:pPr>
      <w:r>
        <w:rPr>
          <w:rFonts w:ascii="Times New Roman"/>
          <w:b w:val="false"/>
          <w:i w:val="false"/>
          <w:color w:val="000000"/>
          <w:sz w:val="28"/>
        </w:rPr>
        <w:t>
      1) өз өкілеттіктері шегінде Комитеттің құрылымдық бөлімшелерінің қызметін үйлестіреді;</w:t>
      </w:r>
    </w:p>
    <w:bookmarkEnd w:id="95"/>
    <w:bookmarkStart w:name="z98" w:id="96"/>
    <w:p>
      <w:pPr>
        <w:spacing w:after="0"/>
        <w:ind w:left="0"/>
        <w:jc w:val="both"/>
      </w:pPr>
      <w:r>
        <w:rPr>
          <w:rFonts w:ascii="Times New Roman"/>
          <w:b w:val="false"/>
          <w:i w:val="false"/>
          <w:color w:val="000000"/>
          <w:sz w:val="28"/>
        </w:rPr>
        <w:t>
      2) оларға Комитет төрағасы жүктеген өзге де функцияларды жүзеге асырады.</w:t>
      </w:r>
    </w:p>
    <w:bookmarkEnd w:id="96"/>
    <w:bookmarkStart w:name="z99" w:id="97"/>
    <w:p>
      <w:pPr>
        <w:spacing w:after="0"/>
        <w:ind w:left="0"/>
        <w:jc w:val="left"/>
      </w:pPr>
      <w:r>
        <w:rPr>
          <w:rFonts w:ascii="Times New Roman"/>
          <w:b/>
          <w:i w:val="false"/>
          <w:color w:val="000000"/>
        </w:rPr>
        <w:t xml:space="preserve"> 4-тарау. Комитеттiң мүлкi</w:t>
      </w:r>
    </w:p>
    <w:bookmarkEnd w:id="97"/>
    <w:bookmarkStart w:name="z100" w:id="98"/>
    <w:p>
      <w:pPr>
        <w:spacing w:after="0"/>
        <w:ind w:left="0"/>
        <w:jc w:val="both"/>
      </w:pPr>
      <w:r>
        <w:rPr>
          <w:rFonts w:ascii="Times New Roman"/>
          <w:b w:val="false"/>
          <w:i w:val="false"/>
          <w:color w:val="000000"/>
          <w:sz w:val="28"/>
        </w:rPr>
        <w:t>
      28. Комитетте заңнамада көзделген жағдайларда жедел басқару құқығында оқшауланған мүлкінің болуы мүмкін.</w:t>
      </w:r>
    </w:p>
    <w:bookmarkEnd w:id="98"/>
    <w:p>
      <w:pPr>
        <w:spacing w:after="0"/>
        <w:ind w:left="0"/>
        <w:jc w:val="both"/>
      </w:pPr>
      <w:r>
        <w:rPr>
          <w:rFonts w:ascii="Times New Roman"/>
          <w:b w:val="false"/>
          <w:i w:val="false"/>
          <w:color w:val="000000"/>
          <w:sz w:val="28"/>
        </w:rPr>
        <w:t>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қарастырылады.</w:t>
      </w:r>
    </w:p>
    <w:bookmarkStart w:name="z101" w:id="99"/>
    <w:p>
      <w:pPr>
        <w:spacing w:after="0"/>
        <w:ind w:left="0"/>
        <w:jc w:val="both"/>
      </w:pPr>
      <w:r>
        <w:rPr>
          <w:rFonts w:ascii="Times New Roman"/>
          <w:b w:val="false"/>
          <w:i w:val="false"/>
          <w:color w:val="000000"/>
          <w:sz w:val="28"/>
        </w:rPr>
        <w:t>
      29. Комитетке бекітілген мүлiк республикалық меншiкке жатады.</w:t>
      </w:r>
    </w:p>
    <w:bookmarkEnd w:id="99"/>
    <w:bookmarkStart w:name="z102" w:id="100"/>
    <w:p>
      <w:pPr>
        <w:spacing w:after="0"/>
        <w:ind w:left="0"/>
        <w:jc w:val="both"/>
      </w:pPr>
      <w:r>
        <w:rPr>
          <w:rFonts w:ascii="Times New Roman"/>
          <w:b w:val="false"/>
          <w:i w:val="false"/>
          <w:color w:val="000000"/>
          <w:sz w:val="28"/>
        </w:rPr>
        <w:t>
      30.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оғн өзгедей тәсілмен билік етуге құқығы жоқ.</w:t>
      </w:r>
    </w:p>
    <w:bookmarkEnd w:id="100"/>
    <w:bookmarkStart w:name="z103" w:id="101"/>
    <w:p>
      <w:pPr>
        <w:spacing w:after="0"/>
        <w:ind w:left="0"/>
        <w:jc w:val="left"/>
      </w:pPr>
      <w:r>
        <w:rPr>
          <w:rFonts w:ascii="Times New Roman"/>
          <w:b/>
          <w:i w:val="false"/>
          <w:color w:val="000000"/>
        </w:rPr>
        <w:t xml:space="preserve"> 5-тарау. Комитетті қайта ұйымдастыру және тарату</w:t>
      </w:r>
    </w:p>
    <w:bookmarkEnd w:id="101"/>
    <w:bookmarkStart w:name="z104" w:id="102"/>
    <w:p>
      <w:pPr>
        <w:spacing w:after="0"/>
        <w:ind w:left="0"/>
        <w:jc w:val="both"/>
      </w:pPr>
      <w:r>
        <w:rPr>
          <w:rFonts w:ascii="Times New Roman"/>
          <w:b w:val="false"/>
          <w:i w:val="false"/>
          <w:color w:val="000000"/>
          <w:sz w:val="28"/>
        </w:rPr>
        <w:t>
      31. Комитетті қайта ұйымдастыру және тарату Қазақстан Республикасының азаматтық заңнамасына сәйкес жүзеге асырылады.</w:t>
      </w:r>
    </w:p>
    <w:bookmarkEnd w:id="102"/>
    <w:bookmarkStart w:name="z105" w:id="103"/>
    <w:p>
      <w:pPr>
        <w:spacing w:after="0"/>
        <w:ind w:left="0"/>
        <w:jc w:val="left"/>
      </w:pPr>
      <w:r>
        <w:rPr>
          <w:rFonts w:ascii="Times New Roman"/>
          <w:b/>
          <w:i w:val="false"/>
          <w:color w:val="000000"/>
        </w:rPr>
        <w:t xml:space="preserve"> 6-тарау. Комитеттің ведомстволық бағынысты ұйымдары</w:t>
      </w:r>
    </w:p>
    <w:bookmarkEnd w:id="103"/>
    <w:bookmarkStart w:name="z106" w:id="104"/>
    <w:p>
      <w:pPr>
        <w:spacing w:after="0"/>
        <w:ind w:left="0"/>
        <w:jc w:val="both"/>
      </w:pPr>
      <w:r>
        <w:rPr>
          <w:rFonts w:ascii="Times New Roman"/>
          <w:b w:val="false"/>
          <w:i w:val="false"/>
          <w:color w:val="000000"/>
          <w:sz w:val="28"/>
        </w:rPr>
        <w:t>
      32. Комитеттің ведомстволық бағынысты ұйымдары:</w:t>
      </w:r>
    </w:p>
    <w:bookmarkEnd w:id="104"/>
    <w:bookmarkStart w:name="z107" w:id="105"/>
    <w:p>
      <w:pPr>
        <w:spacing w:after="0"/>
        <w:ind w:left="0"/>
        <w:jc w:val="both"/>
      </w:pPr>
      <w:r>
        <w:rPr>
          <w:rFonts w:ascii="Times New Roman"/>
          <w:b w:val="false"/>
          <w:i w:val="false"/>
          <w:color w:val="000000"/>
          <w:sz w:val="28"/>
        </w:rPr>
        <w:t>
      1) Республикалық мемлекеттік кәсіпорын:</w:t>
      </w:r>
    </w:p>
    <w:bookmarkEnd w:id="105"/>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"Қазақавтожол" шаруашылық жүргізу құқығындағы республикалық мемлекеттік кәсіпорны;</w:t>
      </w:r>
    </w:p>
    <w:bookmarkStart w:name="z108" w:id="106"/>
    <w:p>
      <w:pPr>
        <w:spacing w:after="0"/>
        <w:ind w:left="0"/>
        <w:jc w:val="both"/>
      </w:pPr>
      <w:r>
        <w:rPr>
          <w:rFonts w:ascii="Times New Roman"/>
          <w:b w:val="false"/>
          <w:i w:val="false"/>
          <w:color w:val="000000"/>
          <w:sz w:val="28"/>
        </w:rPr>
        <w:t>
      2) Жауапкершілігі шектеулі серіктестіктер:</w:t>
      </w:r>
    </w:p>
    <w:bookmarkEnd w:id="106"/>
    <w:p>
      <w:pPr>
        <w:spacing w:after="0"/>
        <w:ind w:left="0"/>
        <w:jc w:val="both"/>
      </w:pPr>
      <w:r>
        <w:rPr>
          <w:rFonts w:ascii="Times New Roman"/>
          <w:b w:val="false"/>
          <w:i w:val="false"/>
          <w:color w:val="000000"/>
          <w:sz w:val="28"/>
        </w:rPr>
        <w:t>
      "Ақмолаавтожол" жауапкершілігі шектеулі серіктестігі;</w:t>
      </w:r>
    </w:p>
    <w:p>
      <w:pPr>
        <w:spacing w:after="0"/>
        <w:ind w:left="0"/>
        <w:jc w:val="both"/>
      </w:pPr>
      <w:r>
        <w:rPr>
          <w:rFonts w:ascii="Times New Roman"/>
          <w:b w:val="false"/>
          <w:i w:val="false"/>
          <w:color w:val="000000"/>
          <w:sz w:val="28"/>
        </w:rPr>
        <w:t>
      "Ақтөбеавтожол" жауапкершілігі шектеулі серіктестігі;</w:t>
      </w:r>
    </w:p>
    <w:p>
      <w:pPr>
        <w:spacing w:after="0"/>
        <w:ind w:left="0"/>
        <w:jc w:val="both"/>
      </w:pPr>
      <w:r>
        <w:rPr>
          <w:rFonts w:ascii="Times New Roman"/>
          <w:b w:val="false"/>
          <w:i w:val="false"/>
          <w:color w:val="000000"/>
          <w:sz w:val="28"/>
        </w:rPr>
        <w:t>
      "Алматыавтожол" жауапкершілігі шектеулі серіктестігі;</w:t>
      </w:r>
    </w:p>
    <w:p>
      <w:pPr>
        <w:spacing w:after="0"/>
        <w:ind w:left="0"/>
        <w:jc w:val="both"/>
      </w:pPr>
      <w:r>
        <w:rPr>
          <w:rFonts w:ascii="Times New Roman"/>
          <w:b w:val="false"/>
          <w:i w:val="false"/>
          <w:color w:val="000000"/>
          <w:sz w:val="28"/>
        </w:rPr>
        <w:t>
      "Атырауавтожол" жауапкершілігі шектеулі серіктестігі:</w:t>
      </w:r>
    </w:p>
    <w:p>
      <w:pPr>
        <w:spacing w:after="0"/>
        <w:ind w:left="0"/>
        <w:jc w:val="both"/>
      </w:pPr>
      <w:r>
        <w:rPr>
          <w:rFonts w:ascii="Times New Roman"/>
          <w:b w:val="false"/>
          <w:i w:val="false"/>
          <w:color w:val="000000"/>
          <w:sz w:val="28"/>
        </w:rPr>
        <w:t>
      "Батысавтожол" жауапкершілігі шектеулі серіктестігі;</w:t>
      </w:r>
    </w:p>
    <w:p>
      <w:pPr>
        <w:spacing w:after="0"/>
        <w:ind w:left="0"/>
        <w:jc w:val="both"/>
      </w:pPr>
      <w:r>
        <w:rPr>
          <w:rFonts w:ascii="Times New Roman"/>
          <w:b w:val="false"/>
          <w:i w:val="false"/>
          <w:color w:val="000000"/>
          <w:sz w:val="28"/>
        </w:rPr>
        <w:t>
      "Жамбылавтожол" жауапкершілігі шектеулі серіктестігі;</w:t>
      </w:r>
    </w:p>
    <w:p>
      <w:pPr>
        <w:spacing w:after="0"/>
        <w:ind w:left="0"/>
        <w:jc w:val="both"/>
      </w:pPr>
      <w:r>
        <w:rPr>
          <w:rFonts w:ascii="Times New Roman"/>
          <w:b w:val="false"/>
          <w:i w:val="false"/>
          <w:color w:val="000000"/>
          <w:sz w:val="28"/>
        </w:rPr>
        <w:t>
      "Шығысавтожол" жауапкершілігі шектеулі серіктестігі;</w:t>
      </w:r>
    </w:p>
    <w:p>
      <w:pPr>
        <w:spacing w:after="0"/>
        <w:ind w:left="0"/>
        <w:jc w:val="both"/>
      </w:pPr>
      <w:r>
        <w:rPr>
          <w:rFonts w:ascii="Times New Roman"/>
          <w:b w:val="false"/>
          <w:i w:val="false"/>
          <w:color w:val="000000"/>
          <w:sz w:val="28"/>
        </w:rPr>
        <w:t>
      "Қарағандыавтожол" жауапкершілігі шектеулі серіктестігі;</w:t>
      </w:r>
    </w:p>
    <w:p>
      <w:pPr>
        <w:spacing w:after="0"/>
        <w:ind w:left="0"/>
        <w:jc w:val="both"/>
      </w:pPr>
      <w:r>
        <w:rPr>
          <w:rFonts w:ascii="Times New Roman"/>
          <w:b w:val="false"/>
          <w:i w:val="false"/>
          <w:color w:val="000000"/>
          <w:sz w:val="28"/>
        </w:rPr>
        <w:t>
      "Қызылордаавтожол" жауапкершілігі шектеулі серіктестігі;</w:t>
      </w:r>
    </w:p>
    <w:p>
      <w:pPr>
        <w:spacing w:after="0"/>
        <w:ind w:left="0"/>
        <w:jc w:val="both"/>
      </w:pPr>
      <w:r>
        <w:rPr>
          <w:rFonts w:ascii="Times New Roman"/>
          <w:b w:val="false"/>
          <w:i w:val="false"/>
          <w:color w:val="000000"/>
          <w:sz w:val="28"/>
        </w:rPr>
        <w:t>
      "Қостанайавтожол" жауапкершілігі шектеулі серіктестігі;</w:t>
      </w:r>
    </w:p>
    <w:p>
      <w:pPr>
        <w:spacing w:after="0"/>
        <w:ind w:left="0"/>
        <w:jc w:val="both"/>
      </w:pPr>
      <w:r>
        <w:rPr>
          <w:rFonts w:ascii="Times New Roman"/>
          <w:b w:val="false"/>
          <w:i w:val="false"/>
          <w:color w:val="000000"/>
          <w:sz w:val="28"/>
        </w:rPr>
        <w:t>
      "Маңғыстауавтожол" жауапкершілігі шектеулі серіктестігі;</w:t>
      </w:r>
    </w:p>
    <w:p>
      <w:pPr>
        <w:spacing w:after="0"/>
        <w:ind w:left="0"/>
        <w:jc w:val="both"/>
      </w:pPr>
      <w:r>
        <w:rPr>
          <w:rFonts w:ascii="Times New Roman"/>
          <w:b w:val="false"/>
          <w:i w:val="false"/>
          <w:color w:val="000000"/>
          <w:sz w:val="28"/>
        </w:rPr>
        <w:t>
      "Павлодаравтожол" жауапкершілігі шектеулі серіктестігі;</w:t>
      </w:r>
    </w:p>
    <w:p>
      <w:pPr>
        <w:spacing w:after="0"/>
        <w:ind w:left="0"/>
        <w:jc w:val="both"/>
      </w:pPr>
      <w:r>
        <w:rPr>
          <w:rFonts w:ascii="Times New Roman"/>
          <w:b w:val="false"/>
          <w:i w:val="false"/>
          <w:color w:val="000000"/>
          <w:sz w:val="28"/>
        </w:rPr>
        <w:t>
      "Солтүстікавтожол" жауапкершілігі шектеулі серіктестігі;</w:t>
      </w:r>
    </w:p>
    <w:p>
      <w:pPr>
        <w:spacing w:after="0"/>
        <w:ind w:left="0"/>
        <w:jc w:val="both"/>
      </w:pPr>
      <w:r>
        <w:rPr>
          <w:rFonts w:ascii="Times New Roman"/>
          <w:b w:val="false"/>
          <w:i w:val="false"/>
          <w:color w:val="000000"/>
          <w:sz w:val="28"/>
        </w:rPr>
        <w:t>
      "Оңтүстікавтожол" жауапкершілігі шектеулі серіктестігі.</w:t>
      </w:r>
    </w:p>
    <w:bookmarkStart w:name="z109" w:id="107"/>
    <w:p>
      <w:pPr>
        <w:spacing w:after="0"/>
        <w:ind w:left="0"/>
        <w:jc w:val="both"/>
      </w:pPr>
      <w:r>
        <w:rPr>
          <w:rFonts w:ascii="Times New Roman"/>
          <w:b w:val="false"/>
          <w:i w:val="false"/>
          <w:color w:val="000000"/>
          <w:sz w:val="28"/>
        </w:rPr>
        <w:t>
      3) Республикалық мемлекеттік мекемелер:</w:t>
      </w:r>
    </w:p>
    <w:bookmarkEnd w:id="107"/>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"Ақмолажолзертханасы"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"Ақтөбежолзертханасы"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"Алматыжолзертханасы"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"Атыраужолзертханасы"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"Батысжолзертханасы"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"Жамбылжолзертханасы"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"Шығысжолзертханасы"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"Қарағандыжолзертханасы"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"Қызылордажолзертханасы"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"Қостанайжолзертханасы"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"Маңғыстаужолзертханасы"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"Павлодаржолзертханасы"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"Солтүстікжолзертханасы"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"Түркістанжолзертханасы"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"Астанақалалықжолзертханасы" республикалық мемлекеттік мекемесі;</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Автомобиль жолдары комитетінің "Алматықалалықжолзертханасы" республикалық мемлекеттік мекемесі;</w:t>
      </w:r>
    </w:p>
    <w:bookmarkStart w:name="z110" w:id="108"/>
    <w:p>
      <w:pPr>
        <w:spacing w:after="0"/>
        <w:ind w:left="0"/>
        <w:jc w:val="both"/>
      </w:pPr>
      <w:r>
        <w:rPr>
          <w:rFonts w:ascii="Times New Roman"/>
          <w:b w:val="false"/>
          <w:i w:val="false"/>
          <w:color w:val="000000"/>
          <w:sz w:val="28"/>
        </w:rPr>
        <w:t>
      4) Акционерлік қоғам: "Қазақстан жол ғылыми-зерттеу институты" акционерлік қоғамы.</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