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824d" w14:textId="a4382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Көлік комитеті" мемлекеттік мекемесінің және оның aумақтық бөлімшелерінің ережелерін бекіту туралы" Қазақстан Республикасы Инвестициялар және даму министрінің 2018 жылғы 31 қаңтардағы № 63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15 тамыздағы № 575 бұйрығы. Күші жойылды - Қазақстан Республикасы Индустрия және инфрақұрылымдық даму министрінің м.а. 2019 жылғы 31 қаңтардағы № 58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31.01.2019 </w:t>
      </w:r>
      <w:r>
        <w:rPr>
          <w:rFonts w:ascii="Times New Roman"/>
          <w:b w:val="false"/>
          <w:i w:val="false"/>
          <w:color w:val="ff0000"/>
          <w:sz w:val="28"/>
        </w:rPr>
        <w:t>№ 58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әкімшілік-аумақтық құрылысының кейбір мәселелері туралы" 2018 жылғы 19 маусымдағы Қазақстан Республикасы Президентінің № 702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Инвестициялар және даму министрлігінің кейбір мәселелері туралы" 2014 жылғы 19 қыркүйектегі Қазақстан Республикасы № 995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Көлік комитеті" мемлекеттік мекемесінің және оның aумақтық бөлімшелерінің ережелерін бекіту туралы" Қазақстан Республикасы Инвестициялар және даму министрінің 2018 жылғы 31 қаңтардағы № 63 </w:t>
      </w:r>
      <w:r>
        <w:rPr>
          <w:rFonts w:ascii="Times New Roman"/>
          <w:b w:val="false"/>
          <w:i w:val="false"/>
          <w:color w:val="000000"/>
          <w:sz w:val="28"/>
        </w:rPr>
        <w:t>бұйрығына</w:t>
      </w:r>
      <w:r>
        <w:rPr>
          <w:rFonts w:ascii="Times New Roman"/>
          <w:b w:val="false"/>
          <w:i w:val="false"/>
          <w:color w:val="000000"/>
          <w:sz w:val="28"/>
        </w:rPr>
        <w:t xml:space="preserve"> (2018 жылғы 7 ақпанда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xml:space="preserve">
      17) тармақша мынадай редакцияда жазылсын: </w:t>
      </w:r>
    </w:p>
    <w:bookmarkEnd w:id="2"/>
    <w:bookmarkStart w:name="z5" w:id="3"/>
    <w:p>
      <w:pPr>
        <w:spacing w:after="0"/>
        <w:ind w:left="0"/>
        <w:jc w:val="both"/>
      </w:pPr>
      <w:r>
        <w:rPr>
          <w:rFonts w:ascii="Times New Roman"/>
          <w:b w:val="false"/>
          <w:i w:val="false"/>
          <w:color w:val="000000"/>
          <w:sz w:val="28"/>
        </w:rPr>
        <w:t>
      "17) осы бұйрыққа 17-қосымшаға сәйкес "Қазақстан Республикасы Инвестициялар және даму министрлігі Көлік комитетінің "Түркістан облысы бойынша көліктік бақылау инспекциясы" республикалық мемлекеттік мекемесінің ережесі;";</w:t>
      </w:r>
    </w:p>
    <w:bookmarkEnd w:id="3"/>
    <w:bookmarkStart w:name="z6" w:id="4"/>
    <w:p>
      <w:pPr>
        <w:spacing w:after="0"/>
        <w:ind w:left="0"/>
        <w:jc w:val="both"/>
      </w:pPr>
      <w:r>
        <w:rPr>
          <w:rFonts w:ascii="Times New Roman"/>
          <w:b w:val="false"/>
          <w:i w:val="false"/>
          <w:color w:val="000000"/>
          <w:sz w:val="28"/>
        </w:rPr>
        <w:t>
      мынадай мазмұндағы 19) тармақшамен толықтырылсын:</w:t>
      </w:r>
    </w:p>
    <w:bookmarkEnd w:id="4"/>
    <w:bookmarkStart w:name="z7" w:id="5"/>
    <w:p>
      <w:pPr>
        <w:spacing w:after="0"/>
        <w:ind w:left="0"/>
        <w:jc w:val="both"/>
      </w:pPr>
      <w:r>
        <w:rPr>
          <w:rFonts w:ascii="Times New Roman"/>
          <w:b w:val="false"/>
          <w:i w:val="false"/>
          <w:color w:val="000000"/>
          <w:sz w:val="28"/>
        </w:rPr>
        <w:t>
      "19) осы бұйрыққа 19-қосымшаға сәйкес "Қазақстан Республикасы Инвестициялар және даму министрлігі Көлік комитетінің "Шымкент қаласы бойынша көліктік бақылау инспекциясы" республикалық мемлекеттік мекемесінің ережесі;";</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министрлігінiң Көлiк комитетi"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"1. Қазақстан Республикасы Инвестициялар және даму министрлiгiнiң Көлiк комитетi" республикалық мемлекеттік мекемесі (бұдан әрi – Комитет) Қазақстан Республикасы Инвестициялар және даму министрлігінiң (бұдан әрi – Министрлік) өз құзыретi шегiнде реттеуші, іске асыру және бақылау-қадағалау функцияларын жүзеге асыратын, сондай-ақ әуе және құбыржол көлiгiн қоспағанда, көлік саласында Министрліктің стратегиялық функцияларын орындауға қатысатын ведомствосы болып табылады.</w:t>
      </w:r>
    </w:p>
    <w:bookmarkEnd w:id="7"/>
    <w:bookmarkStart w:name="z11" w:id="8"/>
    <w:p>
      <w:pPr>
        <w:spacing w:after="0"/>
        <w:ind w:left="0"/>
        <w:jc w:val="both"/>
      </w:pPr>
      <w:r>
        <w:rPr>
          <w:rFonts w:ascii="Times New Roman"/>
          <w:b w:val="false"/>
          <w:i w:val="false"/>
          <w:color w:val="000000"/>
          <w:sz w:val="28"/>
        </w:rPr>
        <w:t>
      Комитеттiң осы ережеге 1-қосымшаға сәйкес аумақтық органдары мен ұйымдары бар.";</w:t>
      </w:r>
    </w:p>
    <w:bookmarkEnd w:id="8"/>
    <w:bookmarkStart w:name="z12" w:id="9"/>
    <w:p>
      <w:pPr>
        <w:spacing w:after="0"/>
        <w:ind w:left="0"/>
        <w:jc w:val="both"/>
      </w:pPr>
      <w:r>
        <w:rPr>
          <w:rFonts w:ascii="Times New Roman"/>
          <w:b w:val="false"/>
          <w:i w:val="false"/>
          <w:color w:val="000000"/>
          <w:sz w:val="28"/>
        </w:rPr>
        <w:t xml:space="preserve">
      "Қазақстан Республикасы Инвестициялар және даму министрлігінің Көлiк комитетi" республикалық мемлекеттік мекемесінің қарамағындағы аумақтық органдардың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 </w:t>
      </w:r>
    </w:p>
    <w:bookmarkEnd w:id="9"/>
    <w:bookmarkStart w:name="z13" w:id="1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 ережені 19-қосымшамен толықтырылсын;</w:t>
      </w:r>
    </w:p>
    <w:bookmarkEnd w:id="10"/>
    <w:bookmarkStart w:name="z14" w:id="1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Көлік комитетінің "Оңтүстік Қазақстан облысы бойынша көліктік бақылау инспекциясы"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16" w:id="12"/>
    <w:p>
      <w:pPr>
        <w:spacing w:after="0"/>
        <w:ind w:left="0"/>
        <w:jc w:val="both"/>
      </w:pPr>
      <w:r>
        <w:rPr>
          <w:rFonts w:ascii="Times New Roman"/>
          <w:b w:val="false"/>
          <w:i w:val="false"/>
          <w:color w:val="000000"/>
          <w:sz w:val="28"/>
        </w:rPr>
        <w:t>
      "Қазақстан Республикасы Инвестициялар және даму министрлігі Көлік комитетінің "Түркістан облысы бойынша көліктік бақылау инспекциясы" республикалық мемлекеттік мекемесінің ережесі";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8" w:id="13"/>
    <w:p>
      <w:pPr>
        <w:spacing w:after="0"/>
        <w:ind w:left="0"/>
        <w:jc w:val="both"/>
      </w:pPr>
      <w:r>
        <w:rPr>
          <w:rFonts w:ascii="Times New Roman"/>
          <w:b w:val="false"/>
          <w:i w:val="false"/>
          <w:color w:val="000000"/>
          <w:sz w:val="28"/>
        </w:rPr>
        <w:t>
      "1. "Қазақстан Республикасы Инвестициялар және даму министрлігі Көлік комитетінің Түркістан облысы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20" w:id="14"/>
    <w:p>
      <w:pPr>
        <w:spacing w:after="0"/>
        <w:ind w:left="0"/>
        <w:jc w:val="both"/>
      </w:pPr>
      <w:r>
        <w:rPr>
          <w:rFonts w:ascii="Times New Roman"/>
          <w:b w:val="false"/>
          <w:i w:val="false"/>
          <w:color w:val="000000"/>
          <w:sz w:val="28"/>
        </w:rPr>
        <w:t>
      "6. Инспекцияның толық атауы:</w:t>
      </w:r>
    </w:p>
    <w:bookmarkEnd w:id="14"/>
    <w:bookmarkStart w:name="z21" w:id="15"/>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Көлік комитетінің Түркістан облысы бойынша көліктік бақылау инспекциясы" республикалық мемлекеттiк мекемесi;</w:t>
      </w:r>
    </w:p>
    <w:bookmarkEnd w:id="15"/>
    <w:bookmarkStart w:name="z22" w:id="16"/>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Туркестанской области" Комитета транспорта Министерства по инвестициям и развитию Республики Казахстан";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24" w:id="17"/>
    <w:p>
      <w:pPr>
        <w:spacing w:after="0"/>
        <w:ind w:left="0"/>
        <w:jc w:val="both"/>
      </w:pPr>
      <w:r>
        <w:rPr>
          <w:rFonts w:ascii="Times New Roman"/>
          <w:b w:val="false"/>
          <w:i w:val="false"/>
          <w:color w:val="000000"/>
          <w:sz w:val="28"/>
        </w:rPr>
        <w:t>
      "7. Инспекцияның орналасқан жері: Қазақстан Республикасы, 161200, Түркістан облысы, Түркістан қаласы, М. Тыныштықұлов құрылысы көшесі № 9.".</w:t>
      </w:r>
    </w:p>
    <w:bookmarkEnd w:id="17"/>
    <w:bookmarkStart w:name="z25" w:id="18"/>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18"/>
    <w:bookmarkStart w:name="z26" w:id="19"/>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мемлекеттік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9"/>
    <w:bookmarkStart w:name="z27" w:id="20"/>
    <w:p>
      <w:pPr>
        <w:spacing w:after="0"/>
        <w:ind w:left="0"/>
        <w:jc w:val="both"/>
      </w:pPr>
      <w:r>
        <w:rPr>
          <w:rFonts w:ascii="Times New Roman"/>
          <w:b w:val="false"/>
          <w:i w:val="false"/>
          <w:color w:val="000000"/>
          <w:sz w:val="28"/>
        </w:rPr>
        <w:t>
      2) осы бұйрықты Қазақстан Республикасы Инвестициялар және даму министрлігінің интернет-ресурсында орналастыруды;</w:t>
      </w:r>
    </w:p>
    <w:bookmarkEnd w:id="20"/>
    <w:bookmarkStart w:name="z28" w:id="21"/>
    <w:p>
      <w:pPr>
        <w:spacing w:after="0"/>
        <w:ind w:left="0"/>
        <w:jc w:val="both"/>
      </w:pPr>
      <w:r>
        <w:rPr>
          <w:rFonts w:ascii="Times New Roman"/>
          <w:b w:val="false"/>
          <w:i w:val="false"/>
          <w:color w:val="000000"/>
          <w:sz w:val="28"/>
        </w:rPr>
        <w:t>
      3) осы бұйрық бекітілгеннен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21"/>
    <w:bookmarkStart w:name="z29" w:id="2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22"/>
    <w:bookmarkStart w:name="z30" w:id="23"/>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w:t>
            </w:r>
            <w:r>
              <w:br/>
            </w:r>
            <w:r>
              <w:rPr>
                <w:rFonts w:ascii="Times New Roman"/>
                <w:b w:val="false"/>
                <w:i w:val="false"/>
                <w:color w:val="000000"/>
                <w:sz w:val="20"/>
              </w:rPr>
              <w:t>2018 жылғы 15 тамыздағы</w:t>
            </w:r>
            <w:r>
              <w:br/>
            </w:r>
            <w:r>
              <w:rPr>
                <w:rFonts w:ascii="Times New Roman"/>
                <w:b w:val="false"/>
                <w:i w:val="false"/>
                <w:color w:val="000000"/>
                <w:sz w:val="20"/>
              </w:rPr>
              <w:t>№ 575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 Инвестициялар және даму министрлігінiң Көлiк комитетi"</w:t>
            </w:r>
            <w:r>
              <w:br/>
            </w:r>
            <w:r>
              <w:rPr>
                <w:rFonts w:ascii="Times New Roman"/>
                <w:b w:val="false"/>
                <w:i w:val="false"/>
                <w:color w:val="000000"/>
                <w:sz w:val="20"/>
              </w:rPr>
              <w:t>мемлекеттік мекемесінің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2" w:id="24"/>
    <w:p>
      <w:pPr>
        <w:spacing w:after="0"/>
        <w:ind w:left="0"/>
        <w:jc w:val="left"/>
      </w:pPr>
      <w:r>
        <w:rPr>
          <w:rFonts w:ascii="Times New Roman"/>
          <w:b/>
          <w:i w:val="false"/>
          <w:color w:val="000000"/>
        </w:rPr>
        <w:t xml:space="preserve"> "Қазақстан Республикасы Инвестициялар және даму министрлігінің Көлiк комитетi" республикалық мемлекеттік мекемесінің қарамағындағы аумақтық органдардың тізбесі</w:t>
      </w:r>
    </w:p>
    <w:bookmarkEnd w:id="24"/>
    <w:bookmarkStart w:name="z33" w:id="25"/>
    <w:p>
      <w:pPr>
        <w:spacing w:after="0"/>
        <w:ind w:left="0"/>
        <w:jc w:val="both"/>
      </w:pPr>
      <w:r>
        <w:rPr>
          <w:rFonts w:ascii="Times New Roman"/>
          <w:b w:val="false"/>
          <w:i w:val="false"/>
          <w:color w:val="000000"/>
          <w:sz w:val="28"/>
        </w:rPr>
        <w:t>
      1) Қазақстан Республикасы Инвестициялар және даму министрлігі Көлік комитеті "Ақмола облысы бойынша көліктік бақылау инспекциясы" республикалық мемлекеттік мекемесі;</w:t>
      </w:r>
    </w:p>
    <w:bookmarkEnd w:id="25"/>
    <w:bookmarkStart w:name="z34" w:id="26"/>
    <w:p>
      <w:pPr>
        <w:spacing w:after="0"/>
        <w:ind w:left="0"/>
        <w:jc w:val="both"/>
      </w:pPr>
      <w:r>
        <w:rPr>
          <w:rFonts w:ascii="Times New Roman"/>
          <w:b w:val="false"/>
          <w:i w:val="false"/>
          <w:color w:val="000000"/>
          <w:sz w:val="28"/>
        </w:rPr>
        <w:t>
      2) Қазақстан Республикасы Инвестициялар және даму министрлігі Көлік комитеті "Маңғыстау облысы бойынша көліктік бақылау инспекциясы" республикалық мемлекеттік мекемесі;</w:t>
      </w:r>
    </w:p>
    <w:bookmarkEnd w:id="26"/>
    <w:bookmarkStart w:name="z35" w:id="27"/>
    <w:p>
      <w:pPr>
        <w:spacing w:after="0"/>
        <w:ind w:left="0"/>
        <w:jc w:val="both"/>
      </w:pPr>
      <w:r>
        <w:rPr>
          <w:rFonts w:ascii="Times New Roman"/>
          <w:b w:val="false"/>
          <w:i w:val="false"/>
          <w:color w:val="000000"/>
          <w:sz w:val="28"/>
        </w:rPr>
        <w:t>
      3) Қазақстан Республикасы Инвестициялар және даму министрлігі Көлік комитеті "Ақтөбе облысы бойынша көліктік бақылау инспекциясы" республикалық мемлекеттік мекемесі;</w:t>
      </w:r>
    </w:p>
    <w:bookmarkEnd w:id="27"/>
    <w:bookmarkStart w:name="z36" w:id="28"/>
    <w:p>
      <w:pPr>
        <w:spacing w:after="0"/>
        <w:ind w:left="0"/>
        <w:jc w:val="both"/>
      </w:pPr>
      <w:r>
        <w:rPr>
          <w:rFonts w:ascii="Times New Roman"/>
          <w:b w:val="false"/>
          <w:i w:val="false"/>
          <w:color w:val="000000"/>
          <w:sz w:val="28"/>
        </w:rPr>
        <w:t>
      4) Қазақстан Республикасы Инвестициялар және даму министрлігі Көлік комитеті "Астана қаласы бойынша көліктік бақылау инспекциясы" республикалық мемлекеттік мекемесі;</w:t>
      </w:r>
    </w:p>
    <w:bookmarkEnd w:id="28"/>
    <w:bookmarkStart w:name="z37" w:id="29"/>
    <w:p>
      <w:pPr>
        <w:spacing w:after="0"/>
        <w:ind w:left="0"/>
        <w:jc w:val="both"/>
      </w:pPr>
      <w:r>
        <w:rPr>
          <w:rFonts w:ascii="Times New Roman"/>
          <w:b w:val="false"/>
          <w:i w:val="false"/>
          <w:color w:val="000000"/>
          <w:sz w:val="28"/>
        </w:rPr>
        <w:t>
      5) Қазақстан Республикасы Инвестициялар және даму министрлігі Көлік комитеті "Атырау облысы бойынша көліктік бақылау инспекциясы" республикалық мемлекеттік мекемесі;</w:t>
      </w:r>
    </w:p>
    <w:bookmarkEnd w:id="29"/>
    <w:bookmarkStart w:name="z38" w:id="30"/>
    <w:p>
      <w:pPr>
        <w:spacing w:after="0"/>
        <w:ind w:left="0"/>
        <w:jc w:val="both"/>
      </w:pPr>
      <w:r>
        <w:rPr>
          <w:rFonts w:ascii="Times New Roman"/>
          <w:b w:val="false"/>
          <w:i w:val="false"/>
          <w:color w:val="000000"/>
          <w:sz w:val="28"/>
        </w:rPr>
        <w:t>
      6) Қазақстан Республикасы Инвестициялар және даму министрлігі Көлік комитеті "Шығыс Қазақстан облысы бойынша көліктік бақылау инспекциясы" республикалық мемлекеттік мекемесі;</w:t>
      </w:r>
    </w:p>
    <w:bookmarkEnd w:id="30"/>
    <w:bookmarkStart w:name="z39" w:id="31"/>
    <w:p>
      <w:pPr>
        <w:spacing w:after="0"/>
        <w:ind w:left="0"/>
        <w:jc w:val="both"/>
      </w:pPr>
      <w:r>
        <w:rPr>
          <w:rFonts w:ascii="Times New Roman"/>
          <w:b w:val="false"/>
          <w:i w:val="false"/>
          <w:color w:val="000000"/>
          <w:sz w:val="28"/>
        </w:rPr>
        <w:t>
      7) Қазақстан Республикасы Инвестициялар және даму министрлігі Көлік комитеті "Алматы қаласы бойынша көліктік бақылау инспекциясы" республикалық мемлекеттік мекемесі;</w:t>
      </w:r>
    </w:p>
    <w:bookmarkEnd w:id="31"/>
    <w:bookmarkStart w:name="z40" w:id="32"/>
    <w:p>
      <w:pPr>
        <w:spacing w:after="0"/>
        <w:ind w:left="0"/>
        <w:jc w:val="both"/>
      </w:pPr>
      <w:r>
        <w:rPr>
          <w:rFonts w:ascii="Times New Roman"/>
          <w:b w:val="false"/>
          <w:i w:val="false"/>
          <w:color w:val="000000"/>
          <w:sz w:val="28"/>
        </w:rPr>
        <w:t>
      8) Қазақстан Республикасы Инвестициялар және даму министрлігі Көлік комитеті "Жамбыл облысы бойынша көліктік бақылау инспекциясы" республикалық мемлекеттік мекемесі;</w:t>
      </w:r>
    </w:p>
    <w:bookmarkEnd w:id="32"/>
    <w:bookmarkStart w:name="z41" w:id="33"/>
    <w:p>
      <w:pPr>
        <w:spacing w:after="0"/>
        <w:ind w:left="0"/>
        <w:jc w:val="both"/>
      </w:pPr>
      <w:r>
        <w:rPr>
          <w:rFonts w:ascii="Times New Roman"/>
          <w:b w:val="false"/>
          <w:i w:val="false"/>
          <w:color w:val="000000"/>
          <w:sz w:val="28"/>
        </w:rPr>
        <w:t>
      9) Қазақстан Республикасы Инвестициялар және даму министрлігі Көлік комитеті "Батыс Қазақстан облысы бойынша көліктік бақылау инспекциясы" республикалық мемлекеттік мекемесі;</w:t>
      </w:r>
    </w:p>
    <w:bookmarkEnd w:id="33"/>
    <w:bookmarkStart w:name="z42" w:id="34"/>
    <w:p>
      <w:pPr>
        <w:spacing w:after="0"/>
        <w:ind w:left="0"/>
        <w:jc w:val="both"/>
      </w:pPr>
      <w:r>
        <w:rPr>
          <w:rFonts w:ascii="Times New Roman"/>
          <w:b w:val="false"/>
          <w:i w:val="false"/>
          <w:color w:val="000000"/>
          <w:sz w:val="28"/>
        </w:rPr>
        <w:t>
      10) Қазақстан Республикасы Инвестициялар және даму министрлігі Көлік комитеті "Қарағанды облысы бойынша көліктік бақылау инспекциясы" республикалық мемлекеттік мекемесі;</w:t>
      </w:r>
    </w:p>
    <w:bookmarkEnd w:id="34"/>
    <w:bookmarkStart w:name="z43" w:id="35"/>
    <w:p>
      <w:pPr>
        <w:spacing w:after="0"/>
        <w:ind w:left="0"/>
        <w:jc w:val="both"/>
      </w:pPr>
      <w:r>
        <w:rPr>
          <w:rFonts w:ascii="Times New Roman"/>
          <w:b w:val="false"/>
          <w:i w:val="false"/>
          <w:color w:val="000000"/>
          <w:sz w:val="28"/>
        </w:rPr>
        <w:t>
      11) Қазақстан Республикасы Инвестициялар және даму министрлігі Көлік комитеті "Қостанай облысы бойынша көліктік бақылау инспекциясы" республикалық мемлекеттік мекемесі;</w:t>
      </w:r>
    </w:p>
    <w:bookmarkEnd w:id="35"/>
    <w:bookmarkStart w:name="z44" w:id="36"/>
    <w:p>
      <w:pPr>
        <w:spacing w:after="0"/>
        <w:ind w:left="0"/>
        <w:jc w:val="both"/>
      </w:pPr>
      <w:r>
        <w:rPr>
          <w:rFonts w:ascii="Times New Roman"/>
          <w:b w:val="false"/>
          <w:i w:val="false"/>
          <w:color w:val="000000"/>
          <w:sz w:val="28"/>
        </w:rPr>
        <w:t>
      12) Қазақстан Республикасы Инвестициялар және даму министрлігі Көлік комитеті "Қызылорда облысы бойынша көліктік бақылау инспекциясы" республикалық мемлекеттік мекемесі;</w:t>
      </w:r>
    </w:p>
    <w:bookmarkEnd w:id="36"/>
    <w:bookmarkStart w:name="z45" w:id="37"/>
    <w:p>
      <w:pPr>
        <w:spacing w:after="0"/>
        <w:ind w:left="0"/>
        <w:jc w:val="both"/>
      </w:pPr>
      <w:r>
        <w:rPr>
          <w:rFonts w:ascii="Times New Roman"/>
          <w:b w:val="false"/>
          <w:i w:val="false"/>
          <w:color w:val="000000"/>
          <w:sz w:val="28"/>
        </w:rPr>
        <w:t>
      13) Қазақстан Республикасы Инвестициялар және даму министрлігі Көлік комитеті "Павлодар облысы бойынша көліктік бақылау инспекциясы" республикалық мемлекеттік мекемесі;</w:t>
      </w:r>
    </w:p>
    <w:bookmarkEnd w:id="37"/>
    <w:bookmarkStart w:name="z46" w:id="38"/>
    <w:p>
      <w:pPr>
        <w:spacing w:after="0"/>
        <w:ind w:left="0"/>
        <w:jc w:val="both"/>
      </w:pPr>
      <w:r>
        <w:rPr>
          <w:rFonts w:ascii="Times New Roman"/>
          <w:b w:val="false"/>
          <w:i w:val="false"/>
          <w:color w:val="000000"/>
          <w:sz w:val="28"/>
        </w:rPr>
        <w:t>
      14) Қазақстан Республикасы Инвестициялар және даму министрлігі Көлік комитеті "Солтүстік Қазақстан облысы бойынша көліктік бақылау инспекциясы" республикалық мемлекеттік мекемесі;</w:t>
      </w:r>
    </w:p>
    <w:bookmarkEnd w:id="38"/>
    <w:bookmarkStart w:name="z47" w:id="39"/>
    <w:p>
      <w:pPr>
        <w:spacing w:after="0"/>
        <w:ind w:left="0"/>
        <w:jc w:val="both"/>
      </w:pPr>
      <w:r>
        <w:rPr>
          <w:rFonts w:ascii="Times New Roman"/>
          <w:b w:val="false"/>
          <w:i w:val="false"/>
          <w:color w:val="000000"/>
          <w:sz w:val="28"/>
        </w:rPr>
        <w:t>
      15) Қазақстан Республикасы Инвестициялар және даму министрлігі Көлік комитеті "Алматы облысы бойынша көліктік бақылау инспекциясы" республикалық мемлекеттік мекемесі;</w:t>
      </w:r>
    </w:p>
    <w:bookmarkEnd w:id="39"/>
    <w:bookmarkStart w:name="z48" w:id="40"/>
    <w:p>
      <w:pPr>
        <w:spacing w:after="0"/>
        <w:ind w:left="0"/>
        <w:jc w:val="both"/>
      </w:pPr>
      <w:r>
        <w:rPr>
          <w:rFonts w:ascii="Times New Roman"/>
          <w:b w:val="false"/>
          <w:i w:val="false"/>
          <w:color w:val="000000"/>
          <w:sz w:val="28"/>
        </w:rPr>
        <w:t>
      16) Қазақстан Республикасы Инвестициялар және даму министрлігі Көлік комитеті "Түркістан облысы бойынша көліктік бақылау инспекциясы" республикалық мемлекеттік мекемесі;</w:t>
      </w:r>
    </w:p>
    <w:bookmarkEnd w:id="40"/>
    <w:bookmarkStart w:name="z49" w:id="41"/>
    <w:p>
      <w:pPr>
        <w:spacing w:after="0"/>
        <w:ind w:left="0"/>
        <w:jc w:val="both"/>
      </w:pPr>
      <w:r>
        <w:rPr>
          <w:rFonts w:ascii="Times New Roman"/>
          <w:b w:val="false"/>
          <w:i w:val="false"/>
          <w:color w:val="000000"/>
          <w:sz w:val="28"/>
        </w:rPr>
        <w:t>
      17) Қазақстан Республикасы Инвестициялар және даму министрлігі Көлік комитетінің "Ақтау және Баутино порттарының теңiз әкiмшілiгi" республикалық мемлекеттік мекемесі;</w:t>
      </w:r>
    </w:p>
    <w:bookmarkEnd w:id="41"/>
    <w:bookmarkStart w:name="z50" w:id="42"/>
    <w:p>
      <w:pPr>
        <w:spacing w:after="0"/>
        <w:ind w:left="0"/>
        <w:jc w:val="both"/>
      </w:pPr>
      <w:r>
        <w:rPr>
          <w:rFonts w:ascii="Times New Roman"/>
          <w:b w:val="false"/>
          <w:i w:val="false"/>
          <w:color w:val="000000"/>
          <w:sz w:val="28"/>
        </w:rPr>
        <w:t>
      18) Қазақстан Республикасы Инвестициялар және даму министрлігі Көлік комитеті "Шымкент қаласы бойынша көліктік бақылау инспекциясы" республикалық мемлекеттік мекемесі.</w:t>
      </w:r>
    </w:p>
    <w:bookmarkEnd w:id="42"/>
    <w:bookmarkStart w:name="z51" w:id="43"/>
    <w:p>
      <w:pPr>
        <w:spacing w:after="0"/>
        <w:ind w:left="0"/>
        <w:jc w:val="left"/>
      </w:pPr>
      <w:r>
        <w:rPr>
          <w:rFonts w:ascii="Times New Roman"/>
          <w:b/>
          <w:i w:val="false"/>
          <w:color w:val="000000"/>
        </w:rPr>
        <w:t xml:space="preserve"> "Қазақстан Республикасы Инвестициялар және даму министрлігінің Көлiк комитетi" республикалық мемлекеттік мекемесінің қарамағындағы ұйымдардың тізбесi</w:t>
      </w:r>
    </w:p>
    <w:bookmarkEnd w:id="43"/>
    <w:bookmarkStart w:name="z52" w:id="44"/>
    <w:p>
      <w:pPr>
        <w:spacing w:after="0"/>
        <w:ind w:left="0"/>
        <w:jc w:val="both"/>
      </w:pPr>
      <w:r>
        <w:rPr>
          <w:rFonts w:ascii="Times New Roman"/>
          <w:b w:val="false"/>
          <w:i w:val="false"/>
          <w:color w:val="000000"/>
          <w:sz w:val="28"/>
        </w:rPr>
        <w:t>
      1) Қазақстан Республикасының Инвестициялар және даму министрлігі Көлік комитетінің "Қазақстан су жолдары" республикалық мемлекеттік қазыналық кәсіпорны;</w:t>
      </w:r>
    </w:p>
    <w:bookmarkEnd w:id="44"/>
    <w:bookmarkStart w:name="z53" w:id="45"/>
    <w:p>
      <w:pPr>
        <w:spacing w:after="0"/>
        <w:ind w:left="0"/>
        <w:jc w:val="both"/>
      </w:pPr>
      <w:r>
        <w:rPr>
          <w:rFonts w:ascii="Times New Roman"/>
          <w:b w:val="false"/>
          <w:i w:val="false"/>
          <w:color w:val="000000"/>
          <w:sz w:val="28"/>
        </w:rPr>
        <w:t>
      2) Қазақстан Республикасы Инвестициялар және даму министрлігі Көлік комитетінің "Балқаш су жолдары кәсіпорны" республикалық мемлекеттік қазыналық кәсіпорны;</w:t>
      </w:r>
    </w:p>
    <w:bookmarkEnd w:id="45"/>
    <w:bookmarkStart w:name="z54" w:id="46"/>
    <w:p>
      <w:pPr>
        <w:spacing w:after="0"/>
        <w:ind w:left="0"/>
        <w:jc w:val="both"/>
      </w:pPr>
      <w:r>
        <w:rPr>
          <w:rFonts w:ascii="Times New Roman"/>
          <w:b w:val="false"/>
          <w:i w:val="false"/>
          <w:color w:val="000000"/>
          <w:sz w:val="28"/>
        </w:rPr>
        <w:t>
      3) Қазақстан Республикасы Инвестициялар және даму министрлігі Көлік комитетінің "Қазақстанның кеме қатынасының тіркелімі" республикалық мемлекеттік қазыналық кәсіпорны.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15 тамыздағы</w:t>
            </w:r>
            <w:r>
              <w:br/>
            </w:r>
            <w:r>
              <w:rPr>
                <w:rFonts w:ascii="Times New Roman"/>
                <w:b w:val="false"/>
                <w:i w:val="false"/>
                <w:color w:val="000000"/>
                <w:sz w:val="20"/>
              </w:rPr>
              <w:t>№ 575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 Инвестициялар және даму министрлігінiң Көлiк комитетi"</w:t>
            </w:r>
            <w:r>
              <w:br/>
            </w:r>
            <w:r>
              <w:rPr>
                <w:rFonts w:ascii="Times New Roman"/>
                <w:b w:val="false"/>
                <w:i w:val="false"/>
                <w:color w:val="000000"/>
                <w:sz w:val="20"/>
              </w:rPr>
              <w:t>мемлекеттік мекемесінің ережесіне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19-қосымша</w:t>
            </w:r>
          </w:p>
        </w:tc>
      </w:tr>
    </w:tbl>
    <w:bookmarkStart w:name="z56" w:id="47"/>
    <w:p>
      <w:pPr>
        <w:spacing w:after="0"/>
        <w:ind w:left="0"/>
        <w:jc w:val="left"/>
      </w:pPr>
      <w:r>
        <w:rPr>
          <w:rFonts w:ascii="Times New Roman"/>
          <w:b/>
          <w:i w:val="false"/>
          <w:color w:val="000000"/>
        </w:rPr>
        <w:t xml:space="preserve"> "Қазақстан Республикасы Инвестициялар және даму министрлігі Көлік комитетінің "Шымкент қаласы бойынша көліктік бақылау инспекциясы" республикалық мемлекеттік мекемесінің ережесі</w:t>
      </w:r>
    </w:p>
    <w:bookmarkEnd w:id="47"/>
    <w:bookmarkStart w:name="z57" w:id="48"/>
    <w:p>
      <w:pPr>
        <w:spacing w:after="0"/>
        <w:ind w:left="0"/>
        <w:jc w:val="left"/>
      </w:pPr>
      <w:r>
        <w:rPr>
          <w:rFonts w:ascii="Times New Roman"/>
          <w:b/>
          <w:i w:val="false"/>
          <w:color w:val="000000"/>
        </w:rPr>
        <w:t xml:space="preserve"> 1-тарау. Жалпы ережелер</w:t>
      </w:r>
    </w:p>
    <w:bookmarkEnd w:id="48"/>
    <w:bookmarkStart w:name="z58" w:id="49"/>
    <w:p>
      <w:pPr>
        <w:spacing w:after="0"/>
        <w:ind w:left="0"/>
        <w:jc w:val="both"/>
      </w:pPr>
      <w:r>
        <w:rPr>
          <w:rFonts w:ascii="Times New Roman"/>
          <w:b w:val="false"/>
          <w:i w:val="false"/>
          <w:color w:val="000000"/>
          <w:sz w:val="28"/>
        </w:rPr>
        <w:t>
      1. "Қазақстан Республикасы Инвестициялар және даму министрлігі Көлік комитетінің Шымкент қаласы бойынша көліктік бақылау инспекциясы" мемлекеттік мекемесі (бұдан әрі - Инспекция) Қазақстан Республикасы Инвестициялар және даму министрлігі Көлік комитетінің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49"/>
    <w:bookmarkStart w:name="z59" w:id="50"/>
    <w:p>
      <w:pPr>
        <w:spacing w:after="0"/>
        <w:ind w:left="0"/>
        <w:jc w:val="both"/>
      </w:pPr>
      <w:r>
        <w:rPr>
          <w:rFonts w:ascii="Times New Roman"/>
          <w:b w:val="false"/>
          <w:i w:val="false"/>
          <w:color w:val="000000"/>
          <w:sz w:val="28"/>
        </w:rPr>
        <w:t>
      2. Инспекция Қазақстан Республикасының Конституциясы мен заңдарына, Қазақстан Республикасының Президентi мен Үкiметiнiң актілеріне, Қазақстан Республикасы Инвестициялар және даму министрлігінің және Комитеттің бұйрықтарына, өзге де нормативтiк құқықтық актілерге, сондай-ақ осы Ережеге сәйкес қызметiн жүзеге асырады.</w:t>
      </w:r>
    </w:p>
    <w:bookmarkEnd w:id="50"/>
    <w:bookmarkStart w:name="z60" w:id="51"/>
    <w:p>
      <w:pPr>
        <w:spacing w:after="0"/>
        <w:ind w:left="0"/>
        <w:jc w:val="both"/>
      </w:pPr>
      <w:r>
        <w:rPr>
          <w:rFonts w:ascii="Times New Roman"/>
          <w:b w:val="false"/>
          <w:i w:val="false"/>
          <w:color w:val="000000"/>
          <w:sz w:val="28"/>
        </w:rPr>
        <w:t>
      3. Инспекция мемлекеттік мекеменiң ұйымдық-құқықтық нысанындағы заңды тұлғасы болып табылады, оқшауланған мүлкi, өз атауы мемлекеттiк тiлде жазылған мөрi, белгiленген үлгiдегi бланкiлерi, Қазақстан Республикасы Қаржы министрлiгi Қазынашылық комитетiнiң органдарында шоттары болады.</w:t>
      </w:r>
    </w:p>
    <w:bookmarkEnd w:id="51"/>
    <w:bookmarkStart w:name="z61" w:id="52"/>
    <w:p>
      <w:pPr>
        <w:spacing w:after="0"/>
        <w:ind w:left="0"/>
        <w:jc w:val="both"/>
      </w:pPr>
      <w:r>
        <w:rPr>
          <w:rFonts w:ascii="Times New Roman"/>
          <w:b w:val="false"/>
          <w:i w:val="false"/>
          <w:color w:val="000000"/>
          <w:sz w:val="28"/>
        </w:rPr>
        <w:t>
      4. Инспекция азаматтық-құқықтық қатынастарға өз атынан түседi.</w:t>
      </w:r>
    </w:p>
    <w:bookmarkEnd w:id="52"/>
    <w:p>
      <w:pPr>
        <w:spacing w:after="0"/>
        <w:ind w:left="0"/>
        <w:jc w:val="both"/>
      </w:pPr>
      <w:r>
        <w:rPr>
          <w:rFonts w:ascii="Times New Roman"/>
          <w:b w:val="false"/>
          <w:i w:val="false"/>
          <w:color w:val="000000"/>
          <w:sz w:val="28"/>
        </w:rPr>
        <w:t>
      Инспекция, егер заңнамаға сәйкес уәкілеттiк осыған берiлген болса, Комитеттің атынан азаматтық-құқықтық қатынастардың тарапы болады.</w:t>
      </w:r>
    </w:p>
    <w:bookmarkStart w:name="z62" w:id="53"/>
    <w:p>
      <w:pPr>
        <w:spacing w:after="0"/>
        <w:ind w:left="0"/>
        <w:jc w:val="both"/>
      </w:pPr>
      <w:r>
        <w:rPr>
          <w:rFonts w:ascii="Times New Roman"/>
          <w:b w:val="false"/>
          <w:i w:val="false"/>
          <w:color w:val="000000"/>
          <w:sz w:val="28"/>
        </w:rPr>
        <w:t>
      5. Инспекцияның құрылымын және штат санын Министрдің келісімі бойынша Қазақстан Республикасы Инвестициялар және даму министрлігінің жауапты хатшысы бекiтедi.</w:t>
      </w:r>
    </w:p>
    <w:bookmarkEnd w:id="53"/>
    <w:bookmarkStart w:name="z63" w:id="54"/>
    <w:p>
      <w:pPr>
        <w:spacing w:after="0"/>
        <w:ind w:left="0"/>
        <w:jc w:val="both"/>
      </w:pPr>
      <w:r>
        <w:rPr>
          <w:rFonts w:ascii="Times New Roman"/>
          <w:b w:val="false"/>
          <w:i w:val="false"/>
          <w:color w:val="000000"/>
          <w:sz w:val="28"/>
        </w:rPr>
        <w:t>
      6. Инспекцияның толық атауы:</w:t>
      </w:r>
    </w:p>
    <w:bookmarkEnd w:id="54"/>
    <w:p>
      <w:pPr>
        <w:spacing w:after="0"/>
        <w:ind w:left="0"/>
        <w:jc w:val="both"/>
      </w:pPr>
      <w:r>
        <w:rPr>
          <w:rFonts w:ascii="Times New Roman"/>
          <w:b w:val="false"/>
          <w:i w:val="false"/>
          <w:color w:val="000000"/>
          <w:sz w:val="28"/>
        </w:rPr>
        <w:t>
      мемлекеттік тілде – "Қазақстан Республикасы Инвестициялар және даму министрлігі Көлік комитетінің Шымкент қаласы бойынша көліктік бақылау инспекциясы" республикалық мемлекеттiк мекемесi;</w:t>
      </w:r>
    </w:p>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городу Шымкент" Комитета транспорта Министерства по инвестициям и развитию Республики Казахстан".</w:t>
      </w:r>
    </w:p>
    <w:bookmarkStart w:name="z64" w:id="55"/>
    <w:p>
      <w:pPr>
        <w:spacing w:after="0"/>
        <w:ind w:left="0"/>
        <w:jc w:val="both"/>
      </w:pPr>
      <w:r>
        <w:rPr>
          <w:rFonts w:ascii="Times New Roman"/>
          <w:b w:val="false"/>
          <w:i w:val="false"/>
          <w:color w:val="000000"/>
          <w:sz w:val="28"/>
        </w:rPr>
        <w:t>
      7. Инспекцияның орналасқан жері:</w:t>
      </w:r>
    </w:p>
    <w:bookmarkEnd w:id="55"/>
    <w:p>
      <w:pPr>
        <w:spacing w:after="0"/>
        <w:ind w:left="0"/>
        <w:jc w:val="both"/>
      </w:pPr>
      <w:r>
        <w:rPr>
          <w:rFonts w:ascii="Times New Roman"/>
          <w:b w:val="false"/>
          <w:i w:val="false"/>
          <w:color w:val="000000"/>
          <w:sz w:val="28"/>
        </w:rPr>
        <w:t>
      Қазақстан Республикасы, 160019, Шымкент қаласы, Ә.Молдағұлова көшесі, 4 үй.</w:t>
      </w:r>
    </w:p>
    <w:bookmarkStart w:name="z65" w:id="56"/>
    <w:p>
      <w:pPr>
        <w:spacing w:after="0"/>
        <w:ind w:left="0"/>
        <w:jc w:val="both"/>
      </w:pPr>
      <w:r>
        <w:rPr>
          <w:rFonts w:ascii="Times New Roman"/>
          <w:b w:val="false"/>
          <w:i w:val="false"/>
          <w:color w:val="000000"/>
          <w:sz w:val="28"/>
        </w:rPr>
        <w:t>
      8. Мемлекет Қазақстан Республикасының Үкіметі атынан инспекцияның құрылтайшысы болып табылады.</w:t>
      </w:r>
    </w:p>
    <w:bookmarkEnd w:id="56"/>
    <w:bookmarkStart w:name="z66" w:id="57"/>
    <w:p>
      <w:pPr>
        <w:spacing w:after="0"/>
        <w:ind w:left="0"/>
        <w:jc w:val="both"/>
      </w:pPr>
      <w:r>
        <w:rPr>
          <w:rFonts w:ascii="Times New Roman"/>
          <w:b w:val="false"/>
          <w:i w:val="false"/>
          <w:color w:val="000000"/>
          <w:sz w:val="28"/>
        </w:rPr>
        <w:t>
      9. Осы Ереже Инспекцияның құрылтай құжаты болып табылады.</w:t>
      </w:r>
    </w:p>
    <w:bookmarkEnd w:id="57"/>
    <w:bookmarkStart w:name="z67" w:id="58"/>
    <w:p>
      <w:pPr>
        <w:spacing w:after="0"/>
        <w:ind w:left="0"/>
        <w:jc w:val="both"/>
      </w:pPr>
      <w:r>
        <w:rPr>
          <w:rFonts w:ascii="Times New Roman"/>
          <w:b w:val="false"/>
          <w:i w:val="false"/>
          <w:color w:val="000000"/>
          <w:sz w:val="28"/>
        </w:rPr>
        <w:t>
      10. Инспекцияның қызметiн қаржыландыру республикалық бюджеттен жүзеге асырылады.</w:t>
      </w:r>
    </w:p>
    <w:bookmarkEnd w:id="58"/>
    <w:bookmarkStart w:name="z68" w:id="59"/>
    <w:p>
      <w:pPr>
        <w:spacing w:after="0"/>
        <w:ind w:left="0"/>
        <w:jc w:val="both"/>
      </w:pPr>
      <w:r>
        <w:rPr>
          <w:rFonts w:ascii="Times New Roman"/>
          <w:b w:val="false"/>
          <w:i w:val="false"/>
          <w:color w:val="000000"/>
          <w:sz w:val="28"/>
        </w:rPr>
        <w:t>
      11. Инспекция кәсiпкерлiк субъектiлерiмен Инспекцияның функциялары болып табылатын мiндеттердi орындау тұрғысында шарттық қатынастарға түсе алмайды.</w:t>
      </w:r>
    </w:p>
    <w:bookmarkEnd w:id="59"/>
    <w:p>
      <w:pPr>
        <w:spacing w:after="0"/>
        <w:ind w:left="0"/>
        <w:jc w:val="both"/>
      </w:pPr>
      <w:r>
        <w:rPr>
          <w:rFonts w:ascii="Times New Roman"/>
          <w:b w:val="false"/>
          <w:i w:val="false"/>
          <w:color w:val="000000"/>
          <w:sz w:val="28"/>
        </w:rPr>
        <w:t>
      Егер Инспекцияға кiрiстер әкелетiн қызметтi жүзеге асыруға заңнамалық актілермен құқық берiлген болса, онда осындай қызметтен алынған кiрiстер республикалық бюджеттiң кiрiсiне жiберiледi.</w:t>
      </w:r>
    </w:p>
    <w:bookmarkStart w:name="z69" w:id="60"/>
    <w:p>
      <w:pPr>
        <w:spacing w:after="0"/>
        <w:ind w:left="0"/>
        <w:jc w:val="left"/>
      </w:pPr>
      <w:r>
        <w:rPr>
          <w:rFonts w:ascii="Times New Roman"/>
          <w:b/>
          <w:i w:val="false"/>
          <w:color w:val="000000"/>
        </w:rPr>
        <w:t xml:space="preserve"> 2-тарау. Негiзгi міндеттері, функциялары, құқықтары және міндеттемелері</w:t>
      </w:r>
    </w:p>
    <w:bookmarkEnd w:id="60"/>
    <w:bookmarkStart w:name="z70" w:id="61"/>
    <w:p>
      <w:pPr>
        <w:spacing w:after="0"/>
        <w:ind w:left="0"/>
        <w:jc w:val="both"/>
      </w:pPr>
      <w:r>
        <w:rPr>
          <w:rFonts w:ascii="Times New Roman"/>
          <w:b w:val="false"/>
          <w:i w:val="false"/>
          <w:color w:val="000000"/>
          <w:sz w:val="28"/>
        </w:rPr>
        <w:t>
      12. Инспекцияның міндеттері:</w:t>
      </w:r>
    </w:p>
    <w:bookmarkEnd w:id="61"/>
    <w:bookmarkStart w:name="z71" w:id="62"/>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62"/>
    <w:bookmarkStart w:name="z72" w:id="63"/>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63"/>
    <w:bookmarkStart w:name="z73" w:id="64"/>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64"/>
    <w:bookmarkStart w:name="z74" w:id="65"/>
    <w:p>
      <w:pPr>
        <w:spacing w:after="0"/>
        <w:ind w:left="0"/>
        <w:jc w:val="both"/>
      </w:pPr>
      <w:r>
        <w:rPr>
          <w:rFonts w:ascii="Times New Roman"/>
          <w:b w:val="false"/>
          <w:i w:val="false"/>
          <w:color w:val="000000"/>
          <w:sz w:val="28"/>
        </w:rPr>
        <w:t>
      13. Инспекция Қазақстан Республикасының заңнамасына сәйкес мынадай функцияларды жүзеге асырады:</w:t>
      </w:r>
    </w:p>
    <w:bookmarkEnd w:id="65"/>
    <w:bookmarkStart w:name="z75" w:id="66"/>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66"/>
    <w:bookmarkStart w:name="z76" w:id="67"/>
    <w:p>
      <w:pPr>
        <w:spacing w:after="0"/>
        <w:ind w:left="0"/>
        <w:jc w:val="both"/>
      </w:pPr>
      <w:r>
        <w:rPr>
          <w:rFonts w:ascii="Times New Roman"/>
          <w:b w:val="false"/>
          <w:i w:val="false"/>
          <w:color w:val="000000"/>
          <w:sz w:val="28"/>
        </w:rPr>
        <w:t>
      2) транзиттік әлеуетті пайдалану туралы ақпаратты жинақтауды, автокөлік құралдары қозғалысының қарқындылығын жинақталған ақпаратты есепке алуды жүзеге асыру, белгіленген нысандағы есеп беру құжаттары түрінде беруді ұйымдастыру мен жүзеге асыру;</w:t>
      </w:r>
    </w:p>
    <w:bookmarkEnd w:id="67"/>
    <w:bookmarkStart w:name="z77" w:id="68"/>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68"/>
    <w:bookmarkStart w:name="z78" w:id="69"/>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69"/>
    <w:bookmarkStart w:name="z79" w:id="70"/>
    <w:p>
      <w:pPr>
        <w:spacing w:after="0"/>
        <w:ind w:left="0"/>
        <w:jc w:val="both"/>
      </w:pPr>
      <w:r>
        <w:rPr>
          <w:rFonts w:ascii="Times New Roman"/>
          <w:b w:val="false"/>
          <w:i w:val="false"/>
          <w:color w:val="000000"/>
          <w:sz w:val="28"/>
        </w:rPr>
        <w:t>
      5) шетелдік автокөлік құралдарының уақытша кіруін тіркеу;</w:t>
      </w:r>
    </w:p>
    <w:bookmarkEnd w:id="70"/>
    <w:bookmarkStart w:name="z80" w:id="71"/>
    <w:p>
      <w:pPr>
        <w:spacing w:after="0"/>
        <w:ind w:left="0"/>
        <w:jc w:val="both"/>
      </w:pPr>
      <w:r>
        <w:rPr>
          <w:rFonts w:ascii="Times New Roman"/>
          <w:b w:val="false"/>
          <w:i w:val="false"/>
          <w:color w:val="000000"/>
          <w:sz w:val="28"/>
        </w:rPr>
        <w:t>
      6) республикаішілік қатынаста жолаушылар мен багажды тұрақты емес автомобильмен тасымалдауды жүзеге асыру кезінде тасымалдау шартының болуын тексеру;</w:t>
      </w:r>
    </w:p>
    <w:bookmarkEnd w:id="71"/>
    <w:bookmarkStart w:name="z81" w:id="72"/>
    <w:p>
      <w:pPr>
        <w:spacing w:after="0"/>
        <w:ind w:left="0"/>
        <w:jc w:val="both"/>
      </w:pPr>
      <w:r>
        <w:rPr>
          <w:rFonts w:ascii="Times New Roman"/>
          <w:b w:val="false"/>
          <w:i w:val="false"/>
          <w:color w:val="000000"/>
          <w:sz w:val="28"/>
        </w:rPr>
        <w:t>
      7) жүктерді автомобильмен халықаралық тасымалдауға рұқсат беру туралы куәлік және автокөлік құралдарына рұқсат карточкаларын беру;</w:t>
      </w:r>
    </w:p>
    <w:bookmarkEnd w:id="72"/>
    <w:bookmarkStart w:name="z82" w:id="73"/>
    <w:p>
      <w:pPr>
        <w:spacing w:after="0"/>
        <w:ind w:left="0"/>
        <w:jc w:val="both"/>
      </w:pPr>
      <w:r>
        <w:rPr>
          <w:rFonts w:ascii="Times New Roman"/>
          <w:b w:val="false"/>
          <w:i w:val="false"/>
          <w:color w:val="000000"/>
          <w:sz w:val="28"/>
        </w:rPr>
        <w:t>
      8) көлік құралын халықаралық қатынаста қауіпті жүктерді тасымалдауға жіберу туралы куәлік беру;</w:t>
      </w:r>
    </w:p>
    <w:bookmarkEnd w:id="73"/>
    <w:bookmarkStart w:name="z83" w:id="74"/>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74"/>
    <w:bookmarkStart w:name="z84" w:id="75"/>
    <w:p>
      <w:pPr>
        <w:spacing w:after="0"/>
        <w:ind w:left="0"/>
        <w:jc w:val="both"/>
      </w:pPr>
      <w:r>
        <w:rPr>
          <w:rFonts w:ascii="Times New Roman"/>
          <w:b w:val="false"/>
          <w:i w:val="false"/>
          <w:color w:val="000000"/>
          <w:sz w:val="28"/>
        </w:rPr>
        <w:t>
      10) Қазақстан Республикасының автомобиль көлігі туралы заңнамасының сақталуына бақылауды жүзеге асыру;</w:t>
      </w:r>
    </w:p>
    <w:bookmarkEnd w:id="75"/>
    <w:bookmarkStart w:name="z85" w:id="76"/>
    <w:p>
      <w:pPr>
        <w:spacing w:after="0"/>
        <w:ind w:left="0"/>
        <w:jc w:val="both"/>
      </w:pPr>
      <w:r>
        <w:rPr>
          <w:rFonts w:ascii="Times New Roman"/>
          <w:b w:val="false"/>
          <w:i w:val="false"/>
          <w:color w:val="000000"/>
          <w:sz w:val="28"/>
        </w:rPr>
        <w:t>
      11) Қазақстан Республикасының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76"/>
    <w:p>
      <w:pPr>
        <w:spacing w:after="0"/>
        <w:ind w:left="0"/>
        <w:jc w:val="both"/>
      </w:pPr>
      <w:r>
        <w:rPr>
          <w:rFonts w:ascii="Times New Roman"/>
          <w:b w:val="false"/>
          <w:i w:val="false"/>
          <w:color w:val="000000"/>
          <w:sz w:val="28"/>
        </w:rPr>
        <w:t>
      12) Қазақстан Республикасының аумағы бойынша шетелдік тасымалдаушылардың каботаждық тасымалдауын анықтау және жолын кесуді жүзеге асыру;</w:t>
      </w:r>
    </w:p>
    <w:bookmarkStart w:name="z86" w:id="77"/>
    <w:p>
      <w:pPr>
        <w:spacing w:after="0"/>
        <w:ind w:left="0"/>
        <w:jc w:val="both"/>
      </w:pPr>
      <w:r>
        <w:rPr>
          <w:rFonts w:ascii="Times New Roman"/>
          <w:b w:val="false"/>
          <w:i w:val="false"/>
          <w:color w:val="000000"/>
          <w:sz w:val="28"/>
        </w:rPr>
        <w:t>
      13)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77"/>
    <w:bookmarkStart w:name="z87" w:id="78"/>
    <w:p>
      <w:pPr>
        <w:spacing w:after="0"/>
        <w:ind w:left="0"/>
        <w:jc w:val="both"/>
      </w:pPr>
      <w:r>
        <w:rPr>
          <w:rFonts w:ascii="Times New Roman"/>
          <w:b w:val="false"/>
          <w:i w:val="false"/>
          <w:color w:val="000000"/>
          <w:sz w:val="28"/>
        </w:rPr>
        <w:t>
      14)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78"/>
    <w:bookmarkStart w:name="z88" w:id="79"/>
    <w:p>
      <w:pPr>
        <w:spacing w:after="0"/>
        <w:ind w:left="0"/>
        <w:jc w:val="both"/>
      </w:pPr>
      <w:r>
        <w:rPr>
          <w:rFonts w:ascii="Times New Roman"/>
          <w:b w:val="false"/>
          <w:i w:val="false"/>
          <w:color w:val="000000"/>
          <w:sz w:val="28"/>
        </w:rPr>
        <w:t>
      15) тахографтарға қызмет көрсету және орнату бойынша қызметті жүзеге асыратын сервистік орталықтарға бақылауды жүзеге асыру;</w:t>
      </w:r>
    </w:p>
    <w:bookmarkEnd w:id="79"/>
    <w:bookmarkStart w:name="z89" w:id="80"/>
    <w:p>
      <w:pPr>
        <w:spacing w:after="0"/>
        <w:ind w:left="0"/>
        <w:jc w:val="both"/>
      </w:pPr>
      <w:r>
        <w:rPr>
          <w:rFonts w:ascii="Times New Roman"/>
          <w:b w:val="false"/>
          <w:i w:val="false"/>
          <w:color w:val="000000"/>
          <w:sz w:val="28"/>
        </w:rPr>
        <w:t>
      16)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80"/>
    <w:bookmarkStart w:name="z90" w:id="81"/>
    <w:p>
      <w:pPr>
        <w:spacing w:after="0"/>
        <w:ind w:left="0"/>
        <w:jc w:val="both"/>
      </w:pPr>
      <w:r>
        <w:rPr>
          <w:rFonts w:ascii="Times New Roman"/>
          <w:b w:val="false"/>
          <w:i w:val="false"/>
          <w:color w:val="000000"/>
          <w:sz w:val="28"/>
        </w:rPr>
        <w:t>
      17) Қазақстан Республикасының аумағы бойынша қауіпті жүкті тасымалдауға арнайы рұқсат беру;</w:t>
      </w:r>
    </w:p>
    <w:bookmarkEnd w:id="81"/>
    <w:bookmarkStart w:name="z91" w:id="82"/>
    <w:p>
      <w:pPr>
        <w:spacing w:after="0"/>
        <w:ind w:left="0"/>
        <w:jc w:val="both"/>
      </w:pPr>
      <w:r>
        <w:rPr>
          <w:rFonts w:ascii="Times New Roman"/>
          <w:b w:val="false"/>
          <w:i w:val="false"/>
          <w:color w:val="000000"/>
          <w:sz w:val="28"/>
        </w:rPr>
        <w:t>
      18) тасымалдаушылардың халықаралық қатынаста тез бүлінетін жүктерді тасымалдауды орындайтын жылжымалы құрамға қойылатын талаптарды орындауын бақылауды жүзеге асыру;</w:t>
      </w:r>
    </w:p>
    <w:bookmarkEnd w:id="82"/>
    <w:bookmarkStart w:name="z92" w:id="83"/>
    <w:p>
      <w:pPr>
        <w:spacing w:after="0"/>
        <w:ind w:left="0"/>
        <w:jc w:val="both"/>
      </w:pPr>
      <w:r>
        <w:rPr>
          <w:rFonts w:ascii="Times New Roman"/>
          <w:b w:val="false"/>
          <w:i w:val="false"/>
          <w:color w:val="000000"/>
          <w:sz w:val="28"/>
        </w:rPr>
        <w:t>
      19) жолаушылар мен жүктердi, оның iшiнде қауiптi жүктердi тасымалдау қағидаларының сақталуына бақылауды жүзеге асыру;</w:t>
      </w:r>
    </w:p>
    <w:bookmarkEnd w:id="83"/>
    <w:bookmarkStart w:name="z93" w:id="84"/>
    <w:p>
      <w:pPr>
        <w:spacing w:after="0"/>
        <w:ind w:left="0"/>
        <w:jc w:val="both"/>
      </w:pPr>
      <w:r>
        <w:rPr>
          <w:rFonts w:ascii="Times New Roman"/>
          <w:b w:val="false"/>
          <w:i w:val="false"/>
          <w:color w:val="000000"/>
          <w:sz w:val="28"/>
        </w:rPr>
        <w:t>
      20)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84"/>
    <w:bookmarkStart w:name="z94" w:id="85"/>
    <w:p>
      <w:pPr>
        <w:spacing w:after="0"/>
        <w:ind w:left="0"/>
        <w:jc w:val="both"/>
      </w:pPr>
      <w:r>
        <w:rPr>
          <w:rFonts w:ascii="Times New Roman"/>
          <w:b w:val="false"/>
          <w:i w:val="false"/>
          <w:color w:val="000000"/>
          <w:sz w:val="28"/>
        </w:rPr>
        <w:t>
      21) теміржол көлiгiнде тасымалдау және басқа да қызметті жүзеге асыратын жеке және заңды тұлғалардың қызметін, оның ішінде бақылау-өлшеу техникалық құралдары мен аспаптарын қолдана отырып, сақтауы бөлігінде тексеруді жүзеге асыру:</w:t>
      </w:r>
    </w:p>
    <w:bookmarkEnd w:id="85"/>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 жылжымалы құрамды күтiп-ұстау, пайдалану және жөндеу;</w:t>
      </w:r>
    </w:p>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тасымалдау қағидаларын;</w:t>
      </w:r>
    </w:p>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 пайдалану және жөндеу;</w:t>
      </w:r>
    </w:p>
    <w:bookmarkStart w:name="z95" w:id="86"/>
    <w:p>
      <w:pPr>
        <w:spacing w:after="0"/>
        <w:ind w:left="0"/>
        <w:jc w:val="both"/>
      </w:pPr>
      <w:r>
        <w:rPr>
          <w:rFonts w:ascii="Times New Roman"/>
          <w:b w:val="false"/>
          <w:i w:val="false"/>
          <w:color w:val="000000"/>
          <w:sz w:val="28"/>
        </w:rPr>
        <w:t>
      22) жылжымалы құрам мен жылжымалы құрамның кепілін мемлекеттік тiркеуді жүзеге асыру;</w:t>
      </w:r>
    </w:p>
    <w:bookmarkEnd w:id="86"/>
    <w:bookmarkStart w:name="z96" w:id="87"/>
    <w:p>
      <w:pPr>
        <w:spacing w:after="0"/>
        <w:ind w:left="0"/>
        <w:jc w:val="both"/>
      </w:pPr>
      <w:r>
        <w:rPr>
          <w:rFonts w:ascii="Times New Roman"/>
          <w:b w:val="false"/>
          <w:i w:val="false"/>
          <w:color w:val="000000"/>
          <w:sz w:val="28"/>
        </w:rPr>
        <w:t>
      23) жылжымалы теміржол құрамының мемлекеттік тіркелуін бақылауды жүзеге асыру;</w:t>
      </w:r>
    </w:p>
    <w:bookmarkEnd w:id="87"/>
    <w:bookmarkStart w:name="z97" w:id="88"/>
    <w:p>
      <w:pPr>
        <w:spacing w:after="0"/>
        <w:ind w:left="0"/>
        <w:jc w:val="both"/>
      </w:pPr>
      <w:r>
        <w:rPr>
          <w:rFonts w:ascii="Times New Roman"/>
          <w:b w:val="false"/>
          <w:i w:val="false"/>
          <w:color w:val="000000"/>
          <w:sz w:val="28"/>
        </w:rPr>
        <w:t>
      24) Министрдің міндетін атқарушының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88"/>
    <w:bookmarkStart w:name="z98" w:id="89"/>
    <w:p>
      <w:pPr>
        <w:spacing w:after="0"/>
        <w:ind w:left="0"/>
        <w:jc w:val="both"/>
      </w:pPr>
      <w:r>
        <w:rPr>
          <w:rFonts w:ascii="Times New Roman"/>
          <w:b w:val="false"/>
          <w:i w:val="false"/>
          <w:color w:val="000000"/>
          <w:sz w:val="28"/>
        </w:rPr>
        <w:t>
      25) Қазақстан Республикасының аумағында теміржол көлігіндегі апаттарды, аварияларды тергеуге қатысу;</w:t>
      </w:r>
    </w:p>
    <w:bookmarkEnd w:id="89"/>
    <w:bookmarkStart w:name="z99" w:id="90"/>
    <w:p>
      <w:pPr>
        <w:spacing w:after="0"/>
        <w:ind w:left="0"/>
        <w:jc w:val="both"/>
      </w:pPr>
      <w:r>
        <w:rPr>
          <w:rFonts w:ascii="Times New Roman"/>
          <w:b w:val="false"/>
          <w:i w:val="false"/>
          <w:color w:val="000000"/>
          <w:sz w:val="28"/>
        </w:rPr>
        <w:t>
      26) жолаушылар поездарының Қазақстан Республикасының аумағымен жүру жолында жолаушыларды, багажды және жүк-багажды тасымалдау қағидаларының сақталуына бақылау жүргізу;</w:t>
      </w:r>
    </w:p>
    <w:bookmarkEnd w:id="90"/>
    <w:bookmarkStart w:name="z100" w:id="91"/>
    <w:p>
      <w:pPr>
        <w:spacing w:after="0"/>
        <w:ind w:left="0"/>
        <w:jc w:val="both"/>
      </w:pPr>
      <w:r>
        <w:rPr>
          <w:rFonts w:ascii="Times New Roman"/>
          <w:b w:val="false"/>
          <w:i w:val="false"/>
          <w:color w:val="000000"/>
          <w:sz w:val="28"/>
        </w:rPr>
        <w:t>
      27) Қазақстан Республикасының Кәсіпкерлік кодексіне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91"/>
    <w:bookmarkStart w:name="z101" w:id="92"/>
    <w:p>
      <w:pPr>
        <w:spacing w:after="0"/>
        <w:ind w:left="0"/>
        <w:jc w:val="both"/>
      </w:pPr>
      <w:r>
        <w:rPr>
          <w:rFonts w:ascii="Times New Roman"/>
          <w:b w:val="false"/>
          <w:i w:val="false"/>
          <w:color w:val="000000"/>
          <w:sz w:val="28"/>
        </w:rPr>
        <w:t>
      28) кеме қатынасы қауiпсiздiгiн қамтамасыз етудi бақылауды және қадағалауды жүзеге асыру;</w:t>
      </w:r>
    </w:p>
    <w:bookmarkEnd w:id="92"/>
    <w:bookmarkStart w:name="z102" w:id="93"/>
    <w:p>
      <w:pPr>
        <w:spacing w:after="0"/>
        <w:ind w:left="0"/>
        <w:jc w:val="both"/>
      </w:pPr>
      <w:r>
        <w:rPr>
          <w:rFonts w:ascii="Times New Roman"/>
          <w:b w:val="false"/>
          <w:i w:val="false"/>
          <w:color w:val="000000"/>
          <w:sz w:val="28"/>
        </w:rPr>
        <w:t>
      29) қозғалыс қауіпсіздігі талаптарының бұзылуы туралы статистикалық ақпарат қалыптастыру;</w:t>
      </w:r>
    </w:p>
    <w:bookmarkEnd w:id="93"/>
    <w:bookmarkStart w:name="z103" w:id="94"/>
    <w:p>
      <w:pPr>
        <w:spacing w:after="0"/>
        <w:ind w:left="0"/>
        <w:jc w:val="both"/>
      </w:pPr>
      <w:r>
        <w:rPr>
          <w:rFonts w:ascii="Times New Roman"/>
          <w:b w:val="false"/>
          <w:i w:val="false"/>
          <w:color w:val="000000"/>
          <w:sz w:val="28"/>
        </w:rPr>
        <w:t>
      30)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94"/>
    <w:bookmarkStart w:name="z104" w:id="95"/>
    <w:p>
      <w:pPr>
        <w:spacing w:after="0"/>
        <w:ind w:left="0"/>
        <w:jc w:val="both"/>
      </w:pPr>
      <w:r>
        <w:rPr>
          <w:rFonts w:ascii="Times New Roman"/>
          <w:b w:val="false"/>
          <w:i w:val="false"/>
          <w:color w:val="000000"/>
          <w:sz w:val="28"/>
        </w:rPr>
        <w:t>
      31)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талаптарының анықталған бұзушылықтарын жою туралы нұсқамалар енгiзу;</w:t>
      </w:r>
    </w:p>
    <w:bookmarkEnd w:id="95"/>
    <w:bookmarkStart w:name="z105" w:id="96"/>
    <w:p>
      <w:pPr>
        <w:spacing w:after="0"/>
        <w:ind w:left="0"/>
        <w:jc w:val="both"/>
      </w:pPr>
      <w:r>
        <w:rPr>
          <w:rFonts w:ascii="Times New Roman"/>
          <w:b w:val="false"/>
          <w:i w:val="false"/>
          <w:color w:val="000000"/>
          <w:sz w:val="28"/>
        </w:rPr>
        <w:t>
      32)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96"/>
    <w:bookmarkStart w:name="z106" w:id="97"/>
    <w:p>
      <w:pPr>
        <w:spacing w:after="0"/>
        <w:ind w:left="0"/>
        <w:jc w:val="both"/>
      </w:pPr>
      <w:r>
        <w:rPr>
          <w:rFonts w:ascii="Times New Roman"/>
          <w:b w:val="false"/>
          <w:i w:val="false"/>
          <w:color w:val="000000"/>
          <w:sz w:val="28"/>
        </w:rPr>
        <w:t>
      33)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97"/>
    <w:bookmarkStart w:name="z107" w:id="98"/>
    <w:p>
      <w:pPr>
        <w:spacing w:after="0"/>
        <w:ind w:left="0"/>
        <w:jc w:val="both"/>
      </w:pPr>
      <w:r>
        <w:rPr>
          <w:rFonts w:ascii="Times New Roman"/>
          <w:b w:val="false"/>
          <w:i w:val="false"/>
          <w:color w:val="000000"/>
          <w:sz w:val="28"/>
        </w:rPr>
        <w:t>
      34)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98"/>
    <w:bookmarkStart w:name="z108" w:id="99"/>
    <w:p>
      <w:pPr>
        <w:spacing w:after="0"/>
        <w:ind w:left="0"/>
        <w:jc w:val="both"/>
      </w:pPr>
      <w:r>
        <w:rPr>
          <w:rFonts w:ascii="Times New Roman"/>
          <w:b w:val="false"/>
          <w:i w:val="false"/>
          <w:color w:val="000000"/>
          <w:sz w:val="28"/>
        </w:rPr>
        <w:t>
      35) кеме кітабында мемлекеттік тіркелуге жататын кемелерге техникалық қадағалауды жүзеге асыру;</w:t>
      </w:r>
    </w:p>
    <w:bookmarkEnd w:id="99"/>
    <w:bookmarkStart w:name="z109" w:id="100"/>
    <w:p>
      <w:pPr>
        <w:spacing w:after="0"/>
        <w:ind w:left="0"/>
        <w:jc w:val="both"/>
      </w:pPr>
      <w:r>
        <w:rPr>
          <w:rFonts w:ascii="Times New Roman"/>
          <w:b w:val="false"/>
          <w:i w:val="false"/>
          <w:color w:val="000000"/>
          <w:sz w:val="28"/>
        </w:rPr>
        <w:t>
      36) су көлiгiнде тасымалдау және басқа да қызметтi жүзеге асыратын жеке және заңды тұлғалардың Қазақстан Республикасының заңнамасын сақтауы бөлiгiнде олардың қызметiн тексеру;</w:t>
      </w:r>
    </w:p>
    <w:bookmarkEnd w:id="100"/>
    <w:bookmarkStart w:name="z110" w:id="101"/>
    <w:p>
      <w:pPr>
        <w:spacing w:after="0"/>
        <w:ind w:left="0"/>
        <w:jc w:val="both"/>
      </w:pPr>
      <w:r>
        <w:rPr>
          <w:rFonts w:ascii="Times New Roman"/>
          <w:b w:val="false"/>
          <w:i w:val="false"/>
          <w:color w:val="000000"/>
          <w:sz w:val="28"/>
        </w:rPr>
        <w:t>
      37) ішкі су көлігі саласында тасымалдаушының жолаушылар алдындағы тасымалдаушының азаматтық-құқықтық жауапкершiлiгiн мiндеттi сақтандыру шартын жасауын мемлекеттiк бақылауды және қадағалауды жүзеге асыру;</w:t>
      </w:r>
    </w:p>
    <w:bookmarkEnd w:id="101"/>
    <w:bookmarkStart w:name="z111" w:id="102"/>
    <w:p>
      <w:pPr>
        <w:spacing w:after="0"/>
        <w:ind w:left="0"/>
        <w:jc w:val="both"/>
      </w:pPr>
      <w:r>
        <w:rPr>
          <w:rFonts w:ascii="Times New Roman"/>
          <w:b w:val="false"/>
          <w:i w:val="false"/>
          <w:color w:val="000000"/>
          <w:sz w:val="28"/>
        </w:rPr>
        <w:t>
      38) өз құзыретi шегiнде заңды тұлғаға тиесiлi аумақты, үй-жайларды, тауарларды, өзге де мүлiктi қарап-тексеру, сондай-ақ тиiстi құжаттарды тексеруді жүргізу;</w:t>
      </w:r>
    </w:p>
    <w:bookmarkEnd w:id="102"/>
    <w:bookmarkStart w:name="z112" w:id="103"/>
    <w:p>
      <w:pPr>
        <w:spacing w:after="0"/>
        <w:ind w:left="0"/>
        <w:jc w:val="both"/>
      </w:pPr>
      <w:r>
        <w:rPr>
          <w:rFonts w:ascii="Times New Roman"/>
          <w:b w:val="false"/>
          <w:i w:val="false"/>
          <w:color w:val="000000"/>
          <w:sz w:val="28"/>
        </w:rPr>
        <w:t>
      39)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03"/>
    <w:bookmarkStart w:name="z113" w:id="104"/>
    <w:p>
      <w:pPr>
        <w:spacing w:after="0"/>
        <w:ind w:left="0"/>
        <w:jc w:val="both"/>
      </w:pPr>
      <w:r>
        <w:rPr>
          <w:rFonts w:ascii="Times New Roman"/>
          <w:b w:val="false"/>
          <w:i w:val="false"/>
          <w:color w:val="000000"/>
          <w:sz w:val="28"/>
        </w:rPr>
        <w:t>
      40)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бұзушылықтарын жою туралы нұсқамалар енгiзу;</w:t>
      </w:r>
    </w:p>
    <w:bookmarkEnd w:id="104"/>
    <w:bookmarkStart w:name="z114" w:id="105"/>
    <w:p>
      <w:pPr>
        <w:spacing w:after="0"/>
        <w:ind w:left="0"/>
        <w:jc w:val="both"/>
      </w:pPr>
      <w:r>
        <w:rPr>
          <w:rFonts w:ascii="Times New Roman"/>
          <w:b w:val="false"/>
          <w:i w:val="false"/>
          <w:color w:val="000000"/>
          <w:sz w:val="28"/>
        </w:rPr>
        <w:t>
      41)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05"/>
    <w:bookmarkStart w:name="z115" w:id="106"/>
    <w:p>
      <w:pPr>
        <w:spacing w:after="0"/>
        <w:ind w:left="0"/>
        <w:jc w:val="both"/>
      </w:pPr>
      <w:r>
        <w:rPr>
          <w:rFonts w:ascii="Times New Roman"/>
          <w:b w:val="false"/>
          <w:i w:val="false"/>
          <w:color w:val="000000"/>
          <w:sz w:val="28"/>
        </w:rPr>
        <w:t>
      42)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06"/>
    <w:bookmarkStart w:name="z116" w:id="107"/>
    <w:p>
      <w:pPr>
        <w:spacing w:after="0"/>
        <w:ind w:left="0"/>
        <w:jc w:val="both"/>
      </w:pPr>
      <w:r>
        <w:rPr>
          <w:rFonts w:ascii="Times New Roman"/>
          <w:b w:val="false"/>
          <w:i w:val="false"/>
          <w:color w:val="000000"/>
          <w:sz w:val="28"/>
        </w:rPr>
        <w:t>
      43) кемелерді (оның ішінде шағын көлемді кемелерді),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07"/>
    <w:bookmarkStart w:name="z117" w:id="108"/>
    <w:p>
      <w:pPr>
        <w:spacing w:after="0"/>
        <w:ind w:left="0"/>
        <w:jc w:val="both"/>
      </w:pPr>
      <w:r>
        <w:rPr>
          <w:rFonts w:ascii="Times New Roman"/>
          <w:b w:val="false"/>
          <w:i w:val="false"/>
          <w:color w:val="000000"/>
          <w:sz w:val="28"/>
        </w:rPr>
        <w:t>
      44) шағын көлемдi кемелердiң алкогольдік, есiрткiлік және уытты мас күйінде болған кеме жүргiзушiлерiн басқарудан шеттету және оларды медициналық куәландыруға жiберу;</w:t>
      </w:r>
    </w:p>
    <w:bookmarkEnd w:id="108"/>
    <w:bookmarkStart w:name="z118" w:id="109"/>
    <w:p>
      <w:pPr>
        <w:spacing w:after="0"/>
        <w:ind w:left="0"/>
        <w:jc w:val="both"/>
      </w:pPr>
      <w:r>
        <w:rPr>
          <w:rFonts w:ascii="Times New Roman"/>
          <w:b w:val="false"/>
          <w:i w:val="false"/>
          <w:color w:val="000000"/>
          <w:sz w:val="28"/>
        </w:rPr>
        <w:t>
      45) шағын көлемді кемелерді техникалық қадағалауды жүргізуді жүзеге асыру;</w:t>
      </w:r>
    </w:p>
    <w:bookmarkEnd w:id="109"/>
    <w:bookmarkStart w:name="z119" w:id="110"/>
    <w:p>
      <w:pPr>
        <w:spacing w:after="0"/>
        <w:ind w:left="0"/>
        <w:jc w:val="both"/>
      </w:pPr>
      <w:r>
        <w:rPr>
          <w:rFonts w:ascii="Times New Roman"/>
          <w:b w:val="false"/>
          <w:i w:val="false"/>
          <w:color w:val="000000"/>
          <w:sz w:val="28"/>
        </w:rPr>
        <w:t>
      46) жеке және заңды тұлғалардың ішкi су жолдарымен жүзу қағидаларын сақтауын бақылауды және қадағалауды жүзеге асыру;</w:t>
      </w:r>
    </w:p>
    <w:bookmarkEnd w:id="110"/>
    <w:bookmarkStart w:name="z120" w:id="111"/>
    <w:p>
      <w:pPr>
        <w:spacing w:after="0"/>
        <w:ind w:left="0"/>
        <w:jc w:val="both"/>
      </w:pPr>
      <w:r>
        <w:rPr>
          <w:rFonts w:ascii="Times New Roman"/>
          <w:b w:val="false"/>
          <w:i w:val="false"/>
          <w:color w:val="000000"/>
          <w:sz w:val="28"/>
        </w:rPr>
        <w:t>
      47)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11"/>
    <w:bookmarkStart w:name="z121" w:id="112"/>
    <w:p>
      <w:pPr>
        <w:spacing w:after="0"/>
        <w:ind w:left="0"/>
        <w:jc w:val="both"/>
      </w:pPr>
      <w:r>
        <w:rPr>
          <w:rFonts w:ascii="Times New Roman"/>
          <w:b w:val="false"/>
          <w:i w:val="false"/>
          <w:color w:val="000000"/>
          <w:sz w:val="28"/>
        </w:rPr>
        <w:t>
      48) кемелерде техникалық пайдалану қағидаларының, қызмет жарғыларының сақталуын бақылауды және қадағалауды жүзеге асыру;</w:t>
      </w:r>
    </w:p>
    <w:bookmarkEnd w:id="112"/>
    <w:bookmarkStart w:name="z122" w:id="113"/>
    <w:p>
      <w:pPr>
        <w:spacing w:after="0"/>
        <w:ind w:left="0"/>
        <w:jc w:val="both"/>
      </w:pPr>
      <w:r>
        <w:rPr>
          <w:rFonts w:ascii="Times New Roman"/>
          <w:b w:val="false"/>
          <w:i w:val="false"/>
          <w:color w:val="000000"/>
          <w:sz w:val="28"/>
        </w:rPr>
        <w:t>
      49)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13"/>
    <w:bookmarkStart w:name="z123" w:id="114"/>
    <w:p>
      <w:pPr>
        <w:spacing w:after="0"/>
        <w:ind w:left="0"/>
        <w:jc w:val="both"/>
      </w:pPr>
      <w:r>
        <w:rPr>
          <w:rFonts w:ascii="Times New Roman"/>
          <w:b w:val="false"/>
          <w:i w:val="false"/>
          <w:color w:val="000000"/>
          <w:sz w:val="28"/>
        </w:rPr>
        <w:t>
      50)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14"/>
    <w:bookmarkStart w:name="z124" w:id="115"/>
    <w:p>
      <w:pPr>
        <w:spacing w:after="0"/>
        <w:ind w:left="0"/>
        <w:jc w:val="both"/>
      </w:pPr>
      <w:r>
        <w:rPr>
          <w:rFonts w:ascii="Times New Roman"/>
          <w:b w:val="false"/>
          <w:i w:val="false"/>
          <w:color w:val="000000"/>
          <w:sz w:val="28"/>
        </w:rPr>
        <w:t>
      51)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15"/>
    <w:bookmarkStart w:name="z125" w:id="116"/>
    <w:p>
      <w:pPr>
        <w:spacing w:after="0"/>
        <w:ind w:left="0"/>
        <w:jc w:val="both"/>
      </w:pPr>
      <w:r>
        <w:rPr>
          <w:rFonts w:ascii="Times New Roman"/>
          <w:b w:val="false"/>
          <w:i w:val="false"/>
          <w:color w:val="000000"/>
          <w:sz w:val="28"/>
        </w:rPr>
        <w:t>
      52)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116"/>
    <w:bookmarkStart w:name="z126" w:id="117"/>
    <w:p>
      <w:pPr>
        <w:spacing w:after="0"/>
        <w:ind w:left="0"/>
        <w:jc w:val="both"/>
      </w:pPr>
      <w:r>
        <w:rPr>
          <w:rFonts w:ascii="Times New Roman"/>
          <w:b w:val="false"/>
          <w:i w:val="false"/>
          <w:color w:val="000000"/>
          <w:sz w:val="28"/>
        </w:rPr>
        <w:t>
      53) кеме қатынасы су жолдарының және навигациялық жабдық құралдарының тиiстi күтiп-ұсталуын бақылауды және қадағалауды жүзеге асыру;</w:t>
      </w:r>
    </w:p>
    <w:bookmarkEnd w:id="117"/>
    <w:bookmarkStart w:name="z127" w:id="118"/>
    <w:p>
      <w:pPr>
        <w:spacing w:after="0"/>
        <w:ind w:left="0"/>
        <w:jc w:val="both"/>
      </w:pPr>
      <w:r>
        <w:rPr>
          <w:rFonts w:ascii="Times New Roman"/>
          <w:b w:val="false"/>
          <w:i w:val="false"/>
          <w:color w:val="000000"/>
          <w:sz w:val="28"/>
        </w:rPr>
        <w:t>
      54) ішкі су көлігі саласындағы бақылауды және қадағалауды жүзеге асыру;</w:t>
      </w:r>
    </w:p>
    <w:bookmarkEnd w:id="118"/>
    <w:bookmarkStart w:name="z128" w:id="119"/>
    <w:p>
      <w:pPr>
        <w:spacing w:after="0"/>
        <w:ind w:left="0"/>
        <w:jc w:val="both"/>
      </w:pPr>
      <w:r>
        <w:rPr>
          <w:rFonts w:ascii="Times New Roman"/>
          <w:b w:val="false"/>
          <w:i w:val="false"/>
          <w:color w:val="000000"/>
          <w:sz w:val="28"/>
        </w:rPr>
        <w:t>
      55) техникалық қарап-тексеру операторларының тiзiлiмiн жүргiзу;</w:t>
      </w:r>
    </w:p>
    <w:bookmarkEnd w:id="119"/>
    <w:bookmarkStart w:name="z129" w:id="120"/>
    <w:p>
      <w:pPr>
        <w:spacing w:after="0"/>
        <w:ind w:left="0"/>
        <w:jc w:val="both"/>
      </w:pPr>
      <w:r>
        <w:rPr>
          <w:rFonts w:ascii="Times New Roman"/>
          <w:b w:val="false"/>
          <w:i w:val="false"/>
          <w:color w:val="000000"/>
          <w:sz w:val="28"/>
        </w:rPr>
        <w:t>
      56) Мемлекеттік жылжымалы құрам тізілімін жүргізу;</w:t>
      </w:r>
    </w:p>
    <w:bookmarkEnd w:id="120"/>
    <w:bookmarkStart w:name="z130" w:id="121"/>
    <w:p>
      <w:pPr>
        <w:spacing w:after="0"/>
        <w:ind w:left="0"/>
        <w:jc w:val="both"/>
      </w:pPr>
      <w:r>
        <w:rPr>
          <w:rFonts w:ascii="Times New Roman"/>
          <w:b w:val="false"/>
          <w:i w:val="false"/>
          <w:color w:val="000000"/>
          <w:sz w:val="28"/>
        </w:rPr>
        <w:t>
      57)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21"/>
    <w:bookmarkStart w:name="z131" w:id="122"/>
    <w:p>
      <w:pPr>
        <w:spacing w:after="0"/>
        <w:ind w:left="0"/>
        <w:jc w:val="both"/>
      </w:pPr>
      <w:r>
        <w:rPr>
          <w:rFonts w:ascii="Times New Roman"/>
          <w:b w:val="false"/>
          <w:i w:val="false"/>
          <w:color w:val="000000"/>
          <w:sz w:val="28"/>
        </w:rPr>
        <w:t>
      58)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22"/>
    <w:bookmarkStart w:name="z132" w:id="123"/>
    <w:p>
      <w:pPr>
        <w:spacing w:after="0"/>
        <w:ind w:left="0"/>
        <w:jc w:val="both"/>
      </w:pPr>
      <w:r>
        <w:rPr>
          <w:rFonts w:ascii="Times New Roman"/>
          <w:b w:val="false"/>
          <w:i w:val="false"/>
          <w:color w:val="000000"/>
          <w:sz w:val="28"/>
        </w:rPr>
        <w:t>
      14. Инспекцияның құқықтары мен міндеттемелері:</w:t>
      </w:r>
    </w:p>
    <w:bookmarkEnd w:id="123"/>
    <w:p>
      <w:pPr>
        <w:spacing w:after="0"/>
        <w:ind w:left="0"/>
        <w:jc w:val="both"/>
      </w:pPr>
      <w:r>
        <w:rPr>
          <w:rFonts w:ascii="Times New Roman"/>
          <w:b w:val="false"/>
          <w:i w:val="false"/>
          <w:color w:val="000000"/>
          <w:sz w:val="28"/>
        </w:rPr>
        <w:t>
      Инспекция:</w:t>
      </w:r>
    </w:p>
    <w:bookmarkStart w:name="z133" w:id="124"/>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ақпаратты және материалдарды сұратады және алады;</w:t>
      </w:r>
    </w:p>
    <w:bookmarkEnd w:id="124"/>
    <w:bookmarkStart w:name="z134" w:id="125"/>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25"/>
    <w:bookmarkStart w:name="z135" w:id="126"/>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26"/>
    <w:bookmarkStart w:name="z136" w:id="127"/>
    <w:p>
      <w:pPr>
        <w:spacing w:after="0"/>
        <w:ind w:left="0"/>
        <w:jc w:val="both"/>
      </w:pPr>
      <w:r>
        <w:rPr>
          <w:rFonts w:ascii="Times New Roman"/>
          <w:b w:val="false"/>
          <w:i w:val="false"/>
          <w:color w:val="000000"/>
          <w:sz w:val="28"/>
        </w:rPr>
        <w:t>
      4) хаттамалар толтырады,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27"/>
    <w:bookmarkStart w:name="z137" w:id="128"/>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28"/>
    <w:bookmarkStart w:name="z138" w:id="129"/>
    <w:p>
      <w:pPr>
        <w:spacing w:after="0"/>
        <w:ind w:left="0"/>
        <w:jc w:val="both"/>
      </w:pPr>
      <w:r>
        <w:rPr>
          <w:rFonts w:ascii="Times New Roman"/>
          <w:b w:val="false"/>
          <w:i w:val="false"/>
          <w:color w:val="000000"/>
          <w:sz w:val="28"/>
        </w:rPr>
        <w:t>
      6) өз құзыреті шегінде заңды тұлғаға тиесілі аумақтарға, үй-жайларға, тауарларға, өзге де мүлікке, сондай-ақ тиісті құжаттарға тексеру жүргізеді;</w:t>
      </w:r>
    </w:p>
    <w:bookmarkEnd w:id="129"/>
    <w:bookmarkStart w:name="z139" w:id="130"/>
    <w:p>
      <w:pPr>
        <w:spacing w:after="0"/>
        <w:ind w:left="0"/>
        <w:jc w:val="both"/>
      </w:pPr>
      <w:r>
        <w:rPr>
          <w:rFonts w:ascii="Times New Roman"/>
          <w:b w:val="false"/>
          <w:i w:val="false"/>
          <w:color w:val="000000"/>
          <w:sz w:val="28"/>
        </w:rPr>
        <w:t>
      7)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30"/>
    <w:bookmarkStart w:name="z140" w:id="131"/>
    <w:p>
      <w:pPr>
        <w:spacing w:after="0"/>
        <w:ind w:left="0"/>
        <w:jc w:val="both"/>
      </w:pPr>
      <w:r>
        <w:rPr>
          <w:rFonts w:ascii="Times New Roman"/>
          <w:b w:val="false"/>
          <w:i w:val="false"/>
          <w:color w:val="000000"/>
          <w:sz w:val="28"/>
        </w:rPr>
        <w:t>
      8)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31"/>
    <w:bookmarkStart w:name="z141" w:id="132"/>
    <w:p>
      <w:pPr>
        <w:spacing w:after="0"/>
        <w:ind w:left="0"/>
        <w:jc w:val="both"/>
      </w:pPr>
      <w:r>
        <w:rPr>
          <w:rFonts w:ascii="Times New Roman"/>
          <w:b w:val="false"/>
          <w:i w:val="false"/>
          <w:color w:val="000000"/>
          <w:sz w:val="28"/>
        </w:rPr>
        <w:t>
      9)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 мен нормалары талаптарының анықталған бұзушылықтарын жою туралы нұсқамалар енгізеді;</w:t>
      </w:r>
    </w:p>
    <w:bookmarkEnd w:id="132"/>
    <w:bookmarkStart w:name="z142" w:id="133"/>
    <w:p>
      <w:pPr>
        <w:spacing w:after="0"/>
        <w:ind w:left="0"/>
        <w:jc w:val="both"/>
      </w:pPr>
      <w:r>
        <w:rPr>
          <w:rFonts w:ascii="Times New Roman"/>
          <w:b w:val="false"/>
          <w:i w:val="false"/>
          <w:color w:val="000000"/>
          <w:sz w:val="28"/>
        </w:rPr>
        <w:t>
      10)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33"/>
    <w:bookmarkStart w:name="z143" w:id="134"/>
    <w:p>
      <w:pPr>
        <w:spacing w:after="0"/>
        <w:ind w:left="0"/>
        <w:jc w:val="both"/>
      </w:pPr>
      <w:r>
        <w:rPr>
          <w:rFonts w:ascii="Times New Roman"/>
          <w:b w:val="false"/>
          <w:i w:val="false"/>
          <w:color w:val="000000"/>
          <w:sz w:val="28"/>
        </w:rPr>
        <w:t>
      11) уәкілетті органның құзыретіне қатысты мәселелер бойынша сараптамаларға қатысу үшін тиісті мамандарды тартады;</w:t>
      </w:r>
    </w:p>
    <w:bookmarkEnd w:id="134"/>
    <w:bookmarkStart w:name="z144" w:id="135"/>
    <w:p>
      <w:pPr>
        <w:spacing w:after="0"/>
        <w:ind w:left="0"/>
        <w:jc w:val="both"/>
      </w:pPr>
      <w:r>
        <w:rPr>
          <w:rFonts w:ascii="Times New Roman"/>
          <w:b w:val="false"/>
          <w:i w:val="false"/>
          <w:color w:val="000000"/>
          <w:sz w:val="28"/>
        </w:rPr>
        <w:t>
      12) қолданыстағы заңнамамен көзделген өзге де құқықтарды жүзеге асырады.</w:t>
      </w:r>
    </w:p>
    <w:bookmarkEnd w:id="135"/>
    <w:p>
      <w:pPr>
        <w:spacing w:after="0"/>
        <w:ind w:left="0"/>
        <w:jc w:val="both"/>
      </w:pPr>
      <w:r>
        <w:rPr>
          <w:rFonts w:ascii="Times New Roman"/>
          <w:b w:val="false"/>
          <w:i w:val="false"/>
          <w:color w:val="000000"/>
          <w:sz w:val="28"/>
        </w:rPr>
        <w:t>
      Инспекцияның міндеттемелеріне:</w:t>
      </w:r>
    </w:p>
    <w:bookmarkStart w:name="z145" w:id="136"/>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36"/>
    <w:bookmarkStart w:name="z146" w:id="13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37"/>
    <w:bookmarkStart w:name="z147" w:id="138"/>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38"/>
    <w:bookmarkStart w:name="z148" w:id="139"/>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39"/>
    <w:bookmarkStart w:name="z149" w:id="140"/>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40"/>
    <w:bookmarkStart w:name="z150" w:id="141"/>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41"/>
    <w:bookmarkStart w:name="z151" w:id="142"/>
    <w:p>
      <w:pPr>
        <w:spacing w:after="0"/>
        <w:ind w:left="0"/>
        <w:jc w:val="both"/>
      </w:pPr>
      <w:r>
        <w:rPr>
          <w:rFonts w:ascii="Times New Roman"/>
          <w:b w:val="false"/>
          <w:i w:val="false"/>
          <w:color w:val="000000"/>
          <w:sz w:val="28"/>
        </w:rPr>
        <w:t>
      7) Қазақстан Республикасының заңнамасына сәйкес мемлекеттік сатып алулар рәсімдерін жүргізу кіреді.</w:t>
      </w:r>
    </w:p>
    <w:bookmarkEnd w:id="142"/>
    <w:bookmarkStart w:name="z152" w:id="143"/>
    <w:p>
      <w:pPr>
        <w:spacing w:after="0"/>
        <w:ind w:left="0"/>
        <w:jc w:val="left"/>
      </w:pPr>
      <w:r>
        <w:rPr>
          <w:rFonts w:ascii="Times New Roman"/>
          <w:b/>
          <w:i w:val="false"/>
          <w:color w:val="000000"/>
        </w:rPr>
        <w:t xml:space="preserve"> 3-тарау. Инспекцияның қызметiн ұйымдастыру</w:t>
      </w:r>
    </w:p>
    <w:bookmarkEnd w:id="143"/>
    <w:bookmarkStart w:name="z153" w:id="144"/>
    <w:p>
      <w:pPr>
        <w:spacing w:after="0"/>
        <w:ind w:left="0"/>
        <w:jc w:val="both"/>
      </w:pPr>
      <w:r>
        <w:rPr>
          <w:rFonts w:ascii="Times New Roman"/>
          <w:b w:val="false"/>
          <w:i w:val="false"/>
          <w:color w:val="000000"/>
          <w:sz w:val="28"/>
        </w:rPr>
        <w:t>
      15. Инспекция көлiктiк бақылау органдарының бiрыңғай жүйесiне кіреді.</w:t>
      </w:r>
    </w:p>
    <w:bookmarkEnd w:id="144"/>
    <w:bookmarkStart w:name="z154" w:id="145"/>
    <w:p>
      <w:pPr>
        <w:spacing w:after="0"/>
        <w:ind w:left="0"/>
        <w:jc w:val="both"/>
      </w:pPr>
      <w:r>
        <w:rPr>
          <w:rFonts w:ascii="Times New Roman"/>
          <w:b w:val="false"/>
          <w:i w:val="false"/>
          <w:color w:val="000000"/>
          <w:sz w:val="28"/>
        </w:rPr>
        <w:t>
      16. Инспекцияны Қазақстан Республикасының Инвестициялар және даму министрінің келісімі бойынша және Көліктік бақылау комитеті төрағасының ұсынуымен Қазақстан Республикасы Инвестициялар және даму министрлігінің жауапты хатшысы лауазымға тағайындайтын және лауазымынан босататын басшы басқарады.</w:t>
      </w:r>
    </w:p>
    <w:bookmarkEnd w:id="145"/>
    <w:bookmarkStart w:name="z155" w:id="146"/>
    <w:p>
      <w:pPr>
        <w:spacing w:after="0"/>
        <w:ind w:left="0"/>
        <w:jc w:val="both"/>
      </w:pPr>
      <w:r>
        <w:rPr>
          <w:rFonts w:ascii="Times New Roman"/>
          <w:b w:val="false"/>
          <w:i w:val="false"/>
          <w:color w:val="000000"/>
          <w:sz w:val="28"/>
        </w:rPr>
        <w:t>
      17. Инспекция басшысының Комитет төрағасының ұсынуымен Қазақстан Республикасы Инвестициялар және даму министрлігінің жауапты хатшысы лауазымға тағайындайтын және лауазымынан босататын орынбасары болады.</w:t>
      </w:r>
    </w:p>
    <w:bookmarkEnd w:id="146"/>
    <w:bookmarkStart w:name="z156" w:id="147"/>
    <w:p>
      <w:pPr>
        <w:spacing w:after="0"/>
        <w:ind w:left="0"/>
        <w:jc w:val="both"/>
      </w:pPr>
      <w:r>
        <w:rPr>
          <w:rFonts w:ascii="Times New Roman"/>
          <w:b w:val="false"/>
          <w:i w:val="false"/>
          <w:color w:val="000000"/>
          <w:sz w:val="28"/>
        </w:rPr>
        <w:t>
      18. Инспекция қызметкерлері қызметтік киім киюі мүмкін, нөмірлі төс белгілері және қызметтік куәліктері болады.</w:t>
      </w:r>
    </w:p>
    <w:bookmarkEnd w:id="147"/>
    <w:bookmarkStart w:name="z157" w:id="148"/>
    <w:p>
      <w:pPr>
        <w:spacing w:after="0"/>
        <w:ind w:left="0"/>
        <w:jc w:val="both"/>
      </w:pPr>
      <w:r>
        <w:rPr>
          <w:rFonts w:ascii="Times New Roman"/>
          <w:b w:val="false"/>
          <w:i w:val="false"/>
          <w:color w:val="000000"/>
          <w:sz w:val="28"/>
        </w:rPr>
        <w:t>
      19. Инспекция басшысы Инспекцияның жұмысын ұйымдастырады және оған басшылық жасайды және Инспекцияға жүктелген мiндеттердiң орындалуы мен өз функцияларын жүзеге асыруына жеке жауаптылықта болады.</w:t>
      </w:r>
    </w:p>
    <w:bookmarkEnd w:id="148"/>
    <w:bookmarkStart w:name="z158" w:id="149"/>
    <w:p>
      <w:pPr>
        <w:spacing w:after="0"/>
        <w:ind w:left="0"/>
        <w:jc w:val="both"/>
      </w:pPr>
      <w:r>
        <w:rPr>
          <w:rFonts w:ascii="Times New Roman"/>
          <w:b w:val="false"/>
          <w:i w:val="false"/>
          <w:color w:val="000000"/>
          <w:sz w:val="28"/>
        </w:rPr>
        <w:t>
      20. Инспекция басшысы осы мақсаттарда:</w:t>
      </w:r>
    </w:p>
    <w:bookmarkEnd w:id="149"/>
    <w:bookmarkStart w:name="z159" w:id="150"/>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айқындалғаен құзыреті шегінде Инспекция қызметінің мәселелерін дербес шешеді;</w:t>
      </w:r>
    </w:p>
    <w:bookmarkEnd w:id="150"/>
    <w:bookmarkStart w:name="z160" w:id="151"/>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51"/>
    <w:bookmarkStart w:name="z161" w:id="152"/>
    <w:p>
      <w:pPr>
        <w:spacing w:after="0"/>
        <w:ind w:left="0"/>
        <w:jc w:val="both"/>
      </w:pPr>
      <w:r>
        <w:rPr>
          <w:rFonts w:ascii="Times New Roman"/>
          <w:b w:val="false"/>
          <w:i w:val="false"/>
          <w:color w:val="000000"/>
          <w:sz w:val="28"/>
        </w:rPr>
        <w:t>
      3) Инспекция бөлімдері басшыларын тағайындауды Комитетпен келіседі;</w:t>
      </w:r>
    </w:p>
    <w:bookmarkEnd w:id="152"/>
    <w:bookmarkStart w:name="z162" w:id="153"/>
    <w:p>
      <w:pPr>
        <w:spacing w:after="0"/>
        <w:ind w:left="0"/>
        <w:jc w:val="both"/>
      </w:pPr>
      <w:r>
        <w:rPr>
          <w:rFonts w:ascii="Times New Roman"/>
          <w:b w:val="false"/>
          <w:i w:val="false"/>
          <w:color w:val="000000"/>
          <w:sz w:val="28"/>
        </w:rPr>
        <w:t>
      4) бұйрықтарға қол қояды және бағынысты қызметкерлері міндетті түрде орындау үшін нұсқаулар береді, олардың арасындағы функционалдық міндеттерді бөледі;</w:t>
      </w:r>
    </w:p>
    <w:bookmarkEnd w:id="153"/>
    <w:bookmarkStart w:name="z163" w:id="154"/>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54"/>
    <w:bookmarkStart w:name="z164" w:id="155"/>
    <w:p>
      <w:pPr>
        <w:spacing w:after="0"/>
        <w:ind w:left="0"/>
        <w:jc w:val="both"/>
      </w:pPr>
      <w:r>
        <w:rPr>
          <w:rFonts w:ascii="Times New Roman"/>
          <w:b w:val="false"/>
          <w:i w:val="false"/>
          <w:color w:val="000000"/>
          <w:sz w:val="28"/>
        </w:rPr>
        <w:t>
      6) Инспекцияны мемлекеттік органдарда және өзге де ұйымдарда ұсынады;</w:t>
      </w:r>
    </w:p>
    <w:bookmarkEnd w:id="155"/>
    <w:bookmarkStart w:name="z165" w:id="156"/>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56"/>
    <w:bookmarkStart w:name="z166" w:id="157"/>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57"/>
    <w:bookmarkStart w:name="z167" w:id="158"/>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58"/>
    <w:bookmarkStart w:name="z168" w:id="159"/>
    <w:p>
      <w:pPr>
        <w:spacing w:after="0"/>
        <w:ind w:left="0"/>
        <w:jc w:val="left"/>
      </w:pPr>
      <w:r>
        <w:rPr>
          <w:rFonts w:ascii="Times New Roman"/>
          <w:b/>
          <w:i w:val="false"/>
          <w:color w:val="000000"/>
        </w:rPr>
        <w:t xml:space="preserve"> 4-тарау. Инспекцияның мүлкi</w:t>
      </w:r>
    </w:p>
    <w:bookmarkEnd w:id="159"/>
    <w:bookmarkStart w:name="z169" w:id="160"/>
    <w:p>
      <w:pPr>
        <w:spacing w:after="0"/>
        <w:ind w:left="0"/>
        <w:jc w:val="both"/>
      </w:pPr>
      <w:r>
        <w:rPr>
          <w:rFonts w:ascii="Times New Roman"/>
          <w:b w:val="false"/>
          <w:i w:val="false"/>
          <w:color w:val="000000"/>
          <w:sz w:val="28"/>
        </w:rPr>
        <w:t>
      21. Инспекцияның жедел басқару құқығында оқшауланған мүлкi болады.</w:t>
      </w:r>
    </w:p>
    <w:bookmarkEnd w:id="160"/>
    <w:p>
      <w:pPr>
        <w:spacing w:after="0"/>
        <w:ind w:left="0"/>
        <w:jc w:val="both"/>
      </w:pPr>
      <w:r>
        <w:rPr>
          <w:rFonts w:ascii="Times New Roman"/>
          <w:b w:val="false"/>
          <w:i w:val="false"/>
          <w:color w:val="000000"/>
          <w:sz w:val="28"/>
        </w:rPr>
        <w:t>
      Инспекцияның мүлкі оған мемлекет берген мүлік есебінен құралады, сондай-ақ құны Инспекцияның теңгерiмiнде көрсетiлетiн өзге де мүліктерден тұрады.</w:t>
      </w:r>
    </w:p>
    <w:bookmarkStart w:name="z170" w:id="161"/>
    <w:p>
      <w:pPr>
        <w:spacing w:after="0"/>
        <w:ind w:left="0"/>
        <w:jc w:val="both"/>
      </w:pPr>
      <w:r>
        <w:rPr>
          <w:rFonts w:ascii="Times New Roman"/>
          <w:b w:val="false"/>
          <w:i w:val="false"/>
          <w:color w:val="000000"/>
          <w:sz w:val="28"/>
        </w:rPr>
        <w:t>
      22. Инспекцияға бекiтiп берілген мүлік республикалық меншікке жатады.</w:t>
      </w:r>
    </w:p>
    <w:bookmarkEnd w:id="161"/>
    <w:bookmarkStart w:name="z171" w:id="162"/>
    <w:p>
      <w:pPr>
        <w:spacing w:after="0"/>
        <w:ind w:left="0"/>
        <w:jc w:val="both"/>
      </w:pPr>
      <w:r>
        <w:rPr>
          <w:rFonts w:ascii="Times New Roman"/>
          <w:b w:val="false"/>
          <w:i w:val="false"/>
          <w:color w:val="000000"/>
          <w:sz w:val="28"/>
        </w:rPr>
        <w:t>
      23. Инспекцияның өзiне бекiтiліп берілген мүлiктi дербес иелiктен шығаруға немесе оған өзгедей тәсiлмен билік етуге құқығы жоқ.</w:t>
      </w:r>
    </w:p>
    <w:bookmarkEnd w:id="162"/>
    <w:bookmarkStart w:name="z172" w:id="163"/>
    <w:p>
      <w:pPr>
        <w:spacing w:after="0"/>
        <w:ind w:left="0"/>
        <w:jc w:val="both"/>
      </w:pPr>
      <w:r>
        <w:rPr>
          <w:rFonts w:ascii="Times New Roman"/>
          <w:b w:val="false"/>
          <w:i w:val="false"/>
          <w:color w:val="000000"/>
          <w:sz w:val="28"/>
        </w:rPr>
        <w:t>
      24. Заңнамада белгіленген жағдайларда және шектерде Инспекцияға мүлікке иелік ету құқығы берілуі мүмкін.</w:t>
      </w:r>
    </w:p>
    <w:bookmarkEnd w:id="163"/>
    <w:bookmarkStart w:name="z173" w:id="164"/>
    <w:p>
      <w:pPr>
        <w:spacing w:after="0"/>
        <w:ind w:left="0"/>
        <w:jc w:val="left"/>
      </w:pPr>
      <w:r>
        <w:rPr>
          <w:rFonts w:ascii="Times New Roman"/>
          <w:b/>
          <w:i w:val="false"/>
          <w:color w:val="000000"/>
        </w:rPr>
        <w:t xml:space="preserve"> 5-тарау. Инспекцияны қайта ұйымдастыру және тарату</w:t>
      </w:r>
    </w:p>
    <w:bookmarkEnd w:id="164"/>
    <w:bookmarkStart w:name="z174" w:id="165"/>
    <w:p>
      <w:pPr>
        <w:spacing w:after="0"/>
        <w:ind w:left="0"/>
        <w:jc w:val="both"/>
      </w:pPr>
      <w:r>
        <w:rPr>
          <w:rFonts w:ascii="Times New Roman"/>
          <w:b w:val="false"/>
          <w:i w:val="false"/>
          <w:color w:val="000000"/>
          <w:sz w:val="28"/>
        </w:rPr>
        <w:t>
      25. Инспекцияны қайта ұйымдастыру және тарату, сондай-ақ Инспекция таратылған жағдайда мүлікті пайдалану тәртібі Қазақстан Республикасының азаматтық заңнамасына сәйкес жүзеге асырылады.</w:t>
      </w:r>
    </w:p>
    <w:bookmarkEnd w:id="1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